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9513" w14:textId="4729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кедендік шекарасындағы бақылау органдарының өзара іс-қимылы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75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одақтың кедендік шекарасындағы бақылау органдарының өзара іс-қимылы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Өкім ресми жарияланған күнінен бастап күнтізбелік 30 күн өткен соң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Алқасының Төрағасы 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75 өкімімен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кедендік шекарасындағы бақылау органдарының өзара іс-қимылы жөніндегі консультативтік комитеттің</w:t>
      </w:r>
      <w:r>
        <w:br/>
      </w:r>
      <w:r>
        <w:rPr>
          <w:rFonts w:ascii="Times New Roman"/>
          <w:b/>
          <w:i w:val="false"/>
          <w:color w:val="000000"/>
        </w:rPr>
        <w:t xml:space="preserve">ҚҰРАМЫ </w:t>
      </w:r>
    </w:p>
    <w:bookmarkEnd w:id="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Армения Республикасынан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Абовян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Ромелла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Армения Республикасы Денсаулық сақтау министрлігі Ауруларды бақылау және олардың профилактикасы жөніндегі ұлттық орталығы инфекциялық емес аурулар және ауруханаішілік инфекциялар эпидемиологиясы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Айрапетян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 Володяевич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Ауыл шаруашылығы министрлігі Тамақ өнімдері қауіпсіздігі мемлекеттік қызметі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 Седракович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Ауыл шаруашылығы министрлігі Тамақ өнімдері қауіпсіздігі мемлекеттік қызметінің шекаралық бақылау пункттерін үйлестіру бөлімінің 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 Ашотович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Көлік және байланыс министрлігі Көлік инспекциясы техникалық бақылау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Үкіметінің жанындағы Ұлттық қауіпсіздік қызметінің шекара әскерлері қолбасшысының бірінші орынбасары – штаб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Артурович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Экономика министрлігі Бизнес ортаны жақсарту мен шағын және орта бизнес кәсіпкерлігін дамыту басқармасы бастығының 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Александровна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Ауыл шаруашылығы министрлігі Тамақ өнімдері қауіпсіздігі мемлекеттік қызметі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 Карленович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Экономика министрлігі Сауда және нарықты реттеу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Сениковна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Денсаулық сақтау министрлігі Мемлекеттік денсаулық сақтау инспекциясы инфекциялық емес және инфекциялық аурулар эпидемиологиясы бөлімі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Мелик-Исраелян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Сурен Самсонович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Қаржы министрлігі Кедендік бақылау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Гамлетович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Армения Республикасы Көлік және байланыс министрлігі Көлік басқармасы бастығының орынбасары – аппараттың көлік саясаты бөлімінің бастығы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Мкртчян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Оганнес Альбертович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Ауыл шаруашылығы министрлігі Тамақ өнімдері қауіпсіздігі мемлекеттік қызметі ветеринарлық инспекциясының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Сагоян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Анатольевич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Қаржы министрлігі Кедендік бақылау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 Вильсонович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Үкіметінің жанындағы Ұлттық қауіпсіздік қызметінің шекара қызметін ұйымдастыру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Гегам Агасиевич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Армения Республикасы Денсаулық сақтау министрлігі Мемлекеттік денсаулық сақтау инспекциясының "Звартноц" халықаралық әуежайының шекаралық медициналық-санитариялық бақылау пунктінің бастығы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Евгеньевич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Беларусь Республикасы Мемлекеттік шекара комитеті Төрағасының бірінші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Гайшун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Беларусь Республикасы Кеден өкілдері қауымдастығының төрағасы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Вячеславович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Республикасының "Гигиена, эпидемиология және қоғам денсаулығы республикалық орталығы" мемлекеттік мекемесі бас дәрігерінің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Долгицер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Константинович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Беларусь Республикасы Ауыл шаруашылығы және азық-түлік министрлігінің "Белорус мемлекеттік шекарадағы және көліктегі мемлекеттік ветеринариялық қадағалау басқармасы" мемлекеттік мекемесі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Николаевич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Беларусь Республикасы Мемлекеттік кеден комитеті Кедендік бақылауды ұйымдастыру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 "Көлік инспекциясы" мемлекеттік мекеме бастығының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Ляшук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Беларусь Республикасы Мемлекеттік шекара комитеті Шекаралық бақылау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Мойсак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Инна Владимировна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Беларусь Республикасының "Гигиена, эпидемиология және қоғам денсаулығы республикалық орталығы" мемлекеттік мекемесі Кеден одағы мәселелері жөніндегі қызметті ұйымдастыру бөлімінің меңгерушісі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Наройчик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Людмила Константиновна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Республикасының "Гигиена, эпидемиология және қоғам денсаулығы республикалық орталығы" мемлекеттік мекемесі бас дәрігерінің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–Беларусь Республикасы Ауыл шаруашылығы және азық-түлік министрлігінің  "Тұқым шаруашылығы, өсімдіктер карантині және оларды қорғау жөніндегі мемлекеттік бас инспекция" мемлекеттік мекемесі ішкі және сыртқы карантин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Валерьевич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–Беларусь Республикасы Көлік және коммуникациялар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Сасковец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–Беларусь Республикасы Мемлекеттік кеден комитеті Кедендік инфрақұрылымды дамыту басқармасы бастығының орынбасары – кедендік инфрақұрылым объектілерін дамыту және олардың құрылысын ұйымдастыру бөлімінің 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Инвестициялар және даму министрлігі Экономикалық интеграциядепартаменті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Төреханқызы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Ұлттық кәсіпкерлер палатасы сауда комитетінің хатшысы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 Жақсылықұлы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 Қазақстан Республикасы Инвестициялар және даму министрлігі Көлік комитеті ахуалдық орталығының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Айдын Мейрамбекұлы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–Қазақстан Республикасы Ұлттық экономика министрлігі Халықаралық экономикалық интеграция 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 Беделбайұлы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Алмабек Марсұлы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Ауыл шаруашылығы министрлігінің агроөнеркәсіптік кешеніндегі Мемлекеттік инспекция комитеті төрағасының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Үргенішбайұлы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Қаржы министрлігі Мемлекеттік кіріс комитеті Кедендік ресімдеу департаменті Өткізу пункттерінің қызметін ұйымдастыру басқармасының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Сәменұлы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Ұлттық кәсіпкерлер палатасы кедендік әкімшілендіру департаментінің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Сәкенұлы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Ұлттық кәсіпкерлер палатасы басқармасы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Ертөле Қабдолұлы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Қаржы министрлігі Мемлекеттік кіріс комитеті Кедендік бақылау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 Амантайұлы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Ауыл шаруашылығы министрлігі Ветеринариялық қадағалау және бақылау комитеті төрағасының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Ресей Федерациясынан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Константинович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Экономикалық даму министрлігі Сыртқы экономикалық қызметті үйлестіру, дамыту және реттеу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Артюшина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Константиновна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Экономикалық даму министрлігі Кеден одағы органдарымен өзара іс-қимыл және ТМД елдерімен экономикалық ынтымақтастық департаментінің бас маманы-сарапшы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Сергеевич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Көлік министрлігі автомобиль және қалалық жолаушылар көлігі саласындағы мемлекеттік саясат департаментінің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Көлік саласындағы қадағалау жөніндегі федералдық қызметтің Мемлекеттік автомобиль және жол қадағалау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Викторовна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Тұтынушылардың құқықтарын және адамның әл-ауқатын қорғау саласындағы қадағалау жөніндегі федералдық қызмет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Давыдов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Валентинович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Федералдық кеден қызметі басшысының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 Алексеевич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Федералдық қауіпсіздік қызметінің Шекара қызметі Халықаралық қатынастарда шекаралық қызмет ету басқармасы бастығының бірінші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өнеркәсіпшілері мен кәсіпкерлерінің интеграция, сауда-кедендік саясат жөніндегі одағы комитетінің және Дүниежүзілік сауда ұйымының жауапты хатшысы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Николаевич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Ресей Федерациясы Денсаулық сақтау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Борисовна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Федерациясының мемлекеттік шекарасын жайластыру жөніндегі федералдық агенттіктің Мемлекеттік саясат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Ветеринариялық және фитосанитариялық қадағалау  жөніндегі федералдық қызмет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Пакскина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Давыдовна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Тұтынушылардың құқықтарын және адамның әл-ауқатын қорғау саласындағы қадағалау жөніндегі федералдық қызметтің Эпидемиологиялық қадағалау басқармасы аумақтарды санитариялық қорғауды ұйымдастыру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Ветеринариялық және фитосанитариялық қадағалау  жөніндегі федералдық қызмет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Александровна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Ауыл шаруашылығы министрлігі Ветеринария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Федералдық қауіпсіздік қызметінің Шекара қызметі Халықаралық қатынастарда шекаралық қызмет  басқармасының 4-бөлімінің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Чекмарев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Александрович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Ресей Федерациясы Ауыл шаруашылығы министрлігі Өсімдіктер өсіру, химизация және өсімдіктерді қорғау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Шкляев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Федералдық кеден қызметі Саудадағы шектеулер, валюталық және экспорттық бақылау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Викторович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–Ресей Федерациясының мемлекеттік шекарасын жайластыру жөніндегі федералдық агенттіктің Құрылыс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Вадимовна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Ресей Федерациясы Денсаулық сақтау министрлігі Адам денсаулығын сақтау және санитариялық-эпидемиологиялық әл-ауқаты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