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d7f1e" w14:textId="f0d7f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Үшінші елдермен өзара саудадағы техникалық кедергілерді жою тәртібі мен талаптары туралы халықаралық шарт жобасын әзірлеу жөніндегі жұмыс тобы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2015 жылғы 18 тамыздағы № 78 өкімі.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</w:t>
      </w:r>
      <w:r>
        <w:rPr>
          <w:rFonts w:ascii="Times New Roman"/>
          <w:b/>
          <w:i w:val="false"/>
          <w:color w:val="000000"/>
          <w:sz w:val="28"/>
        </w:rPr>
        <w:t xml:space="preserve">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55-бабына</w:t>
      </w:r>
      <w:r>
        <w:rPr>
          <w:rFonts w:ascii="Times New Roman"/>
          <w:b/>
          <w:i w:val="false"/>
          <w:color w:val="000000"/>
          <w:sz w:val="28"/>
        </w:rPr>
        <w:t xml:space="preserve"> сәйкес және Еуразиялық экономикалық комиссия туралы ереженің (</w:t>
      </w:r>
      <w:r>
        <w:rPr>
          <w:rFonts w:ascii="Times New Roman"/>
          <w:b w:val="false"/>
          <w:i w:val="false"/>
          <w:color w:val="000000"/>
          <w:sz w:val="28"/>
        </w:rPr>
        <w:t xml:space="preserve">2014 жылғы 29 мамырдағы </w:t>
      </w:r>
      <w:r>
        <w:rPr>
          <w:rFonts w:ascii="Times New Roman"/>
          <w:b/>
          <w:i w:val="false"/>
          <w:color w:val="000000"/>
          <w:sz w:val="28"/>
        </w:rPr>
        <w:t>Еуразиялық экономикалық одақ туралы шартқа №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>43-тармағы</w:t>
      </w:r>
      <w:r>
        <w:rPr>
          <w:rFonts w:ascii="Times New Roman"/>
          <w:b/>
          <w:i w:val="false"/>
          <w:color w:val="000000"/>
          <w:sz w:val="28"/>
        </w:rPr>
        <w:t xml:space="preserve"> 15-тармақшасын іске асыру мақсатында: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Үшінші елдермен өзара саудадағы техникалық кедергілерді жою тәртібі мен талаптары туралы халықаралық шарт жобасын әзірлеу жөніндегі жұмыс тобы құрылсын.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Қоса беріліп отырған Үшінші елдермен өзара саудадағы техникалық кедергілерді жою тәртібі мен талаптары туралы халықаралық шарт жобасын әзірлеу жөніндегі жұмыс тобының құрамы бекітілсін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Өкім ресми жарияланған күнінен бастап күнтізбелік 10 күн өткен соң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Еуразиялық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экономикалық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комиссия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         Алқасының Төрағасы                                                 В. Христенко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 Алқасының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18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 78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БЕКІТІЛГЕН 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Үшінші елдермен өзара саудадағы техникалық кедергілерді жою тәртібі мен талаптары туралы халықаралық шарт жобасын әзірлеу жөніндегі жұмыс тобының ҚҰРАМЫ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Корешков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Валерий Николаевич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Еуразиялық экономикалық комиссияның техникалық реттеу мәселелері жөніндегі Алқа мүшесі (Министр) (жұмыс тобының жетекшісі)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Армения Республикасынан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Акопян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 Аликович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Ауыл шаруашылығы министрлігінің Мемлекеттік тамақ өнімдері қауіпсіздігі қызметі Заң департаментінің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Максудян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Лили Погосовна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Экономика министрлігі Стандарттау, метрология және техникалық реттеу басқармасының 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 Суреновна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Экономика министрлігі Стандарттау, метрология және техникалық реттеу басқармасы стандарттау және метрология бөлімінің 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Цатурян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Луиза Артемовна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Ауыл шаруашылығы министрлігінің Мемлекеттік тамақ өнімдері қауіпсіздігі қызметі Заң департаменті заңнаманы жетілдіру және талдау бөлімінің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                                 Беларусь Республикасынан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Бирюк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Виктор Викторович 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Стандарттау жөніндегі мемлекеттік комитеті Сәйкестендіруді бағалау және лицензиялау басқармасы бастығының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Ващула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Владимирович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"Беларусь машина сынау станциясы" мемлекеттік мекемесінің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Высоцкий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Станислав Иванович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Өнеркәсіп министрлігінің Машина жасау басқармасы бастығының орынбасары – сапа және сервистік қызмет көрсету бөлімінің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Глушанина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Михайловна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"Нан өнімдерінің орталық ғылыми-зерттеу зертханасы" мемлекеттік мекемесі стандарттау және сертификаттау бөлімінің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Глущенко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Кирилл Иванович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Республикасы Ауыл шаруашылығы және азық-түлік министрлігінің Ветеринариялық және азық-түліктік қадағалау департаменті Мемлекеттік ветеринариялық инспекциясы бастығының орынбасары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Гришкевич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Оксана Александровна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Стандарттау жөніндегі мемлекеттік комитеті Техникалық нормалау және стандарттау басқармасының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Валерий Львович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"Беларусь мемлекеттік метрология институты" республикалық унитарлық кәсіпорнының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Ильянкова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Федоровна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"Беларусь мемлекеттік стандарттау және сертификаттау институты" республикалық унитарлық кәсіпорнының техникалық нормалау, стандарттау, сәйкестікті бағалау және стратегиялық даму ғылыми-әдістемелік бөлімінің бастығы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Александрович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Сыртқы істер министрлігінің Сыртқы экономикалық қызмет департаменті сыртқы сауда саясаты басқармасы сауда даулары және қорғау шаралары бөлімінің аға кеңесшісі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Куцко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Иванович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Ауыл шаруашылығы және азық-түлік министрлігінің Ветеринариялық және азық-түліктік қадағалау департаменті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Мелешко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Ксения Георгиевна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Ауыл шаруашылығы және азық-түлік министрлігінің Сыртқы сауда қызметі бас басқармасы сыртқы сауданы үйлестіру, жоспарлау және реттеу, ДСҰ-мен және БЭК-пен өзара іс-қимыл бөлімінің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Мелещеня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Викторович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"Беларусь Ұлттық ғылым академиясының Азық-түлік жөніндегі ғылыми-практикалық орталығы" Республикалық унитарлық кәсіпорнының "Ет-сүт өнеркәсібі институты" ғылыми-өндірістік республикалық еншілес унитарлық кәсіпорнының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Мойсак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Инна Владимировна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"Республикалық гигиена, эпидемиология және қоғамдық денсаулық орталығы" мемлекеттік мекемесінің Кеден одағы мәселелері бойынша қызметті ұйымдастыру бөлімінің меңгерушісі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Александровна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"Беларусь мемлекеттік аккредиттеу орталығы" республикалық унитарлық кәсіпорнының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Наталия  Федоровна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Республикасының Стандарттау жөніндегі мемлекеттік комитеті Техникалық нормалау және стандарттау басқармасы бастығының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Пивоварчик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Юрий Алексеевич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"Беларусь мемлекеттік ветеринария орталығы" мемлекеттік мекемесінің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Татарицкий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Валентин Болеславович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Республикасының Стандарттау жөніндегі мемлекеттік комитеті Төрағасының бірінші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Татун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Александрович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Республикасының Стандарттау жөніндегі мемлекеттік комитеті Халықаралық ынтымақтастық бөлімінің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Фишкина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Неонила Викторовна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Республикасының Экономика министрлігі Ғылым және инновациялық саясат басқармасы бастығының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Якусевич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Эдуардовна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"Беларусь мемлекеттік метрология институты" Республикалық унитарлық кәсіпорны машина жасау өнімдерін сертификаттау және қызметтер көрсету бөлімінің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                                      Қазақстан Республикасынан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Ләйла Батырханқызы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Кәсіпкерлер палатасы техникалық реттеу департаментінің сарапшысы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Нұрбибі Оразханқызы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Инвестициялар және даму министрлігінің Техникалық реттеу және метрология комитеті Метрология  және сәйкестікті бағалау басқармасының бас сарапшысы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Бердімбаева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 Шалабайқызы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"Сауда саясатын дамыту орталығы" акционерлік қоғамының тарифтік емес реттеу шараларын талдау бөлімінің сарапшысы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Елікбаев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Қуаныш Нұрланұлы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экономика министрлігінің Халықаралық экономикалық интеграция департаменті ЕурАзЭО пен Кеден Одағының жұмыс істеуі мәселелері жөніндегі басқарманың бас сарапшысы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Жүсіпова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 Кәрімқызы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"Ұлттық аккредиттеу орталығы" жауапкершілігі шектеулі серіктестігі құқықтық қамтамасыз ету бөлімінің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Зәуірбекова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Торғын Сапарғалиқызы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"Сауда саясатын дамыту орталығы" акционерлік қоғамының тарифтік емес реттеу шараларын талдау бөлімінің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Құдыретоллаев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 Мадиярұлы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экономика министрлігінің Тұтынушылар құқықтарын қорғау комитеті техникалық регламенттер мен санитариялық шаралар талаптарының сақталуын бақылау басқармасының бас сарапшысы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Құсайынов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Қуанышұлы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"Ұлттық аккредиттеу орталығы" жауапкершілігі шектеулі серіктестігі бас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Малғаждарова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Зарина Аяғанқызы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Ауыл шаруашылығы министрлігі Экономикалық интеграция және агроазық-түлік нарықтары департаменті техникалық реттеу және СФС шаралары мәселелері жөніндегі интеграция басқармасының бас сарапшысы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Юрьевич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кәсіпкерлер палатасы техникалық реттеу департаментінің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Раззаренов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Александрович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  министрлігінің Ветеринариялық бақылау және қадағалау комитеті Ветеринариядағы интеграциялық өзара іс-қимыл басқармасының бас сарапшысы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Әйгерім Нәбиқызы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экономика министрлігінің Тұтынушылар құқықтарын қорғау комитеті техникалық регламенттер мен санитариялық шаралар талаптарының сақталуын бақылау басқармасының бас сарапшысы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Нұржамал Әлібекқызы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"Ұлттық аккредиттеу орталығы" жауапкершілігі шектеулі серіктестігі Халықаралық ынтымақтастық және құқықтық қамтамасыз ету басқармасының бас маманы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Тұрғұлдинов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Дәурен Әмірқанұлы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министрлігінің Сыртқы сауда қызметін дамыту департаменті тарифтік емес реттеу басқармасының сарапшысы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Ферафонова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Александровна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Инвестициялар және даму министрлігінің Техникалық реттеу және метрология комитеті Техникалық реттеу басқармасының бас сарапшысы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Зейнолла Файзоллаұлы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Ауыл шаруашылығы министрлігі Экономикалық интеграция және агроазық-түлік нарықтары департаменті техникалық реттеу және СФС шаралары мәселелері жөніндегі интеграция басқармасының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                                   Ресей Федерациясынан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Александрович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Аккредиттеу жөніндегі  федеральдық  қызметтің Құқықтық қамтамасыз ету және халықаралық ынтымақтастық басқармасы бастығының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Андрей Владимирович 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Федеральдық монополияға қарсы қызметтің  Химия өнеркәсібі мен агроөнеркәсіптік кешенді бақылау басқармасы бастығының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Зварич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Васильевич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Федерациясының  Денсаулық сақтау министрлігі Адамның денсаулығын және санитариялық-эпидемиологиялық саулығын қорғау департаменті өмір сүру ортасының қауіпсіздігі және жаппай инфекциялық емес аурулар профилактикасы мәселелері бөлімінің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Кислякова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Надежда Викторовна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Федерациясының  Өнеркәсіп және сауда министрлігі Техникалық реттеу және өлшемдердің бірлігін қамтамасыз ету саласындағы мемлекеттік саясат департаменті техникалық реттеу саласындағы  халықаралық ынтымақтастық бөлімі бастығының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Алексеевна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Федерациясының  Денсаулық сақтау министрлігі Адамның денсаулығын және санитариялық-эпидемиологиялық саулығын қорғау департаменті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Кузьмина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Мария Михайловна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Федерациясының  Экономикалық даму министрлігі Кеден одағы органдарымен өзара іс-қимыл және ТМД елдерімен экономикалық ынтымақтастық департаменті салалық келісімдер бөлімінің консультанты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Евгения  Валерьевна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Федерациясының  Өнеркәсіп және сауда министрлігі Техникалық реттеу және өлшемдердің бірлігін қамтамасыз ету саласындағы мемлекеттік саясат департаменті техникалық реттеуді әдіснамалық қамтамасыз ету бөлімі бастығының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 Евгеньевич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реттеу және метрология федеральдық агенттігі Әкімшілік жұмыс және сыртқы байланыс басқармасы бастығының орынбасары – ЕАЭО-пен және ТМД-мен ынтымақтастық бөлімінің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Николаевич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Федерациясының  Өнеркәсіп және сауда министрлігі Техникалық реттеу және өлшемдердің бірлігін қамтамасыз ету саласындағы мемлекеттік саясат департаменті техникалық реттеу саласындағы  халықаралық ынтымақтастық бөлімінің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Прокопенко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Инна Жоржевна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Федерациясының  Денсаулық сақтау министрлігі Құқық департаменті медициналық көмек көрсетуді және санитариялық-эпидемиологиялық саулықты  ұйымдастыруды құқықтық реттеу бөлімінің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Сысоева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 Алексеевна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Федерациясының  Экономикалық даму министрлігі Кеден одағы органдарымен өзара іс-қимыл және ТМД елдерімен экономикалық ынтымақтастық департаменті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Анастасия Александровна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Федерациясының  Экономикалық даму министрлігі Кеден одағы органдарымен өзара іс-қимыл және ТМД елдерімен экономикалық ынтымақтастық департаменті салалық келісімдер бөлімі бастығының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Щеголев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Владимирович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Федерациясының  Экономикалық даму министрлігі Сауда келісімдері департаменті тауарлар саудасы бөлімі бастығының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Юденкова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Васильевна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реттеу және метрология федеральдық агенттігі Техникалық реттеу және стандарттау басқармасы сәйкестік пен сапаны растау бөлімінің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                         Еуразиялық экономикалық комиссиядан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Бойцов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Василий Борисович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реттеу және аккредиттеу департаментінің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Бокитько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 Глебович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Санитариялық, фитосанитариялық және ветеринариялық шаралар департаменті директорының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Ишевская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Анастасия Александровна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реттеу және аккредиттеу департаменті техникалық реттеу әдіснамасы бөлімі бастығының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Кристина Руслановна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реттеу және аккредиттеу департаменті ЕЭК шешімдерінің тараптарда орындалуын үйлестіру бөлімінің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Васильевич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 саясат және мемлекеттік сатып алу саласындағы саясат департаментінің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Арина Викторовна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реттеу және аккредиттеу департаменті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 Сергеевич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реттеу және аккредиттеу департаменті сәйкестікті бағалау саласындағы үйлестіру мен аккредиттеу бөлімі бастығының орынбасары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 Вячеславовна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Санитариялық, фитосанитариялық және ветеринариялық шаралар департаменті санитариялық шаралар бөлімінің кеңесшісі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Анатольевна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реттеу және аккредиттеу департаменті техникалық реттеу әдіснамасы бөлімінің кеңесшісі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 Леонидовна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реттеу және аккредиттеу департаменті сәйкестікті бағалау саласындағы үйлестіру мен аккредиттеу бөлімінің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Юлия Викторовна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департаменті кодификация, халықаралық құқық жұмысы және депозиттік функцияларды жүзеге асыру бөлімі бастығының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 Үйсінұлы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Монополияға қарсы реттеу департаментінің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Юлия Сергеевна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реттеу және аккредиттеу департаменті техникалық реттеу әдіснамасы бөлімінің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Чистякова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Александра Александровна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департаменті кодификация, халықаралық құқық жұмысы және депозиттік функцияларды жүзеге асыру бөлімінің бастығы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