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d088" w14:textId="e6bd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регламенттерінде талаптар белгіленбеген өнім қауіпсіздігін және оның айналымын қамтамасыз ету қағидалары мен тәртібі туралы халықаралық шарт жобасын әзірлеу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2015 жылғы 18 тамыздағы № 80 шешімі.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53-бабы</w:t>
      </w:r>
      <w:r>
        <w:rPr>
          <w:rFonts w:ascii="Times New Roman"/>
          <w:b/>
          <w:i w:val="false"/>
          <w:color w:val="000000"/>
          <w:sz w:val="28"/>
        </w:rPr>
        <w:t xml:space="preserve">  1-тармағының екінші абзацына сәйкес және Еуразиялық экономикалық комиссия туралы ереженің (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29 мамырдағы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одақ туралы шартқа 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43-тармағы</w:t>
      </w:r>
      <w:r>
        <w:rPr>
          <w:rFonts w:ascii="Times New Roman"/>
          <w:b/>
          <w:i w:val="false"/>
          <w:color w:val="000000"/>
          <w:sz w:val="28"/>
        </w:rPr>
        <w:t xml:space="preserve"> 15-</w:t>
      </w:r>
      <w:r>
        <w:rPr>
          <w:rFonts w:ascii="Times New Roman"/>
          <w:b/>
          <w:i w:val="false"/>
          <w:color w:val="000000"/>
          <w:sz w:val="28"/>
        </w:rPr>
        <w:t>тармақшасын іске асыру мақсатында: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Еуразиялық экономикалық одақтың техникалық регламенттерінде талаптар белгіленбеген өнім қауіпсіздігін және оның айналымын қамтамасыз ету қағидалары мен тәртібі туралы халықаралық шарт жобасын әзірлеу жөніндегі жұмыс тобы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Қоса беріліп отырған Еуразиялық экономикалық одақтың техникалық регламенттерінде талаптар белгіленбеген өнім қауіпсіздігін және оның айналымын қамтамасыз ету қағидалары мен тәртібі туралы халықаралық шарт жобасын әзірлеу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ресми жарияланған күнінен бастап 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Еуразиялық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80 өкімімен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техникалық регламенттерінде талаптар белгіленбеген өнім қауіпсіздігін және оның айналымын қамтамасыз ету қағидалары мен тәртібі туралы халықаралық шарт жобасын әзірлеу жөніндегі жұмыс тобының  ҚҰРАМЫ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комиссияның техникалық реттеу мәселелері жөніндегі Алқа мүшесі (Министр) (жұмыс тобының жетекшісі)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Витьяевич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аппараты Армениядағы инспекциялық реформалар жобасының жетекшісі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Аликович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Мемлекеттік тамақ өнімдері қауіпсіздігі қызметі Заң департаментінің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 Погосовна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 Стандарттау, метрология және техникалық реттеу басқармасының 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Халикиян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 Оганесович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Экономика министрлігі Нарықты қадағалау жөніндегі мемлекеттік инспекцияның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Луиза Артемовна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министрлігінің Мемлекеттік тамақ өнімдері  қауіпсіздігі қызметі Заң департаменті заңнаманы жетілдіру және талдау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Ширванян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Ашхен Юрьевна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Ауыл шаруашылығы министрлігі аппараты тамақ өнімдері  қауіпсіздігі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Сәйкестікті бағалау және лицензиялау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Николаевна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орталығы" мемлекеттік мекемесі өнімнің сәйкестігін бағалау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Гапаньков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Төтенше жағдайлар министрлігі Қадағалау және профилактика басқармасы нормативтік-техникалық жұмыс және төтенше жағдайлардың алдын алу бөлімінің бас маманы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Ауыл шаруашылығы және азық-түлік министрлігінің Ветеринариялық және азық-түліктік қадағалау департаменті Мемлекеттік ветеринариялық инспекциясы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Техникалық нормалау және стандарттау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Львович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унитарлық кәсіпорнының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Дубиковский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Виталий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 Мемлекеттік ветеринариялық инспекциясының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"Экологияинвест" халықаралық экологиялық жобалар, сертификаттау және аудит орталығы" республикалық унитарлық мекемесі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Зенькович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 Леонидович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"Республикалық гигиена, эпидемиология және қоғамдық денсаулық орталығы" мемлекеттік мекемесі гигиена бөлімінің меңгерушісі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 метрология институты"республикалық унитарлық кәсіпорны ГОСТ Р жүйесіндегі өнімдерді сертификаттау жөніндегі бөлімнің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Федоровна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стандарттау және сертификаттау институты" республикалық унитарлық кәсіпорнының техникалық нормалау, стандарттау, сәйкестікті бағалау және стратегиялық даму ғылыми-әдістемелік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Корендо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Елена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"Республикалық гигиена, эпидемиология және қоғамдық денсаулық орталығы" мемлекеттік мекемесінің жетекші заң консультанты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 директорының 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Михайловна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Табиғи ресурстар және қоршаған ортаны қорғау министрлігі  Қоршаған ортаны қорғау саласындағы талдамалық жұмыс, мемлекеттік саясат және реттеу басқармасының бас маманы 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сақтау орталығы" мемлекеттік мекемесінің Кеден одағы мәселелері жөніндегі қызметті ұйымдастыру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Федоровна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Стандарттау жөніндегі мемлекеттік комитеті Техникалық нормалау және стандарттау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ветеринария орталығы" мемлекеттік мекемесінің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Садовников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Юрий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Төтенше жағдайлар министрлігінің Өнеркәсіпте жұмысты қауіпсіз жүргізуді қадағалау департаменті  Лицензиялау, сертификаттау және оқыту мен рұқсат беру жұмысын ұйымдастыру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Скуранович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Анжела Леонидовна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гигиена, эпидемиология және қоғамдық денсаулық орталығы" мемлекеттік мекемесі бас дәрігерінің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Смильгинь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Ауыл шаруашылығы және азық-түлік министрлігінің Ветеринариялық және азық-түліктік қадағалау департаменті эпизоотияға қарсы жұмысты бақылау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"Белнефтехим" концерні Өнеркәсіп қауіпсіздігі және энергия үнемдеу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Стандарттау жөніндегі мемлекеттік комитеті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Шатило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Эдуард Эдуардович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Төтенше жағдайлар министрлігі  "Лицензияланатын қызмет түрлерін сертификаттау және сараптау республикалық орталығы" мекемесінің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Якусевич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Эдуардовна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мемлекеттік метрология институты" Республикалық унитарлық кәсіпорны машина жасау өнімдерін сертификаттау және қызметтер көрсету бөлімінің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Ләйла Батырханқызы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Кәсіпкерлер палатасы техникалық реттеу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Шалабайқызы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тарифтік емес реттеу шараларын талдау бөлімінің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 Нұрланұлы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Халықаралық экономикалық интеграция департаменті ЕурАзЭО мен Кеден Одағының жұмыс істеуі мәселелері жөніндегі басқарманың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Зәуірбекова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Торғын Сапарғалиқызы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тарифтік емес реттеу шараларын талдау бөлімінің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Құдыретоллаев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Мадиярұлы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Тұтынушылар құқықтарын қорғау комитеті Техникалық регламенттер мен санитариялық шаралар талаптарының сақталуын бақылау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Құрманәлиева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Гүлмира Бақытқызы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стандарттау және сертификаттау институты" Республикалық мемлекеттік кәсіпорны халықаралық ынтымақтастық және стратегиялық даму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Малғаждарова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Аяғанқызы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Экономикалық интеграция және агроазық-түлік нарықтары департаменті техникалық реттеу және СФС шаралары мәселелері жөніндегі интеграция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Айнұр Кенжеғалиқызы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Метрология және сәйкестікті бағалау басқармасының бас сарапшысы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кәсіпкерлер палатасы техникалық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Раззаренов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  министрлігінің Ветеринариялық бақылау және қадағалау комитеті Ветеринариядағы интеграциялық өзара іс-қимыл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Әйгерім Нәбиқызы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министрлігінің Тұтынушылар құқықтарын қорғау комитеті техникалық регламенттер мен санитариялық шаралар талаптарының сақталуын бақылау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Ферафонова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Техникалық реттеу басқармасының бас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Зейнолла Файзоллаұлы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 Экономикалық интеграция және агроазық-түлік нарықтары департаменті техникалық реттеу және СФС шаралары мәселелері жөніндегі интеграция басқармасының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регламенттер әзірлеу жөніндегі қызметті үйлестіру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федеральдық қызметі Ішкі ветеринариялық қадағалау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Аккредиттеу жөніндегі федеральдық қызметтің Құқықтық қамтамасыз ету және халықаралық ынтымақтастық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құқықтарын және адам саулығын қорғау саласын қадағалау жөніндегі федеральдық қызметі Мемлекеттік санитариялық-эпидемиологиялық қадағалау жүйесі қызметін ұйымдастыру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Евгения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сәйкестікті бағалау және аккредиттеу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федеральдық қызметі Ветеринария саласындағы халықаралық ынтымақтастық және ДСҰ шеңберіндегі инспекциялық жұмыс басқармасы шетелдермен ынтымақтастық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Денсаулық сақтау министрлігі Адамның денсаулығын және санитариялық-эпидемиологиялық саулығын қорғау департаменті адамның өмір сүру ортасының қауіпсіздігі және жаппай инфекциялық емес аурулар профилактикасы мәселелері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 мен адам саулығын қорғау саласындағы қадағалау жөніндегі федеральдық қызметі Санитариялық қадағалау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 Васильевна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федеральдық қызметі Ішкі ветеринариялық қадағалау басқармасы зертханалық бақылау бөлімі бастығының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 саласындағы  халықаралық ынтымақтастық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Ауыл шаруашылығы министрлігі Өсімдік шаруашылығы, химияландыру, өсімдіктерді қорғау департаменті және карантин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Константинович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федеральдық қызметі Сыртқы сауда операциялары кезінде және көліктегі ветеринариялық қадағалау басқармасы сыртқы сауда операциялары кезінде және көліктегі ветеринариялық бақылау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Денсаулық сақтау министрлігі Адамның денсаулығын және санитариялық-эпидемиологиялық саулығын қорғау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Экономикалық даму министрлігі Кеден одағы органдарымен өзара іс-қимыл және ТМД елдерімен экономикалық ынтымақтастық департаменті салалық келісімдер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ЕвгенияВалерьевна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реттеуді әдіснамалық қамтамасыз ету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Никита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Өнеркәсіп және сауда министрлігі Сыртқы сауда қызметін мемлекеттік реттеу департаменті халықаралық міндеттемелерге шектеулер қолдану мен оның мониторингін нормативтік құқықтық қамтамасыз ету бөлімінің консультанты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федеральдық агенттігі Әкімшілік жұмыс және сыртқы байланыс басқармасы бастығының орынбасары – ЕАЭО-пен және ТМД-мен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 Михайловна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"Бүкілресейлік материалдар мен технологияларды стандарттау ғылыми-зерттеу институты" федеральдық мемлекеттік унитарлық кәсіпорны директорының ғылым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Вячеславович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Ауыл шаруашылығы министрлігі Агроазық-түлік нарығын реттеу, тамақ және қайта өңдеу өнеркәсібі департаменті техникалық реттеу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Осауленко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Лидия Николаевна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құқықтары мен адам саулығын қорғау саласындағы қадағалау жөніндегі федеральдық қызметі Құқық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Өнеркәсіп және сауда министрлігі Техникалық реттеу және өлшемдердің бірлігін қамтамасыз ету саласындағы мемлекеттік саясат департаменті техникалық реттеу саласындағы  халықаралық ынтымақтастық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Федоровна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денсаулығын қорғаудың федеральдық орталығы" федеральдық мемлекеттік бюджеттік мекемесі ішкі ветеринариялық қадағалауды ұйымдастыру жөніндегі әдістемелік жұмыс бөлімінің жетекші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Жоржевна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Денсаулық сақтау министрлігі Құқық департаменті медициналық көмек көрсетуді және санитариялық-эпидемиологиялық саулықты ұйымдастыруды құқықтық реттеу бөлімінің бастығы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федеральдық қызметі Фитосанитариялық қадағалау, тұқымды бақылау және астық сапасы басқармасы өсімдіктер карантині саласындағы зертханалық бақылау және қадағалау қызметін ұйымдастыру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Ауыл шаруашылығы министрлігі Ветеринария департаменті ветеринария саласындағы мемлекеттік реттеу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Алексеевич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"Бүкілресейлік сертификаттау ғылыми-зерттеу институты" ашық акционерлік қоғамы 100 бөлімінің бас маманы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"Бүкілресейлік материалдар мен технологияларды стандарттау ғылыми-зерттеу институты" федеральдық мемлекеттік унитарлық кәсіпорыны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Ауыл шаруашылығы министрлігі Ветеринария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Экономикалық даму министрлігі Кеден одағы органдарымен өзара іс-қимыл және ТМД елдерімен экономикалық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Ауыл шаруашылығы министрлігі Агроазық-түлік нарығын реттеу және тамақ және қайта өңдеу өнеркәсібі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Экономикалық даму министрлігі Кеден одағы органдарымен өзара іс-қимыл және ТМД елдерімен экономикалық ынтымақтастық департаменті салалық келісімдер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Экономикалық даму министрлігі Сауда келісімдері департаменті тауарлар саудасы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Юденкова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Васиьевна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федеральдық агенттігі Техникалық реттеу және стандарттау басқармасы сәйкестік пен сапаны растау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Еуразиялық экономикалық комиссиядан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Борисович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Глебович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КристинаРуслановна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ЕЭК шешімдерінің тараптарда орындалуын үйлестіру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аккредиттеу департаменті сәйкестікті бағалау саласындағы үйлестіру мен аккредиттеу бөлімі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Комиссия шешімдерін құқықтық сараптау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Вячеславовна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санитариялық шаралар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сәйкестікті бағалау саласындағы үйлестіру мен аккредиттеу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кодификация, халықаралық-құқық жұмысы және депозиттік функцияларды жүзеге асыру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Үйсінұлы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Сергеевна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әдіснамасы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кодификация, халықаралық-құқық жұмысы және депозиттік функцияларды жүзеге асыру бөлімінің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