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796d" w14:textId="9df7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Агроөнеркәсіптік кешен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6 қазандағы № 105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Еуразиялық экономикалық комиссия Алқасының 2012 жылғы 19 шілдедегі № 113 шешімімен бекітілген Агроөнеркәсіптік кешен жөніндегі консультативтік комитеттің құрамына мынадай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а) Консультативтік комитеттің құрамына мына адамдар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Беларусь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Клега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Дмитрий Андреевич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Беларусь Республикасы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Агроөнеркәсіп және орман кешендері, қоршаған 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Крутой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Матусевич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Феофанович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министрлігі Агроөнеркәсіп және орман кешендері, қоршаған орта бас басқармасының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Қырғыз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 Жумабекович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Ауыл шаруашылығы және мелиорация министрлігі Азық-түлік қауіпсіздігі саясаты және агромаркетинг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Чодуев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Эркинбек Урайымович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Ауыл шаруашылығы және мелиорация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Бактыбек Абылкасымович          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Сауда-өнеркәсіп палатасы Агроөнеркәсіп кешеніндегі және қайта өңдеу өнеркәсібіндегі кәсіпкерлік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Елена Викторовна                  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Ауыл шаруашылығы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Львович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Ауыл шаруашылығы министрінің орынбасары;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б) Консультативтік комитеттің құрамынан А.Э.Кудасов, Р.С.Ошакбаев, И.В.Шестаков және Д.В.Юрьев шығарылсын.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Осы Өкім ресми жарияланған күнінен бастап күнтізбелік 10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 Алқасы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Төрағасының міндетін уақытша атқарушы              А. Слепнев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