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f114" w14:textId="51ff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және өзара сауданың интеграцияланған ақпараттық жүйесінің мемлекетаралық сынақтарын өткізу жөніндегі комиссияның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6 қазандағы № 107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Еуразиялық экономикалық комиссия Алқасының 2015 жылғы 18 тамыздағы № 77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Сыртқы және өзара сауданың интеграцияланған ақпараттық жүйесінің мемлекетаралық сынақтарын өткізу жөніндегі комиссияның құрамына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а) комиссияның құрамына Ресей Федерациясынан Ресей Федерациясы Федералдық қауіпсіздік қызметінің қызметкері - Дробаденко Константин Валерьевич енгізілсін;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б) комиссияның құрамынан А.М.Ивашко шығарылсын.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Өкім ресми жарияланған күнінен бастап күнтізбелік 10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Алқасы Төрағасының міндетін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уақытша атқарушы                                 А. Слепнев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