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24c8" w14:textId="0ff2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 энергетикасы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12 қазандағы № 112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Еуразиялық экономикалық комиссия Алқасының 2015 жылғы 24 ақпандағы № 9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Электр энергетикасы жөніндегі консультативтік комитеттің құрамына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а)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адамдар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Қырғыз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Адылбек уулуАбайылда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Отын-энергетикалық кешенді реттеу жөніндегі мемлекеттік агенттіктің тарифтік, баға реттеу және кешенді талдау бөлімінің жетекші маманы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Миргуль Мырзагельдиевна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Отын-энергетикалық кешенді реттеу жөніндегі мемлекеттік агенттіктің тарифтік, баға реттеу және кешенді талдау бөлімінің меңгерушісі – статс-хатшысының міндетін атқарушы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Бердибек Калыбекович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станциялары" ашық акционерлік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 бас директорының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Викторович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"Қырғызстанның Ұлттық электр желісі" ашық акционерлік қоғамы бас директорының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Максат Искендербекович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"Қырғызстанның Ұлттық электр желісі" ашық акционерлік қоғамы шарттар, сату және есеп айырысулар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Айбек Рыспекович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Энергетика және өнеркәсіп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станциялары" ашық акционерлік қоғамы жылумен қамтамасыз ету бөлімінің жетекші инженері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Эмилбек Баатыралиевич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Энергетика және өнеркәсіп министрлігі электр энергиясын бөлу бөлімінің жетекші маманы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 Ишенович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Экологиялық және техникалық қауіпсіздік жөніндегі мемлекеттік инспекцияның жүйелі энергетикалық желілер мен станциялар бөлімінің меңгерушісі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Керимович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Энергетика және өнеркәсіп министрлігі электр энергиясын өндіру және беру бөлімінің меңгерушісі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Нурдин Насрединович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станциялары" ашық акционерлік қоғамы энергияны өткізу бөлімі экспорттау секторының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Ресей Федерациясынан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"Сібір генерациялау компаниясы" жауапкершілігі шектеулі қоғамы статс-хатшысы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"Біртұтас энергетикалық жүйенің Жүйелік операторы" ашық акционерлік қоғамының сыртқы байланыстар жөніндегі директоры;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б) Консультативтік комитет мүшесінің жаңа лауазымы көрсетілсін: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Роман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"Россети" жариялы акционерлік қоғамы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директорының техникалық 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жөніндегі бірінші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в) Консультативтік комитеттің құрамынан Р.С. Ошақбаев және А.Г.Полоус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  <w:r>
        <w:rPr>
          <w:rFonts w:ascii="Times New Roman"/>
          <w:b w:val="false"/>
          <w:i w:val="false"/>
          <w:color w:val="000000"/>
          <w:sz w:val="28"/>
        </w:rPr>
        <w:t>2. Осы Өкім ресми жарияланған күнінен бастап күнтізбелік 10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Алқасының Төрағасы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