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fcda" w14:textId="e03f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монополиялар жөніндегі консультативтік комитеттің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24 қарашадағы № 134 өкімі.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2015 жылғы 12 мамырдағы № 44 </w:t>
      </w:r>
      <w:r>
        <w:rPr>
          <w:rFonts w:ascii="Times New Roman"/>
          <w:b w:val="false"/>
          <w:i w:val="false"/>
          <w:color w:val="000000"/>
          <w:sz w:val="28"/>
        </w:rPr>
        <w:t>өкімімен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Табиғи монополиялар жөніндегі консультативтік комитеттің құрамына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Консультативтік комитеттің құрамына мына адамдар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Қазақстан Республикасынан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Жүнісова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 Бейсенқызы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 Ұлттық кәсіпкерлер палатасы Басқармасының Төрағасы орынбасарының міндетін атқарушы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 Алтайұлы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 Ұлттық кәсіпкерлер палатасының Ресей Федерациясындағы Өкілдігінің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Қырғыз Республикасынан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Айнура Бейшеналиевна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Үкіметінің жанындағы Отын-энергетика кешенін реттеу мемлекеттік агенттігі құқықтық қамтамасыз ету бөлімінің меңгерушісі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Жекшенкуль Кожошевна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Экономика министрлігі Институционалдық қайта құруларды қолдау басқармасы монополияға қарсы саясат бөлімінің меңгерушісі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Коростылева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Леонидовна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Көлік және коммуникациялар министрлігі жанындағы "Қырғыз темир жолу ҰК" мемлекеттік кәсіпорны тарифтік саясат бөлімінің бастығы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Мавлянов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Ниматжан Жолдошевич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"Қырғыз поштасы" мемлекеттік кәсіпорны бас директорының бірінші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Мамырканов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Эрнис Турсункадырович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Көлік және коммуникациялар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Молдобаев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МухамедДжумабекович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Көлік және коммуникациялар министрлігі жанындағы "Қырғыз темир жолу ҰК" мемлекеттік кәсіпорны техникалық реттеу және метрология бөлімінің бастығы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Саткыналы Элеманович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Үкіметінің жанындағы Монополияға қарсы реттеу мемлекеттік агенттігі Бәсекелестік және монополияларды реттеу басқармасының бастығы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Кенеш Тосконович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Үкіметінің жанындағы Монополияға қарсы реттеу мемлекеттік агенттігі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Таштемиров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 Таштемирович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"Қырғызаэронавигация" мемлекеттік мекемесі жоспарлау-экономика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Консультативтік комитеттің құрамынан Р.С. Ошақбаев және Н.Н. Сукуров шығарылсын.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Өкім ресми жарияланған күнінен бастап күнтізбелік 10 күн өткен соң күшіне енеді.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Алқасының Төрағасы                            В. Христенко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