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b633" w14:textId="ce3b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 жөніндегі консультативтік комитет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22 желтоқсандағы № 160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Евразиялық экономикалық комиссия Алқасының 2012 жылғы 7 наурыздағы № 6 шешімімен бекітілген Сауда жөніндегі консультативтік комитет туралы ереженің 3-тармағына сәйкес: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Сауда жөніндегі консультативтік комитет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Өкім Еуразиялық экономикалық комиссия Алқасының 2015 жылғы 22 желтоқсандағы "Еуразиялық экономикалық комиссия Алқасының кейбір шешімдерінің күші жойылды деп тану туралы" № 169 шешімі күшіне енген күннен бастап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Еуразиялық экономикалық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комиссия Алқасының Төрағасы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             В. Христенко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Кеңесінің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Сауда жөніндегі консультативтік комитет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Кедендік-тарифтік, тарифтік емес реттеу және қорғау шаралары жөніндегі кіші комитет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Армения Республикасынан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Арутюнян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 Анатольевич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Армения Республикасы Ауыл шаруашылығы министрінің орынбасары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 Жораевич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Армения Республикасы Экономика министрлігі Өнеркәсіп саясаты басқармасының бастығы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НаираКуйбышевна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Армения Республикасы Экономика министрлігі Сауда және нарықтарды реттеу басқармасы сыртқы сауда бөлімінің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Кочарян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ГагикКарленович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Армения Республикасы Экономика министрлігі Сауда және нарықтарды реттеу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ГарегинМкртычевич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Армения Республикасы Экономика министрінің бірінші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Сагоян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Геворг Анатольевич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Армения Республикасы Қаржы министрлігі Кедендік бақылау басқармасының бастығы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Беларусь Республикасынан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Барухин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Аркадьевич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Беларусь Республикасы Өнеркәсіп министрлігі маркетинг, тарифтік және тарифтік емес реттеу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Гурьянов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Евгеньевич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Беларусь Республикасы Сыртқы істер министрінің орынбасары 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Калошкина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Эдуардовна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Беларусь Республикасы Сыртқы істер министрлігі Сыртқы экономикалық қызмет департаменті сыртқы сауда саясаты басқармасы сыртқы сауданы реттеу бөлімінің бастығы 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Валерий Георгиевич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Беларусь Республикасы Сыртқы істер министрлігі Сыртқы экономикалық қызмет департаменті директорының орынбасары – сыртқы сауда саясаты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Нахаенко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Беларусь сауда-өнеркәсіп палатасы төрағасының бірінші орынбасары 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Овсянникова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Юлия Викторовна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Беларусь Республикасы Экономика министрлігі Сыртқы экономикалық саясат бас басқармасы экономикалық интеграция басқармасының консультанты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Кирилл Геннадьевич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Беларусь Республикасы Сыртқы істер министрлігі Сыртқы экономикалық қызмет департаменті  сыртқы сауда саясаты басқармасы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Анатольевич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Беларусь Республикасы Мемлекеттік кеден комитеті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 Валерьевич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Беларусь Республикасы Сыртқы істер министрлігі Сыртқы экономикалық қызмет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Усачева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Тамара Сергеевна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Беларусь Республикасы Ауыл шаруашылығы және азық-түлік министрлігі Сыртқы экономикалық қызмет бас басқармасы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Анатольевич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Беларусь Республикасы Сыртқы істер министрлігі Сыртқы экономикалық қызмет департаменті сыртқы сауда саясаты сауда даулары мен қорғау шаралары бөлімінің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Қазақстан Республикасынан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Әлия Назымбекқызы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Қазақстан Республикасы Ұлттық экономика министрлігі Сыртқы сауда қызметін дамыту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Уәсила Төлеуқызы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Қазақстан Республикасы Ұлттық экономика министрлігі Сыртқы сауда қызметін дамыту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Марат Жұмажанұлы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Қазақстан Республикасы Қаржы министрлігі Мемлекеттік кірістер комитеті Кеден әдіснамасы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Тимур Мекешұлы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Қазақстан Республикасы Ұлттық экономика вице-министрі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АйдынМейрамбекұлы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Қазақстан Республикасы Ұлттық экономика министрлігі Халықаралық экономикалық интеграциялар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Жанел Сабырқызы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Ұлттық экономика министрлігі Сыртқы сауда қызметін дамыту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Мәдина Мұхамеджанқызы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Қазақстан Республикасы Ұлттық экономика министрлігі Сыртқы сауда қызметін дамыту департаменті тарифтік емес реттеу басқармасының басшысы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Алмабек Марсұлы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Қазақстан Республикасы Ауыл шаруашылығы министрлігі Агроөнеркәсіп кешеніндегі мемлекеттік инспекция комитеті төрағасының орынбасары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Нұрпейісов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Мұхамедиярұлы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Қазақстан Республикасы Қаржы министрлігі Мемлекеттік кірістер комитеті Кедендік әдістеме департаменті кеден маңы саласындағы әдіснамасы басқармасының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МирланМирболатұлы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Қазақстан Республикасы Инвестициялар және даму министрлігі Халықаралық экономикалық интеграция департаменті интеграциялық процестерді реттеу басқармасының басшысы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Қанат Жеңсікбайұлы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Қазақстан Республикасы  Ұлттық экономика министрлігі Сыртқы сауда қызметін дамыту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ОлжасҚайырбекұлы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Қазақстан Республикасы Инвестициялар және даму министрлігі Халықаралық экономикалық интеграция департаментінің директоры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Әсел Амангелдіқызы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Қазақстан Республикасы Ауыл шаруашылығы министрлігі Стратегиялық жоспарлау және талдау департаменті директорының орынбасары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 Жеңісұлы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Қазақстан Республикасы Қаржы министрлігі Мемлекеттік кірістер комитеті Кедендік әдістеме департаменті кеден рәсімдерінің әдіснамасы басқармасының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ЕрланМедеуұлы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Қазақстан Республикасы Энергетика министрлігі Халықаралық ынтымақтастық және экономикалық интеграциялық процестер департаменті экономикалық интеграциялық процестер басқармасының басшысы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Руслан Серікұлы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Қазақстан Республикасы Ұлттық экономика министрлігі жанындағы "Сауда саясатын дамыту орталығы" акционерлік қоғамының бас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Оразғұлов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 Сарыбайұлы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Қазақстан Республикасы Ұлттық экономика министрлігі Сыртқы сауда қызметін дамыту департаменті қорғау шараларын қолдану басқармасының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МұратАмантайұлы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Қазақстан Республикасы Ауыл шаруашылығы министрлігі Ветеринариялық бақылау және қадағалау комитеті төрағасының орынбасары 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Қырғыз Республикасынан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Жумабек Асылбекович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Қырғыз Республикасы Ауыл шаруашылығы және мелиорация министрлігі Азық-түлік қауіпсіздігі саясаты және агромаркетинг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Таалайбек Джумаевич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Қырғыз Республикасы Экономика  министрлігі Сауда саясаты басқармасының бастығы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Кулмамбетов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Самат Дилдемуртович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Қырғыз Республикасы Экономика министрлігі Қазына саясаты басқармасы кеден саясаты бөлімінің меңгерушісі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Орозбеков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ЭдильТентиевич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Қырғыз Республикасы Экономика министрлігі машина жасау, металлургия және құрылыс материалдары бөлімінің меңгерушісі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Садамкулова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Фатима Исагуловна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Қырғыз Республикасы Экономика министрлігі жеңіл өнеркәсіп және басқа салалар бөлімінің меңгерушісі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Саткыналы Эламанович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Қырғыз Республикасы Үкіметі жанындағы Монополияға қарсы реттеу мемлекеттік агенттігі бәсекелестік және монополияларды реттеу басқармасының бастығы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Токтоналиева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Бубусара Жапаркуловна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Қырғыз Республикасы Экономика министрлігі Сауда саясаты басқармасы тарифтік емес реттеу және сараптамалық бақылау бөлімінің меңгерушісі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Тюменбаев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Баккельды Рахимович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Қырғыз Республикасы Экономика министрінің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Эстемесов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Алмазбек Бекназарович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Қырғыз Республикасы Үкіметі жанындағы Мемлекеттік кеден қызметі Кедендік төлемдер басқармасы бастығының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Ресей Федерациясынан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Геращенко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Ресей Федерациясы Ауыл шаруашылығы министрлігі Халықаралық ынтымақтастық департаменті директорының орынбасары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Голендеева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Николаевна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Федералдық Кеден қызметі басшысының орынбасары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статс-хатшысы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Леся Евгеньевна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Федералдық монополияға қарсы қызмет Халықаралық экономикалық ынтымақтастық басқармасының бастығы 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Ресей Федерациясы Экономикалық даму министрлігі Тарифтік реттеу және сыртқы экономикалық қызметті талдау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Евтухов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 Леонидович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Ресей Федерациясы Өнеркәсіп және сауда министрлігі министрінің орынбасары–статс-хатшысы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Павел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"Северсталь" ашық акционерлік қоғамы бас директорының кеңесшісі, Ресей өнеркәсіпкерлері мен кәсіпкерлері одағының интеграция, сауда-кеден саясаты және ДСҰ жөніндегі комитетінің жауапты хатшысы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Каграманян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Нонна Саядовна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"Іскер Ресей"Жалпыресейлік қоғамдық ұйымының вице-президенті, халықаралық қызмет жөніндегі дирекция басшысы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Федералдық монополияға қарсы қызмет Халықаралық экономикалық ынтымақтастық басқармасы бастығының орынбасары – сыртқы экономикалық қызметті жүзеге асыру кезіндегі монополияға қарсы қадағалау бөлімінің бастығы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Ресей Федерациясы Өнеркәсіп және сауда министрлігі Сыртқы сауда қызметін мемлекеттік реттеу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Кушнарев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 Геннадиевич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Ресей Федерациясы Өнеркәсіп және сауда министрлігі Сыртқы сауда қызметін мемлекеттік реттеу департаменті директоры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Львович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Ресей Федерациясы Ауыл шаруашылығы министрінің орынбасары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Евгеньевич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Ресей Федерациясы Экономикалық даму министрінің бірінші орынбасары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Лозбенко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Леонид Аркадьевич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"Ресей сүйеніші" шағын және орта кәсіпкерліктің жалпыресейлік қоғамдық ұйымы басқарма мүшесі, СЭҚ және кеден жөніндегі комитетінің басшысы 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Екатерина Евгеньевна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Ресей Федерациясы Экономикалық даму министрлігі Сауда келіссөздері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Ресей Федерациясы Экономикалық даму министрлігі Сауда келіссөздері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Никишина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Вероника Олеговна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Ресей Федерациясы Үкіметі Төрағасының Бірінші орынбасары И.И.Шуваловтың көмекшісі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Георгий Георгиевич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Ресей Федерациясы Сауда-өнеркәсіп палатасы вице-президенті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Алексеевич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РесейФедерациясы Сыртқы істер министрлігі ТМД елдері бірінші департаменті директорының орынбасары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Саакян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Рубен Арменакович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Ресей Федерациясы Қаржы министрлігі Салық және кедендік-тарифтік саясат департаменті директорының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Бүкілресейлік ғылыми-зерттеу конъюнктурлық институтының директоры, Ресей ғылым академиясының корреспондент-мүшесі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Трефилов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 Анатольевич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Ресей Федерациясы Экономикалық даму министрлігі Сыртқы экономикалық қызметті үйлестіру, дамыту және реттеу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 Вячеславович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Ресей Федерациясы Қаржы министрлігі Салық және кедендік-тарифтік саясат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Ресей Федерациясы Өнеркәсіп және сауда министрлігі Сыртқы сауда қызметін мемлекеттік реттеу департаменті директорының орынбасары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Геннадьевич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Федералдық монополияға қарсы қызмет басшысының орынбасары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Шкляев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Федералдық Кеден қызметі Сауда шектеулері, валюталық және экспорттық бақылау басқармасының бастығы  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Рустам Рафекович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Федералдық кеден қызметі Тауарлар шығарылғаннан кейінгі кедендік бақылау бас басқармасы бастығының орынбасары 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Сауда саясаты жөніндегі кіші комитет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Армения Республикасынан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НаираКуйбышевна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Армения Республикасы Экономика министрлігі Сауда және нарықтарды реттеу басқармасы сыртқы сауда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Кочарян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ГагикКарленович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Армения Республикасы Экономика министрлігі Сауда және нарықты реттеу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Майсурян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Артур Мартинович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Армения Республикасы Экономика министрлігі ЕК және ДСҰ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ГарегинМкртычевич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Армения Республикасы Экономика министрінің бірінші орынбасары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Беларусь Республикасынан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Игоревич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Беларусь Республикасы Ауыл шаруашылығы және азық-түлік министрлігі Сыртқы экономикалық қызмет бас басқармасының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Гурьянов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Евгеньевич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Беларусь Республикасы Сыртқы істер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Забуруева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Белорус сауда-өнеркәсіп палатасы Халықаралық ынтымақтастық басқармасы сыртқы экономикалық қызмет секторының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Валерий Георгиевич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Беларусь Республикасы Сыртқы істер министрлігі Сыртқы экономикалық қызмет департаменті директорының орынбасары - сыртқы сауда саясаты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Кирилл Геннадьевич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Беларусь Республикасы Сыртқы істер министрлігі Сыртқы экономикалық қызмет департаменті сыртқы сауда саясаты басқармасы бастығының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Валерьевич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Беларусь Республикасы Экономика министрлігі Сыртқы экономикалық саясат бас басқармасы экономикалық интрегация басқармасы бастығының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 Валерьевич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Беларусь Республикасы Сыртқы істер министрлігі Сыртқы экономикалық қызмет департаментінің 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Беларусь Республикасы Сыртқы істер министрлігі Сыртқы экономикалық қызмет департаменті сауда даулары және сыртқы сауда саясаты қорғау шаралары бөлімінің бастығы 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Қазақстан Республикасынан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Әлия Назымбекқызы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Қазақстан Республикасы Ұлттық экономика министрлігі Сыртқы сауда қызметін дамыту департаменті директорының орынбасары 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Уәсила Төлеуқызы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Қазақстан Республикасы Ұлттық экономика министрлігі Сыртқы сауда қызметін дамыту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Тимур Мекешұлы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Қазақстан Республикасы Ұлттық экономика вице-министрі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Жарылғасынкызы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Самал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Қазақстан Республикасы Ұлттық экономика министрлігі Сыртқы сауда қызметін дамыту департаменті ДСҰ-ға кіру жөніндегі басқармасының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 Бейсенқызы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Қазақстан Республикасы "Атамекен" ұлттық кәсіпкерлер палатасы басқарма төрағасы орынбасарының міндетін атқарушы 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Кушукова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Жанел Сабырқызы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 Ұлттық экономика министрлігі Сыртқы сауда қызметін дамыту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Руслан Серікұлы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Қазақстан Республикасы Ұлттық экономика министрлігі жанындағы "Сауда саясатын дамыту орталығы" акционерлік қоғамының бас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Берік Алтайұлы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Қазақстан Республикасы "Атамекен" ұлттық кәсіпкерлер палатасының Ресей Федерациясындағы өкілдігінің директоры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Қырғыз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Таалайбек Джумаевич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Қырғыз Республикасы Экономика министрлігі Сауда саясаты басқармасының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Болотбек Улуу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Қырғыз Республикасы Экономика министрлігі Қырғыз Республикасының Еуразиялық экономикалық одақтағы қызметін қамтамасыз ету бойынша үйлестіру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Атамбек Ботоевич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Қырғыз Республикасы Ауыл шаруашылығы және мелиорация министрлігі Азық-түлік қауіпсіздігі саясаты және агромаркетинг басқармасы қайта өңдеуші өнеркәсіп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Римма Хаджимуратовна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Қырғыз Республикасы Экономика министрлігі Еуразиялық экономикалық одақпен жұмыс және ДСҰ мәселелері жөніндегі басқарма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Момунжанова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Мээрим Зарылбековна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Қырғыз Республикасы Экономика министрлігі сыртқы сауда секторының меңгерушісі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Сыядат Акматбековна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Қырғыз Республикасы Экономика министрлігі ДСҰ мәселелері жөніндегі секторының меңгерушісі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Тюменбаев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Баккельды Рахимович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Қырғыз Республикасы Экономика  министрінің орынбасары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Ресей Федерациясынан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Геращенко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Ресей Федерациясы Ауыл шаруашылығы министрлігі  Халықаралық ынтымақтастық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Леся Евгеньевна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Федералдық монополияға қарсы қызмет Халықаралық экономикалық ынтымақтастық басқармасының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Ресей Федерациясы Экономикалық даму министрлігі Тарифтік реттеу және сыртқы экономикалық қызметті талдау департаментінің директоры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Евдокимов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Михаил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Федералдық Монополияға қарсы қызмет Халықаралық экономикалық ынтымақтастық басқармасы бастығының орынбасары – сыртқы экономикалық қызметті жүзеге асыру кезіндегі монополияға қарсы қадағалау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Федералдық монополияға қарсы қызмет Халықаралық экономикалық ынтымақтастық басқармасы бастығының орынбасары – сыртқы экономикалық қызметті жүзеге асыру кезіндегі монополияға қарсы қадағалау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Львович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Ресей Федерациясы Экономикалық даму министрінің бірінші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Евгеньевич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Ресей Федерациясы Экономикалық даму министрлігі Сауда келіссөздері департаменті директорының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Екатерина Евгеньевна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Ресей Федерациясы Экономикалық даму министрлігі Сауда келіссөздері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Ресей Федерациясы Экономикалық даму министрлігі Сауда келіссөздері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Никишина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Вероника Олеговна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 Ресей Федерациясы Үкіметі Төрағасының Бірінші орынбасары И.И.Шуваловтың көмекшісі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Бүкілресейлік ғылыми-зерттеу конъюнктуралық институтының директоры, Ресей ғылым академиясының корреспондент-мүшесі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Трефилов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 Анатольевич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Ресей Федерациясы Экономикалық даму министрлігі Сыртқы экономикалық қызметті үйлестіру, дамыту және реттеу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Геннадьевич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Федералдық Монополияға қарсы қызмет басшысының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Шкляев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 Федералдық кеден қызметі Сауда шектеулері, валюталық және экспорттық бақылау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Рустам Рафекович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     Федералдық кеден қызметі Тауарлар шығарылғаннан кейінгі кедендік бақылау бас басқармасы бастығының орынбасары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