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5123" w14:textId="ab35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Сыртқы экономикалық қызметті реттеу жүйесіндегі "бірыңғай терезе" механизмін дамытудың негізгі бағыттарын іске асыру бойынша іс-шаралар жоспарын орындау жөніндегі жұмыс тобының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2015 жылғы 22 желтоқсандағы № 162 өкімі.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жылғы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 қыркүйектегі №124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шешімін орындау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     </w:t>
      </w:r>
      <w:r>
        <w:rPr>
          <w:rFonts w:ascii="Times New Roman"/>
          <w:b/>
          <w:i w:val="false"/>
          <w:color w:val="000000"/>
          <w:sz w:val="28"/>
        </w:rPr>
        <w:t>Қоса беріліп от</w:t>
      </w:r>
      <w:r>
        <w:rPr>
          <w:rFonts w:ascii="Times New Roman"/>
          <w:b/>
          <w:i w:val="false"/>
          <w:color w:val="000000"/>
          <w:sz w:val="28"/>
        </w:rPr>
        <w:t>ырған Сыртқы экономикалық қызметті реттеу жүйесіндегі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"бірыңғай терезе" механизмін дамытудың негізгі бағыттарын іске асыру бойынша іс-шаралар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жоспарын орындау жөніндегі жұмыс тобының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/>
          <w:i w:val="false"/>
          <w:color w:val="000000"/>
          <w:sz w:val="28"/>
        </w:rPr>
        <w:t xml:space="preserve"> бекітілсін. 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     Осы Өкім қабылданған күнінен бастап күшіне енеді. 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Алқасының Төрағасы                          В. Христенко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Сыртқы экономикалық қызметті реттеу жүйесіндегі "бірыңғай терезе" механизмін дамытудың негізгі бағыттарын іске асыру бойынша іс-шаралар жоспарын орындау жөніндегі жұмыс тобының ҚҰРАМЫ</w:t>
      </w:r>
    </w:p>
    <w:bookmarkEnd w:id="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А. Ә.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бағыты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Анатольевич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комиссияның Кедендік ынтымақтастық  жөніндегі Алқа мүшесі (Министр)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тобының жетекшісі, үйлестіру кеңесінің мүшесі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Асаул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Анатольевич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Көлік және инфрақұрылым департаменті директорының орынбасары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тобының жетекшісінің орынбасары, үйлестіру кеңесінің мүшесі  – көлік бағыты жөніндегі тақырыптық блоктың жетекшісі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Сержан Дәмебайұлы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Кеден заңнамасы және құқық қолдану практикасы департаменті директорының орынбасары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жетекшісінің орынбасары, үйлестіру кеңесінің мүшесі  – кеден бағыты жөніндегі тақырыптық блоктың жетекшісі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Кеден инфрақұрылымы  департаментінің директоры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 жетекшісінің орынбасары, үйлестіру кеңесінің мүшесі  – реттеуіштік  бағыт жөніндегі тақырыптық блоктың жетекшісі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Еуразиялық экономикалық комиссияның Ақпарттық технологиялар департаментінің директоры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 жетекшісінің орынбасары, үйлестіру кеңесінің мүшесі  – ақпараттық  бағыт жөніндегі тақырыптық блоктың жетекшісі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Бембя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Еуразиялық экономикалық комиссияның Қаржы саясаты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директоры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тобыжетекшісінің орынбасары, үйлестіру кеңесінің мүшесі  – қаржы және салық  бағыты жөніндегі тақырыптық блоктың жетекшісі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Армения Республикасынан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Пашаян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Микаел Мушегович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Қаржы министрлігі      Ақпарттық технологиялар инфрақұрылымын енгізу және дамыту басқармасының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 үйлестіру кеңесінің мүшесі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Агаджанян Давид Гургенович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Экономика министрлігі Бизнес-ортаны жақсарту басқармасының бас маманы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Артакович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Қаржы министрлігі аппараты Кіріс саясаты, бағалау және пәндік  бағдарламалар басқармасы Еуразиялық экономикалық одақ заңнамасын реттеу бөлімінің бас кеден маманы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Бабаян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Артурович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Экономика министрлігі Бизнес-ортаны жақсарту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Варданян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Давид Рафикович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Қаржы министрлігі кедендік бақылауды ұйымдастыру бөлімінің бастығы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Манукян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Артак Мурадович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Қаржы министрлігі сыныптау және тарифтік емес реттеу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Мартиросян Мгер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Ваагнович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Қаржы министрлігі Кедендік бақылау басқармасы бастығының орынбасары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Мовсисян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Лилит Самвеловна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Қаржы министрлігі аппараты Кіріс саясаты, бағалау және пәндік бағдарламалар басқармасы Еуразиялық экономикалық одақ заңнамасын реттеу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Мушегян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Ашотовна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Экономика министрлігі Сауда және нарықтарды реттеу басқармасы тұтыну нарықтарын реттеу бөлімінің бастығы 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және салықтық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Никогосян Наира Георгиевна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Экономика министрлігі Ақпарттық технологияларды дамыту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Республикасының Экономика министрлігіСтандарттау, метрология және техникалық реттеу басқармасы стандарттау және метрология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Сагоян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Геворг Анатолевич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Республикасының Қаржы министрлігі Кедендік бақылау басқармасының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Тигранян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Тигран Мкртычевич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Қаржы министрлігінің Ақпарттық технологиялар инфрақұрылымын енгізу және дамыту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Хачикян Андроник Суренович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Армения Республикасы Экономика министрлігінің зияткерлік меншік агенттігі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Беларусь Республикасынан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Гурьянов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Евгеньевич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Сыртқы істер министрінің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тобы үйлестіру кеңесінің мүшесі 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шекарадағы және көліктегі мемлекеттік ветеринариялық қадағалаудың Белорусь басқармасы" мемлекеттік мекемесі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Мечиславович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Ауыл шаруашылығы және азық-түлік министрлігі ақпараттық технологиялар бөлімінің бастығы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 орталығы" мемлекеттік мекемесі өнімдер сәйкестігі бөлімінің меңгерушісі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Ауыл шаруашылығы және азық-түлік министрлігі Ветеринариялық және азық-түліктік қадағалау департаменті халықаралық ынтымақтастық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 Вячеславович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Гигиена, эпидемиология және қоғамдық денсаулық  орталығы" мемлекеттік мекемесі бас дәрігері орынбасарының міндетін атқарушы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Көлік және коммуникациялар министрлігі Көлік және  логистика басқармасының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Чеславовна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сақтаудағы сараптамалар және сынақтар орталығы" Республикалық унитарлық кәсіпорыны ақпарат, информатика және талдау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 Юрьевич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Көлік және коммуникациялар министрлігі Сыртқы экономикалық байланыстар басқармасының бас маманы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Казаченко Владимир Васильевич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"Тұқым шаруашылығы, карантин және өсімдіктерді қорғау бас мемлекеттік инспекциясы" мемлекеттік мекемесінің бас агрономы –   ішкі және сыртқы карантин бөлімінің мемлекеттік инспекторы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Калошкина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Эдуардовна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Сыртқы істер министрлігі Сыртқы экономикалық қызмет департаментінің сыртқы сауда саясаты басқармасы сыртқы сауданы реттеу бөлімінің бастығы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Игорь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Байланыс және ақпараттандыру министрлігі Ақпараттандыру департаментінің ақпараттандыру бағдарламалары мен жобалары бөлімі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электрондық қызмет көрсетулер орталығы" Республикалық унитарлық кәсіпорыны ОАИС электрондық қызмет көрсетулерді дамыту басқармасының жетекші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Колесень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Валерьевич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Президентінің жанындағы Жедел-талдау орталығының қызметкері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Королюк Василий Федорович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Стандарттау жөніндегі мемлекеттік комитеті Сәйкестікті бағалау және лицензиялау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Крюков Константин Анатольевич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Денсаулық сақтау министрлігі Фармацевтикалық өнеркәсіп департаменті маркетинг бөлімінің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Республикасының Ауыл шаруашылығы және азық-түлік министрлігі Ветеринариялық және азық-түліктік қадағалау департаменті директорының бірінші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Мисюченко Андрей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Мемлекеттік кеден комитеті Тарифтік реттеу және кедендік төлемдер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Нахаенко Александр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 сауда-өнеркәсіп палатасы Төрағасының бірінші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Никитюк Александр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Экономика министрлігінің Сыртқы экономикалық саясат бас басқармасы болжамдау басқармасының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Овсянникова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Экономика министрлігінің Сыртқы экономикалық саясат бас басқармасы экономикалық интеграциялар басқармасының консультанты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Павловская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Леонидовна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 Ұлттық банкінің Валюталық реттеу және валюталық бақылау бас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Салықтар мен алымдар министрлігі Халықаралық салық ынтымақтастығы басқармасының бас мемлекеттік салық инспекторы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Геннадьевич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Сыртқы істер министрлігі Сыртқы экономикалық қызмет департаментінің сыртқы сауда саясаты басқармасы бастығының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Самойлюкович Валентина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Ғылым және технологиялар жөніндегі мемлекеттік комитеті ақпараттық-талдау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Стецко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Валентиновна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 Салықтар мен алымдар министрлігінің Ақпараттық технологиялар бас басқармасы автоматтандырылған ақпараттық жүйелерді сүйемелдеу басқармасының бас маманы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Андреевич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Мемлекеттік кеден комитеті Кедендік бақылауды ұйымдастыру басқармасының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Чернобылец Андрей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Беларусь Республикасының Көлік және коммуникациялар министрлігі теңіз және өзен көлігі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Ерғожин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Еділұлы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кірістер комитетінің төрағасы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Әбдіқалықов Руслан Кенжебекұлы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Инвестициялар және даму министрлігі Байланыс және ақпараттандыру саласындағы бақылау басқармасының басшысы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Әбдікерова Светлана Жанұзаққызы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кірістер комитеті Кедендік әдіснама департаментінің кедендік рәсімдер әдіснамасы басқармасының бас сарапшысы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Раиса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көлігінің кеме иелері мен кәсіпкерлері қауымдастығы" заңды тұлғалар коммерциялық емес бірлестігінің президенті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Альбина Шәкібайқызы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"Теңіз көлігінің кеме иелері мен кәсіпкерлері қауымдастығы" заңды тұлғалар коммерциялық емес бірлестігінің басқарушы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 Нұржанқызы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ақпараттық технологиялар" акционерлік қоғамының бизнес-талдаушысы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 Қанатұлы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министрлігінің Мемлекеттік кірістер комитеті Мемлекеттік қызмет көрсетулер басқармасы басшысының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ақпараттық технологиялар" акционерлік қоғамының интеграциялық шешімдерді және web-жобаларды дамыту жөніндегі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 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Олжас Алмасханұлы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Ауыл шаруашылығы министрлігінің Ветеринариялық бақылау және қадағалау комитеті Тағам  өнімдері мен жылжымалы обьектілер қауіпсіздігі басқармасының бас маманы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ақпараттық технологиялар" акционерлік қоғамының жоба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 Нысанқұлұлы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Байланыс, ақпараттандыру және ақпарат комитеті Электрондық қызметтер көрсетуді бақылау басқармасының басшысы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Евгений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министрлігінің Мемлекеттік кірістер комитеті Ақпараттық технологиялар басқармасы басшысының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Досымханова Шолпан Шәдібекқызы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"Делойт ТСФ" жауапкершілігі шектеулі серіктестігінің кеден мәселелері бойынша менеджері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Дощанова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Гүлден Тілеуханқызы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Ақпараттық технологиялар басқармасының бас маманы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Ермекбаев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Тимур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ұлттық кәсіпкерлер палатасы техникалық реттеу департаменті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Есенбекова Жанна Рашидқызы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Техникалық реттеу және метрология комитеті Ішкі әкімшілендіру басқармасының басшысы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Жақыпова Меруерт Мұхамбетқызы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Банкінің бас маманы – Төлем балансы, валюталық реттеу және статистика департаменті Валюталық реттеу және бақылау басқармасының экономисі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Жәлитов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Әбілтайұлы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Қаржы министрлігінің Мемлекеттік кірістер комитеті Кедендік әдіснама департаментінің Кедендік рәсімдер әдіснамасы басқармасы басшысының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Қабетенова Венера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Ғазизқызы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Банкінің Төлем балансы, валюталық реттеу және статистика департаменті Валюталық реттеу және бақылау басқармасы бастығының орынбасары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Маратқызы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Ұлттық экономика министрлігі Сыртқы сауда қызметін дамыту департаментінің бас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Кішкентай Жаңыл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"Ұлттық ақпараттық технологиялар" акционерлік қоғамының бизнес-талдаушысы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кірістер комитетінің Салықтық бақылау департаменті Жанама салықтарды әкімшілендіру   басқармасының басшысы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Мұкышев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Қанат Құрмашұлы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"Атамекен" ұлттық кәсіпкерлер палатасы Логистика және тасымал комитетінің хатшылық хатшысы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Сәменұлы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ұлттық кәсіпкерлер палатасы Кедендік әкімшілендіру департаментінің сарапшысы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Нұрланбаев Ерлан Құмарбекұлы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министрлігінің Мемлекеттік кірістер комитеті Салықтық бақылау департаментінің директоры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Нұрпейісов Александр Мұхамедиярұлы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кірістер комитетінің Кедендік әдіснама департаменті Әдіснама басқармасының басшысы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Раззаренов Александр Александрович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Ауыл шаруашылығы министрлігінің Ветеринариялық бақылау және қадағалау комитеті Ветеринариядағы интеграциялық өзара іс-қимыл  басқармасының бас сарапшысы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Райымқұлова Гауһар Үшкемпірқызы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Денсаулық сақтау және әлеуметтік даму министрлігінің Медициналық және фармацевтикалық қызметті бақылау комитеті Фармацевтикалық қызметтер көрсету басқармасының басшысы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Мүсілім Абдолұлы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Қаржы министрлігі Мемлекеттік кірістер комитетінің Кедендік әдіснама департаменті Ақпараттық технологиялар басқармасының бас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Хакім Әбдуәлиұлы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ұлттық кәсіпкерлер палатасы Қайта өңдеу өнеркәсібі комитетінің хатшылық хатшысының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Ғалым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Сағатұлы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Инвестициялар және даму министрлігінің Техникалық реттеу және метрология комитеті  Ішкі әкімшілендіру басқармасының бас сарапшысы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Түсіпова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Айгүл Абылайқызы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"Kazlogistics" Қазақстан көлікшілер Одағы  бас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Эльмира Қуанышқызы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"Атамекен" ұлттық кәсіпкерлер палатасы Техникалық реттеу департаментінің 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Қайсар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Оңласынұлы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Байланыс, ақпараттандыру және ақпарат комитеті Ақпараттандыру саласында мемлекеттік саясатты қалыптастыру  басқармасының бас сарапшысы 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Шаухина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Нығметқызы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Инвестициялар және даму министрлігінің   Байланыс және ақпараттандыру саласындағы бақылау басқармасының бас сарапшысы 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Денсаулық сақтау және әлеуметтік даму министрлігі Ақпараттандыруды дамыту департаментінің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Юдин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Васильевич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Теңіз көлігі кәсіпкерлері қауымдастығының атқарушы директоры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Баккельди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 Экономика министрінің орынбасары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Мамадиярович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Қоршаған ортаны қорғау және орман шаруашылығы мемлекеттік агентігінің статс-хатшысы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Зияткерлік меншік және инновациялар мемлекеттік қызметі (Қырғызпатент) ұйымдастырушылық жұмыс және инновациялар мен стратегиялық дамуды басқарудың стратегиясы бөлімінің меңгерушісі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Айткулов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Орозалиевич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Ветеринариялық және фитосанитариялық қауіпсіздік мемлекеттік инспекциясы Өсімдіктер карантинін бақылау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Акжолтоев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Абакирович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қызметінің Кеден ісін ұйымдастыру басқармасы кедендік ресімдеу бөлімінің инспекторы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Акматов Базылбек Абакирович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қызметінің Кеден ісін ұйымдастыру басқармасы кеден ісінің   перспективалық бағдарламалары бөлімінің инспекторы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Акматов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 Болотбекович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қызметінің Кеден ісін ұйымдастыру басқармасы қолданбалы бағдарламаларды енгізу мен сүйемелдеу бөлімінің бастығы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Акылбеков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Талатбекович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 жанындағы "Сыртқы сауда саласындағы "Бірыңғай терезе" орталығы" мемлекеттік кәсіпорнының бағдарламалық шешу әкімшісі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Закирович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қызметінің Кеден ісін ұйымдастыру басқармасы     перспективалық бағдарламаларлар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 Электрондық басқару орталығының директоры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Беккулиева Анаргуль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Токтонбековна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Ауыл шаруашылығы және мелорация министрлігі азық-түлік қауіпсіздігі және тағам өнімдерінің сапасы бөлімінің меңгерушісі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 сауда саясаты басқармасының бастығы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Искендер Эркебекович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 Ақпараттық технологиялар басқармасы бастығының орынбасары, жедел басқару бөлімінің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Джамгырчиев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Муратбекович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 Кеден ісін ұйымдастыру басқармасы кедендік бақылау бөлімінің аға инспекторы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Джусупова Жаныл Джусуповна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Денсаулық сақтау министрлігі жанындағы Дәрілік қамтамасыз ету және медициналық техника департаменті бас директорының орынбасары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Досманбетова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Надия Энгельсовна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салық қызметі Салық заңнамасы бойынша әдіснама басқармасы ҚҚС бөлімінің бас инспекторы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Дыйканбаев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Абдилмаликович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Көлік және коммуникациялар министрлігі жанындағы "Транском" мемлекеттік мекемесінің директоры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Турумбекович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министрлігі жанындағы Автомобиль және су көлігі мемлекеттік агентігі көлік қызметін үйлестіру және лицензиялау бөлімінің меңгерушісі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Ибраимова Айзада Курманбековна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салық қызметі Кірістер басқармасы салық саясатының есебі бөлімінің бастығы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Искембаева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Ветеринариялық және фитосанитариялық қауіпсіздік мемлекеттік инспекциясы Ветеринариялық-санитариялық қадағалау басқармасы ветеринариялық-санитариялық қауіпсіздік бөлімінің бас инспекторы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Исмаилов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Зайнулла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Токталиевич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Байланыс мемлекеттік агенттігі  сертификаттау және стандарттау басқармасының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Калмаматов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Шермаматович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 жанындағы "Сыртқы сауда саласындағы "Бірыңғай терезе" орталығы" мемлекеттік кәсіпорнының техникалық қолдау инженері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Калматова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Бурул Калматовна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Қаржы нарығын реттеу мен қадағалау мемлекеттік қызметі сақтандару және зейнетақы жинақтау қорларын дамыту бөлімінің бастығы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Калыбеков Кутман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Замирбекович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 жанындағы "Сыртқы сауда саласындағы "Бірыңғай терезе" орталығы" мемлекеттік кәсіпорнының бағдарламалық шешу әкімшісі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Тынчтыкбек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Зарылбекович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Экономика министрлігі жанындағы "Сыртқы сауда саласындағы "Бірыңғай терезе" орталығы" мемлекеттік кәсіпорнының директоры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Куттубаев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 Ашкенович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  жедел басқару бөлімінің   аға инспекторы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Нурсултан Айдарбекович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министрлігі сыртқы байланыстар бөлімінің маманы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Мурзакматов Бекжан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 жанындағы "Сыртқы сауда саласындағы "Бірыңғай терезе" орталығы" мемлекеттік кәсіпорны ақпараттық технологиялар бөлімінің меңгерушісі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министрлігі жанындағы Автомобиль және су көлігі мемлекеттік агентігі директорының орынбасары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Венера Турсунбековна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қызметінің Кедендік төлемдер басқармасы кедендік төлемдерді талдау және болжамдау бөлімінің аға инспекторы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Рустамов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Абдакалык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Қоршаған ортаны қорғау және орман шаруашылығы мемлекеттік агентігі директорының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Сарткалчаев Рустам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Бекмурсаевич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Экономика министрлігі жанындағы "Сыртқы сауда саласындағы "Бірыңғай терезе" орталығы" мемлекеттік кәсіпорны ақпараттық технологиялар бөлімінің жүйелік әкімшісі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Сыдыканов Асылбек Сопубекович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Денсаулық сақтау министрлігінің Аурулар профилактикасы және мемлекеттік  санитариялық-эпидемиологиялық қадағалау департаменті директорының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Токторалиев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Кенешбек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Ветеринариялық және фитосанитариялық қауіпсіздік мемлекеттік инспекциясының Өсімдіктер карантинін бақылау басқармасы өсімдіктердің сыртқы және ішкі карантині бөлімінің бас инспекторы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Чынара Турсунбековна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Көлік және коммуникациялар министрлігінің байланыс және ақпараттандыру басқармасы ақпараттандыру бөлімінің бас маманы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Валентиновна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салық қызметінің Ақпараттық технологиялар басқармасы бағдарламалық қамтамасыз етуді жобалау және жаңғырту бөлімінің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Черногубова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Байланыс мемлекеттік агенттігі Рұқсат беруші құжаттар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Чечейбаев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Шамильевич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Үкіметінің жанындағы Мемлекеттік кеден қызметінің Кеден ісін ұйымдастыру басқармасы перспективалық бағдарламалар бөлімінің бас  инспекторы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Чодуев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Эркинбек Урайымович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 Ауыл шаруашылығы және мелорация министрінің орынбасары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Шаршембеков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Камчыбекович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 Үкіметінің жанындағы Ветеринариялық және фитосанитариялық қауіпсіздік мемлекеттік инспекциясы ветеринариялық-санитариялық қадағалау басқармасының бастығы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Эсеналиев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Белекович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Қырғыз Республикасының Көлік және коммуникациялар министрлігі халықаралық тасымал бөлімінің жетекші маманы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Лихачев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Экономикалық даму министрінің бірінші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тобы үйлестіру кеңесінің мүшесі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Алехин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Өнеркәсіп және сауда министрлігінің Фармацевтикалық медициналық өнеркәсіпті дамыту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Альбертович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Өнеркәсіп және сауда министрлігі  сыртқы сауданы ақпараттық- технологиялық сүйемелдеу және федеральдық деректер банкін жүргізу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монополияға қарсы қызметі Халықаралық экономикалық ынтымақтастық басқармасының консультанты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Николаевич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Ақпараттық технологиялар бас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Афанасова Мария Семеновна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Өнеркәсіп және сауда министрлігі  халықаралық міндеттемелерге шектеулер қолдану мен оның мониторингін нормативтік құқықтық қамтамасыз ету бөлімінің бастығы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Анатольевна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қызметінің Фитосанитариялық қадағалау, тұқымдық бақылау және астық сапасы басқармасы өсімдіктер карантині бөлімінің бас маман-сарапшысы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қызметінің Сыртқы сауда операциялары кезінде және көліктегі ветеринариялық қадағалау басқармасы Сыртқы сауда операциялары кезінде және көліктегі ветеринариялық бақылау бөлімінің жетекші маман-сарапшысы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Белоцерковская Галина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салық қызметінің Стандарттар және халықаралық ынтымақтастық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Борзик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Константиновна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саласындағы қадағалау жөніндегі федералдық қызметі басшысының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Бормотова Елена Григорьевна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Кедендік ресімдеу мен кедендік бақылауды ұйымдастыру бас басқармасы перспективалық кеден технологияларын әзірлеу бөлімінің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 Кедендік ресімдеу мен кедендік бақылауды ұйымдастыру бас басқармасының бірыңғай транзиттік жүйенің әдіснамасы және оның жұмыс істеуін ұйымдастыру бөлімі бастығының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Анатольевич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қызметі басшысының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Роспотребнадзор Мемлекеттік санитариялық-эпидемиологиялық қадағалау жүйесі қызметін ұйымдастыру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 Александр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Федералдық кеден қызметінің Тәуекелдер және жедел бақылау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Вольвач Дмитрий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 Стандарттар және халықаралық ынтымақтастық басқармасының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 саласындағы қадағалау жөніндегі федералдық қызметі Рұқсат беру қызметі  басқармасы бастығының орынбасары   – экологиялық  нормалау және рұқсат беру қызметі 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 Александр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Федералдық кеден кірістері және тарифтік реттеу бас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 Максим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Орталық банкінің Ақпараттық технологиялар департаменті сәулет және стратегия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Михайлович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Федералдық кеден кірістері және тарифтік реттеу бас басқармасы бастығының кеңесшісі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"ОПОРА РОССИИ" Шағын және орта кәсіпкерліктің жалпыресейлік қоғамдық ұйымы сыртқы экономикалық қызмет комитетінің сарапшысы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Давыденко Надежда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"Ресей темір жолдары" ашық акционерлік қоғамы ақпарттандыру департаменті батығының бірінші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Өнеркәсіп және сауда министрлігі дәрілік заттар өндірісін лицензиялау бөлімінің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Домрачев Алексей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Байланыс және бұқаралық коммуникациялар министрлігі Ақпараттандыру бойынша жобалар департаментінің кеңесшісі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мемлекеттік шекарасын жайластыру жөніндегі федералдық агенттігінің Ақпараттық-талдау басқармасы бақылау-талдау бөлімінің бас маман-сарапшысы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Зыблева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Тауарлар шығарылғаннан кейінгі кедендік бақылау бас басқармасы бастығының орынбасары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Каграманян Назик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Саядовна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"Деловая Россия" Жалпыресейлік қоғамдық ұйымның вице-президенті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Казеко Владимир Сергеевич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Ветеринариялық және фитосанитариялық қадағалау жөніндегі федералдық қызметі ақпараттық технологиялар бөлімінің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Николаевна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монополияға қарсы қызметі Халықаралық экономикалық ынтымақтастық басқармасының сыртқы экономикалық қызметті жүзеге асыру кезінде монополияға қарсы қадағалау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Кащеев Владимир Васильевич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Федералдық кеден кірістері және тарифтік реттеу бас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Табиғатты пайдалану саласындағы қадағалау жөніндегі федералдық қызметінің Мемлекеттік геологиялық қадағалау, айрықша қорғалатын табиғи аумақтар мен жануарлар әлемі саласындағы қадағалау басқармасы бастығының орынбасары – биологиялық әртүрлілікті сақтау саласындағы реттеу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Сауда-өнеркәсіп палатасы кеден саясаты жөніндегі кеңесінің мүшесі,   "Кедендік-Брокерлік орталық" жауапкершілігі шектеулі қоғамы бас директорының құқықтық мәселелер жөніндегі кеңесшісі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Кораблев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Константинович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Өнеркәсіп және сауда министрлігінің  техникалық реттеу және өлшемдер бірлігін қамтамасыз ету саласындағы мемлекеттік саясат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Коробченко Сергей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және фитосанитариялық қадағалау жөніндегі федералдық қызметінің Сыртқы сауда операциялары кезінде және көліктегі ветеринариялық қадағалау басқармасы Сыртқы сауда операциялары кезінде және көліктегі ветеринариялық бақылау бөлімінің бастығы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 Владимир Юрьевич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мемлекеттік шекарасын жайластыру жөніндегі федералдық агенттігі жанындағы қоғамдық кеңес төрағасының орынбасары, "Single Window" "Группа Морской Экспресс" (Мәскеу өкілдігі) жобасының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Коростелева Светлана Валерьевна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Зияткерлік меншік жөніндегі федералдық қызметінің Халықаралық ынтымақтастық басқармасы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Косоуров Андрей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монополияға қарсы қызметі Халықаралық экономикалық ынтымақтастық басқармасы бастығының орынбасары  – сыртқы экономикалық қызметті жүзеге асыру кезінде монополияға қарсы қадағалау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 Дмитрий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салық қызметінің Ақпараттық технологиялар  басқармасы бастығының орынбасары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Григорьевна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Қаржы министрлігінің Мемлекеттік және муниципальдық қаржыларды басқару және бюджеттік процесті ақпараттық қамтамасыз ету саласындағы ақпараттық технологиялар департаменті ведомствоаралық ақпараттық өзара іс-қимылды үйлестіру бөлімінің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 саласындағы қадағалау жөніндегі федералдық қызметінің  Экономика және қаржы басқармасы бастығының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Лозбенко Леонид Аркадьевич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"ОПОРА РОССИИ" Шағын және орта кәсіпкерліктің жалпыресейлік қоғамдық ұйымының басқарма мүшесі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Макаревич Наталия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мемлекеттік шекарасын жайластыру жөніндегі федералдық агенттігі Пайдалану басқармасының бастығы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Медина Елизавета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Орталық банкінің Қаржы нарықтарын дамыту департаменті шетелдік реттегіштермен және халықаралық ұйымдармен өзара іс-қимыл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Михалко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Талдау басқармасы бастығының орынбасары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Никитас Дмитрий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Ішкі істер министрлігі Шарттық-құқықтық департаментінің қылмыстық-құқықтық басқармасы халықаралық шарттар бөлімінің референті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Валерьевич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саласындағы қадағалау жөніндегі федералдық қызметінің Мемлекеттік қызмет, кадр, сыбайлас жемқорлыққа қарсы және құқықтық жұмыс басқармасы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 Александр Глебович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Қаржы министрлігінің Әкімшілік ету департаменті бағалы металдар мен асыл тастар саласындағы мониторинг және техникалық- экономикалық талдау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Евгеньевич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реттеу және  метрология жөніндегі федералдық агенттігінің Ақпараттық – талдау басқармасы бастығының орынбасары – бөлім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Полянский Дмитрий Алексеевич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Сыртқы істер министрлігінің ТМД елдері Бірінші департаменті директорының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Поспелов Кирилл Гельевич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саласындағы қадағалау жөніндегі федералдық қызметі  Өңіраралық ақпараттық-талдау басқармасының басшысы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Поспелов Ярослав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Аккредиттеу жөніндегі федералдық қызметінің Құқықтық қамтамасыз ету және халықаралық ынтымақтастық басқармасы құқықтық қамтамасыз ету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денсаулық сақтау министрлігінің Ақпараттық технологиялар және байланыс департаменті денсаулық сақтау саласындағы ақпараттық саясат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Сметанин Максим Игоревич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 Ішкі істер министрлігі Ақпараттық технологиялар, байланыс және ақпарат қорғау департаментінің Сыртқы электрондық өзара іс-қимыл және мемлекеттік қызмет көрсетулерді ұсыну сапасының мониторингі басқармасы ақпараттандыру және ашық қолжетімді ақпараттық ресурстарды дамыту жөніндегі мемлекеттік және мемлекетаралық бағдарламаларды іске асыру бөлімінің бастығы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Соболевский Николай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қызметінің Кедендік ресімдеу және кедендік бақылау бас басқармасы арнай кедендік рәсімдер бөлімінің консультанты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Көлік  министрлігінің Даму бағдарламалары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Михайловна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саласындағы қадағалау жөніндегі федералдық қызметі Мемлекеттік бақылауды ұйымдастыру және медициналық мүліктерді тіркеу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Всеволод Анатольевич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"Ресей темір жолдары" ашық акционерлік қоғамының кеден қызметі орталығы бастығының орынбасары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Трапкова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Аркадьевна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саласындағы қадағалау жөніндегі федералдық қызметінің  Медициналық өнімдер сапасын мемлекеттік бақылауды ұйымдастыру басқармасы бастығының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Федичев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Валерьевич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"Ресей Федерациясы Әділет министрлігі жанындағы құқықтық ақпараттың ғылыми орталығы" федералдық бюджеттік мекемесінің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Өнеркәсіп және сауда министрлігінің Сыртқы сауда қызметін мемлекеттік реттеу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Хрисанфов Андрей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Әділет министрлігінің Халықаралық құқық және ынтымақтастық департаменті директорының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Викторович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жол агенттігі "Автомобиль жолдарын қауіпсіз пайдалану  мониторингі орталығы" федералдық қазыналық мекемесі директорының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Шевцов Дмитрий Николаевич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және экспорттық бақылау жөніндегі федералдық қызметінің басқарма бастығының орынбасары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Шкляев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Федералдық кеден қызметі Сауда шектеулері,  валюталық және экспорттық бақылау басқармасының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Шохин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Олегович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Федерациясының  Сауда-өнеркәсіп  палатасы кедендік саясат жөніндегі кеңес мүшесі,  Ресей Федерациясы Үкіметі жанындағы Қаржы университетінің Жоғары заң мектебінің директоры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Ярополов Ярослав Олегович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Ресей Федерациясы Байланыс және бұқаралық коммуникациялар министрлігінің Ақпараттандыру бойынша жобалар департаменті ведомствоаралық электрондық өзара іс-қимыл бөлімінің бастығы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Еуразиялық экономикалық комиссиядан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Авраменко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заңнамасы және құқық қолдану практикасы департаменті тәуекелдерді және кейінгі бақылауды талдау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Алманов Жанболат Серікұлы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инфрақұрылымы департаменті кеден инфрақұрылымын дамыту бөлімінің консультанты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Асайынова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 Елемесқызы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 кәсіпкерлікті адвокаттау бөлімінің консультанты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Байғабылов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Омарғалиұлы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қамтамасыз ету және электрондық құжаттарды біріздендіру бөлімінің консультанты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Байжанов Данияр Ерікұлы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 кәсіпкерлікті адвокаттау бөлімінің кеңесшісі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Людмила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заңнамасы және құқық қолдану практикасы департаменті  перспективалық кедендік технологиялар бөлімінің кеңесшісі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Бондаренко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заңнамасы және құқық қолдану практикасы департаменті  перспективалық кедендік технологиялар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Вежливцев Артемий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 кәсіпкерлікті адвокаттау бөлімінің консультанты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Гавричев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Евгеньевич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инфрақұрылымы департаменті кедендік ақпараттық технологиялар бөлімі бастығының орынбасары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Галанаматис Александр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 инфрақұрылымы департаменті директорының орынбасары – бақылауды, талдауды автоматтандыру және тәуекелдерді басқару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Галитдинов Ринат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департаментінің кәсіпкерлік, қызметтер көрсету және инвестициялар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Голополосов Дмитрий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темір жол көлігі бөлімінің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Девочкин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Валерьевич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Монополияға қарсы реттеу департаменті талдау және ТЭК нарықтарында тергеп-тексерулер жүргізу бөлімінің кеңесшісі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Дзыбик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Константиновна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Монополияға қарсы реттеу департаментінің талдау және сауда мен қызметтер көрсету саласында тергеп-тексерулер жүргізу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Диянский Андрей 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инфрақұрылым бөлімінің бастығы 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ДовголҰнок Олег Эдуардович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инфрақұрылымы департаменті кедендік ақпараттық технологиялар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Дүйсенбай Думан Түсіпұлы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автомобиль көлігі бөлімінің бастығы 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Абдурахмановна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департаментінің көлік саясаты бөлімі бастығының орынбасары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Виталий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 перспективалық кедендік технологиялар бөлімінің кеңесшісі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Иващенко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Викторовна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инфрақұрылымы департаменті директорының орынбасары – бақылауды, талдауды автоматтандыру және тәуекелдерді басқару бөлімінің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Иманбек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Бекзат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Тұрғанбекұлы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Монополияға қарсы реттеу департаменті құқық қолдану практикасы және бәсекелестік қағидаларын бұзушылықтар туралы істі қарауға материалдар дайындау бөлімінің кеңесшісі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Испуллаев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Имахонович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ветеринариялық шаралар департаменті ветеринариялық шаралар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саясаты департаментінің қызметтер көрсету және инвестициялар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Карлаш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 Ивановна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саясаты департаменті ақша-кредит және валюталық саясат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Клецова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Евгения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Санитариялық, фитосанитариялық және ветеринариялық шаралар департаменті санинариялық шаралар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Ковалев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Васильевич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дамыту департаменті кәсіпкерлік, қызметтер көрсету және инвестициялар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Кравчук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Михайловна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және аккредиттеу департаменті дәрілік заттар мен медициналық бұйымдардың ортақ нарықтарын қалыптастыруды үйлестіру бөлімінің кеңесшісі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Кедендік-тарифтік және тарифтік емес реттеу департаменті тарифтік емес реттеу бөлімінің консультанты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Ктикян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Алқа мүшесі (Министра) К.А. Минасян Хатшылығының басшысы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Ольга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 департементі Комиссия шешімдерінің құқықтық сараптамасы бөлімінің бастығы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Купцов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Михайлович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және аккредиттеу департаменті техникалық реттеу әдіснамасы бөлімінің кеңесшісі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Мәмбетова Салтанат Дуанбекқызы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саясаты департаментінің салық саясаты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департаментінің перспективалық кедендік технологиялар бөлімі бастығының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Анатольевна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 перспективалық кедендік технологиялар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реттегіштік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 Александр Иванович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департаментінің кәсіпкерлікті адвокаттау бөлімі бастығының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Нерсесян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Георгиевич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инфрақұрылым департаментінің су және әуе көлігі бөлімі бастығының орынбасары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Несветайлова Светлана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департаментінің  су және әуе көлігі бөлімі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Померлян Евгения Александровна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саясаты департаменті  ДСҰ-мен және басқа халықаралық ұйымдармен өзара іс-қимыл бөлімінің бас маман-сарапшысы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Сергеевич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департаментінің автомобиль көлігі бөлімі бастығының орынбасары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Секербаева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Динара Қабиқызы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 заңнамасы және құқық қолдану практикасы департаменті  перспективалық кедендік технологиялар бөлімінің бастығы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Серикова Надежда Владимировна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саясаты департаментінің  қаржылық нарықтар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Синяков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Алексеевич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Санитариялық, фитосанитариялық және  ветеринариялық шаралар департаменті фитосанинариялық шаралар бөлімінің кеңесшісі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Николаевич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Көлік және инфрақұрылым департаменті көлік саясаты бөлімінің бастығы 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Соколовская Светлана Леонидовна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реттеу және аккредиттеу департаменті  сәйкестендіру мен аккредиттеуді бағалау саласындағы үйлестіру бөлімінің бастығы  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Николаевна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ақпараттық қамтамасыз ету және электрондық құжаттарды біріздендіру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Сергеевна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 саясаты департаменті  ДСҰ-мен және басқа халықаралық ұйымдармен өзара іс-қимыл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кедендік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Фесенко Екатерина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Игоревна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Монополияға қарсы реттеу департаменті құқық қолдану практикасы және көлік пен коммуникациялар нарықтарында тергеп-тексеру жүргізу бөлімінің кеңесшісі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реттегіштік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Харахордин Юрий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Вадимович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технологиялар департаменті директорының орынбасары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 технологиялар департаментінің КО мен ЕЭК интеграцияланған ақпараттық жүйесін құру және дамыту жөніндегі жұмыстарды үйлестіру бөлімі бастығының орынбасары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Шалягин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Александрович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Кәсіпкерлік қызметті дамыту департаменті кәсіпкерлік, қызметтер көрсету және инвестициялар бөлімінің кеңесшісі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және салықтық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Шатохин Андрей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Монопоияға қарсы реттеу департаменті талдау және көлік пен телекоммуникациялар нарықтарында тергеп-тексерулер жүргізу бөлімінің консультанты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Ескерту. Жұмыс бағыты жұмыс тобының тиісті тақырыптық блоктарына сәйкес айқындалады: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кедендік – "Электрондық кеден" тақырыптық блогы;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және салықтық – "Төлеу, төлемдер және электрондық коммерция" тақырыптық блогы;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реттегіштік –  "Рұқсат етуші құжаттар" тақырыптық блогы;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–  "Көлік және логистика" тақырыптық блогы;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–  "Ақпараттық технологиялар" тақырыптық блогы.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