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04fa" w14:textId="d150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қызметті реттеу жүйесінде "бірыңғай терезе" тетігін дамытудың негізгі бағыттарын іске асыру жөніндегі іс-шаралар жоспарын орындау бойынша 2015 жылға арналған егжей-тегжейлі жоспар туралы</w:t>
      </w:r>
    </w:p>
    <w:p>
      <w:pPr>
        <w:spacing w:after="0"/>
        <w:ind w:left="0"/>
        <w:jc w:val="both"/>
      </w:pPr>
      <w:r>
        <w:rPr>
          <w:rFonts w:ascii="Times New Roman"/>
          <w:b w:val="false"/>
          <w:i w:val="false"/>
          <w:color w:val="000000"/>
          <w:sz w:val="28"/>
        </w:rPr>
        <w:t>Еуразиялық экономикалық Кеңестің 2015 жылғы 4 ақпандағы № 4 Шешімі</w:t>
      </w:r>
    </w:p>
    <w:p>
      <w:pPr>
        <w:spacing w:after="0"/>
        <w:ind w:left="0"/>
        <w:jc w:val="both"/>
      </w:pPr>
      <w:bookmarkStart w:name="z1" w:id="0"/>
      <w:r>
        <w:rPr>
          <w:rFonts w:ascii="Times New Roman"/>
          <w:b w:val="false"/>
          <w:i w:val="false"/>
          <w:color w:val="000000"/>
          <w:sz w:val="28"/>
        </w:rPr>
        <w:t>
      Еуразиялық экономикалық комиссия Алқасының Сыртқы экономикалық қызметті реттеу жүйесінде "бірыңғай терезе" тетігін дамытудың негізгі бағыттарын іске асыру жөніндегі іс-шаралар жоспарының орындалуын қамтамасыз ету жөніндегі шаралар туралы ақпаратын назарға ала отырып, Еуразиялық экономикалық комиссияның Кеңесі 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Сыртқы экономикалық қызметті реттеу жүйесінде "бірыңғай терезе"  тетігін дамытудың  негізгі бағыттарын іске асыру жөніндегі  іс-шаралар жоспарын орындау бойынша 2015 жылға арналған қоса беріліп отырған егжей-тегжейлі </w:t>
      </w:r>
      <w:r>
        <w:rPr>
          <w:rFonts w:ascii="Times New Roman"/>
          <w:b w:val="false"/>
          <w:i w:val="false"/>
          <w:color w:val="000000"/>
          <w:sz w:val="28"/>
        </w:rPr>
        <w:t>жоспар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w:t>
            </w:r>
          </w:p>
          <w:p>
            <w:pPr>
              <w:spacing w:after="20"/>
              <w:ind w:left="20"/>
              <w:jc w:val="both"/>
            </w:pPr>
            <w:r>
              <w:rPr>
                <w:rFonts w:ascii="Times New Roman"/>
                <w:b/>
                <w:i w:val="false"/>
                <w:color w:val="000000"/>
                <w:sz w:val="20"/>
              </w:rPr>
              <w:t>Республикасынан</w:t>
            </w:r>
          </w:p>
          <w:p>
            <w:pPr>
              <w:spacing w:after="20"/>
              <w:ind w:left="20"/>
              <w:jc w:val="both"/>
            </w:pPr>
            <w:r>
              <w:rPr>
                <w:rFonts w:ascii="Times New Roman"/>
                <w:b/>
                <w:i w:val="false"/>
                <w:color w:val="000000"/>
                <w:sz w:val="20"/>
              </w:rPr>
              <w:t>В. Габриелян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r>
              <w:rPr>
                <w:rFonts w:ascii="Times New Roman"/>
                <w:b/>
                <w:i w:val="false"/>
                <w:color w:val="000000"/>
                <w:sz w:val="20"/>
              </w:rPr>
              <w:t xml:space="preserve"> Республикасынан</w:t>
            </w:r>
          </w:p>
          <w:p>
            <w:pPr>
              <w:spacing w:after="20"/>
              <w:ind w:left="20"/>
              <w:jc w:val="both"/>
            </w:pPr>
            <w:r>
              <w:rPr>
                <w:rFonts w:ascii="Times New Roman"/>
                <w:b/>
                <w:i w:val="false"/>
                <w:color w:val="000000"/>
                <w:sz w:val="20"/>
              </w:rPr>
              <w:t>В. </w:t>
            </w:r>
            <w:r>
              <w:rPr>
                <w:rFonts w:ascii="Times New Roman"/>
                <w:b/>
                <w:i w:val="false"/>
                <w:color w:val="000000"/>
                <w:sz w:val="20"/>
              </w:rPr>
              <w:t>Матюшевский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p>
            <w:pPr>
              <w:spacing w:after="20"/>
              <w:ind w:left="20"/>
              <w:jc w:val="both"/>
            </w:pPr>
            <w:r>
              <w:rPr>
                <w:rFonts w:ascii="Times New Roman"/>
                <w:b/>
                <w:i w:val="false"/>
                <w:color w:val="000000"/>
                <w:sz w:val="20"/>
              </w:rPr>
              <w:t>Б. </w:t>
            </w:r>
            <w:r>
              <w:rPr>
                <w:rFonts w:ascii="Times New Roman"/>
                <w:b/>
                <w:i w:val="false"/>
                <w:color w:val="000000"/>
                <w:sz w:val="20"/>
              </w:rPr>
              <w:t>Са</w:t>
            </w:r>
            <w:r>
              <w:rPr>
                <w:rFonts w:ascii="Times New Roman"/>
                <w:b/>
                <w:i w:val="false"/>
                <w:color w:val="000000"/>
                <w:sz w:val="20"/>
              </w:rPr>
              <w:t>ғы</w:t>
            </w:r>
            <w:r>
              <w:rPr>
                <w:rFonts w:ascii="Times New Roman"/>
                <w:b/>
                <w:i w:val="false"/>
                <w:color w:val="000000"/>
                <w:sz w:val="20"/>
              </w:rPr>
              <w:t>нтаев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p>
            <w:pPr>
              <w:spacing w:after="20"/>
              <w:ind w:left="20"/>
              <w:jc w:val="both"/>
            </w:pPr>
            <w:r>
              <w:rPr>
                <w:rFonts w:ascii="Times New Roman"/>
                <w:b/>
                <w:i w:val="false"/>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2015 жылғы 4 ақпандағы</w:t>
            </w:r>
            <w:r>
              <w:br/>
            </w:r>
            <w:r>
              <w:rPr>
                <w:rFonts w:ascii="Times New Roman"/>
                <w:b w:val="false"/>
                <w:i w:val="false"/>
                <w:color w:val="000000"/>
                <w:sz w:val="20"/>
              </w:rPr>
              <w:t xml:space="preserve">№ 4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Сыртқы экономикалық қызметті реттеу жүйесінде "бірыңғай терезе" тетігін дамытудың негізгі бағыттарын іске асыру жөніндегі іс-шаралар жоспарын орындау бойынша 2015 ЖЫЛҒА АРНАЛҒАН ЕГЖЕЙ-ТЕГЖЕЙЛІ ЖОСПАР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нәтиже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терезе" ұлттық тетіктерін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Мүше мемлекеттердің заңнамасы мен халықаралық практикада "бірыңғай терезе" тетігінің сипаттамасында пайдаланылатын терминдерді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ІІ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  Еуразиялық экономикалық одаққа мүше мемлекеттер (бұдан әрі –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 кесте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Сыртқы экономикалық қызметпен байланысты  мемлекеттік рәсімдер мен бизнес-процестерді модельдеудегі және талдаудағы мүше мемлекеттердің тәсілдерін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Сыртқы экономикалық қызметпен байланысты мемлекеттік рәсімдер мен бизнес-процестерді, оның ішінде  мүше мемлекеттердегі  тиісті әдістемелер мен  нұсқаулықтарды (олар болған кезде) талдау тәсілдерін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сәуір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Комиссия мен мүше мелекеттер сарапшыларының қатысуымен, сыртқы экономикалық қызметпен байланысты мемлекеттік рәсімдер мен бизнес-процестерді модельдеу мен талдау жөніндегі оқыту семинарын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мамыр-маусым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БҰҰ Еуропалық экономикалық комиссиясы, </w:t>
            </w:r>
          </w:p>
          <w:p>
            <w:pPr>
              <w:spacing w:after="20"/>
              <w:ind w:left="20"/>
              <w:jc w:val="both"/>
            </w:pPr>
            <w:r>
              <w:rPr>
                <w:rFonts w:ascii="Times New Roman"/>
                <w:b w:val="false"/>
                <w:i w:val="false"/>
                <w:color w:val="000000"/>
                <w:sz w:val="20"/>
              </w:rPr>
              <w:t>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"Бірыңғай терезе" ұлттық тетіктерінің даму жай-күйін бағалау әдістемесін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"Бірыңғай терезе" ұлттық тетіктерінің  даму жай-күйін бағалау үшін объектіні (объектілерді)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әдістемесінде ескеріледі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"Бірыңғай терезе" ұлттық тетіктерінің даму жай-күйін бағалау мақсатында басым  экспорттық, импорттық және транзиттік операциялар тізбесін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әдістемесінде ескеріледі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"Бірыңғай терезе" ұлттық тетіктерінің даму жай-күйін бағалау мақсатында сыртқы экономикалық қызметті реттеу салаларының тізбесін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маусым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 кластерлерінің матрицасы (бағалау әдістемесінде ескеріледі)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"Бірыңғай терезе" ұлттық тетіктерінің даму жай-күйін бағалау әдістемесін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(бұдан әрі –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Әзірленген әдістемеге сәйкес "бірыңғай терезе" ұлттық тетіктерінің даму жай-күйін талдауды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"Бірыңғай терезе" ұлттық тетіктерін енгізу және дамыту жөніндегі мүше мемлекеттердің нормативтік құқықтық актілеріне талдау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Мүше мемлекеттерде "бірыңғай терезе" ұлттық тетіктерінің қамтылу саласын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Осы жоспардың  1.4.1-тармағына сәйкес сыртқы экономикалық қызметпен байланысты қолданыстағы мемлекеттік рәсімдер мен бизнес-процестерді, оларды автоматтандыру дәрежесі мен деңгейін талдау. Қағаз жеткізгіштегі құжаттардан  электрондық құжаттарға көшу кезінде "тар жерлерді"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Сыртқы экономикалық қызметті жүзеге асыру үшін қажетті  құжаттарда қамтылған мәліметтерді  үндестіру және  барынша азайту мүмкіндіктерін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Электрондық түрде міндетті төлемдерді төлеу практикасын және "бірыңғай терезе" ұлттық тетіктері шеңберінде  осындай қызметті көрсету мүмкіндігін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"Бірыңғай терезе" ұлттық тетігі порталын  мүше мемлекеттерде құрудың  техникалық мүмкіндіктері мен құқықтық негіздерін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"Бірыңғай терезе" ұлттық тетіктерін құруға бағытталған ұлттық жобалардың мақсатын (нысаналы көрсеткіштерін)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"Бірыңғай терезе" оқшауланған тетіктерін дамыту жөніндегі қабылданған ұлттық бағдарламаларды зерделеу. Оларды "бірыңғай терезе" ұлттық тетігінің бірыңғай жүйесіне  интеграциялау қажеттігін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"Бірыңғай терезе" ұлттық тетіктерінің күшті және әлсіз жақтарын, даму мүмкіндіктері мен перспективаларын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"Бірыңғай терезе" ұлттық тетіктерінің даму жай-күйін бағалау  нәтижелерін жинау және қорыту. Сыртқы экономикалық қызметпен байланысты  мемлекеттік рәсімдер мен бизнес-процестерді оңтайландыру бойынша, сондай-ақ  "бірыңғай терезе" ұлттық тетіктерін дамыту  жөнінде әрбір мүше мемлекет бойынша қорытындылар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мүше мемлекет бойынша ұсынымдар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"Бірыңғай терезе" ұлттық тетегінің  этолондық моделінің функциялары мен сәулетін егжей-тегжейлі сипаттауды, ұлтүсті сегментін ескере отырып,  осы этолондық модельде қамтылатын мемлекеттік рәсімдер мен көрсетілетін қызметтердің тізбесін әзірлеу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 шешімінің жобасын дайындау барысы туралы анықтама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"Бірыңғай терезе" ұлттық тетіктерін әзірлеу, енгізу және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"Бірыңғай терезе" ұлттық тетіктерін  дамыту тұжырымдамасын жасау және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дамыту тұжырымдамасы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"Бірыңғай терезе" ұлттық тетіктерін жасау  жөніндегі  іс-шаралар жоспарларын ("жол карталарын")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жасау жөніндегі  іс-шаралар жоспарларын ("жол карталарын") дайындау жөніндегі аралық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"Бірыңғай терезе" ұлттық тетіктерін енгізудің  пилоттық жобаларын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жобаларды іске асыру жөніндегі аралық есеп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"Бірыңғай терезе" ұлттық тетіктерін дамыту жөніндегі тәсілдерді жақындастыру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"Бірыңғай терезе" ұлттық тетіктерін дамыту жөніндегі  тәсілдерді жақындастырудың  басым бағыттарын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Сыртқы экономикалық қызметті жүзеге асыру үшін қажетті электрондық құжаттарды өзара тану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Сыртқы экономикалық қызметті жүзеге асыру үшін қажетті  құжаттар мен мәліметтерді талдау және  Одақ құқығына кіретін актілер мен  мүше мемлекеттердің заңнамасына құжаттардағы мәліметтерді біріздендіру және үндестіру мақсатында  өзгерістер енгізу қажеттігін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Одақтың құқығына кіретін актілер мен  мүше мемлекеттердің заңнамасына, қамтылған мәліметтерді  біріздендіруге және үндестіруге бағытталған өзгерістер енгізу қажет  құжаттарды айқындау мақсатында  талдау жүргізу тәсілдерін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Одақтың құқығына кіретін актілер мен  мүше мемлекеттердің заңнамасын, қамтылған мәліметтерді  біріздендіруге және үндестіруге бағытталған өзгерістер енгізу қажет, мемлекеттік реттеудің мынадай:</w:t>
            </w:r>
          </w:p>
          <w:p>
            <w:pPr>
              <w:spacing w:after="20"/>
              <w:ind w:left="20"/>
              <w:jc w:val="both"/>
            </w:pPr>
            <w:r>
              <w:rPr>
                <w:rFonts w:ascii="Times New Roman"/>
                <w:b w:val="false"/>
                <w:i w:val="false"/>
                <w:color w:val="000000"/>
                <w:sz w:val="20"/>
              </w:rPr>
              <w:t>
кедендік реттеу;</w:t>
            </w:r>
          </w:p>
          <w:p>
            <w:pPr>
              <w:spacing w:after="20"/>
              <w:ind w:left="20"/>
              <w:jc w:val="both"/>
            </w:pPr>
            <w:r>
              <w:rPr>
                <w:rFonts w:ascii="Times New Roman"/>
                <w:b w:val="false"/>
                <w:i w:val="false"/>
                <w:color w:val="000000"/>
                <w:sz w:val="20"/>
              </w:rPr>
              <w:t>
валюталық ретттеу;</w:t>
            </w:r>
          </w:p>
          <w:p>
            <w:pPr>
              <w:spacing w:after="20"/>
              <w:ind w:left="20"/>
              <w:jc w:val="both"/>
            </w:pPr>
            <w:r>
              <w:rPr>
                <w:rFonts w:ascii="Times New Roman"/>
                <w:b w:val="false"/>
                <w:i w:val="false"/>
                <w:color w:val="000000"/>
                <w:sz w:val="20"/>
              </w:rPr>
              <w:t>
салықтық реттеу;</w:t>
            </w:r>
          </w:p>
          <w:p>
            <w:pPr>
              <w:spacing w:after="20"/>
              <w:ind w:left="20"/>
              <w:jc w:val="both"/>
            </w:pPr>
            <w:r>
              <w:rPr>
                <w:rFonts w:ascii="Times New Roman"/>
                <w:b w:val="false"/>
                <w:i w:val="false"/>
                <w:color w:val="000000"/>
                <w:sz w:val="20"/>
              </w:rPr>
              <w:t>
кедендік-тарифтік реттеу;</w:t>
            </w:r>
          </w:p>
          <w:p>
            <w:pPr>
              <w:spacing w:after="20"/>
              <w:ind w:left="20"/>
              <w:jc w:val="both"/>
            </w:pPr>
            <w:r>
              <w:rPr>
                <w:rFonts w:ascii="Times New Roman"/>
                <w:b w:val="false"/>
                <w:i w:val="false"/>
                <w:color w:val="000000"/>
                <w:sz w:val="20"/>
              </w:rPr>
              <w:t>
тарифтік емес реттеу;</w:t>
            </w:r>
          </w:p>
          <w:p>
            <w:pPr>
              <w:spacing w:after="20"/>
              <w:ind w:left="20"/>
              <w:jc w:val="both"/>
            </w:pPr>
            <w:r>
              <w:rPr>
                <w:rFonts w:ascii="Times New Roman"/>
                <w:b w:val="false"/>
                <w:i w:val="false"/>
                <w:color w:val="000000"/>
                <w:sz w:val="20"/>
              </w:rPr>
              <w:t>
техникалық реттеу;</w:t>
            </w:r>
          </w:p>
          <w:p>
            <w:pPr>
              <w:spacing w:after="20"/>
              <w:ind w:left="20"/>
              <w:jc w:val="both"/>
            </w:pPr>
            <w:r>
              <w:rPr>
                <w:rFonts w:ascii="Times New Roman"/>
                <w:b w:val="false"/>
                <w:i w:val="false"/>
                <w:color w:val="000000"/>
                <w:sz w:val="20"/>
              </w:rPr>
              <w:t>
саниатриялық, ветеринариялық-санитариялық, карантиндік фитосанитариялық шаралар;</w:t>
            </w:r>
          </w:p>
          <w:p>
            <w:pPr>
              <w:spacing w:after="20"/>
              <w:ind w:left="20"/>
              <w:jc w:val="both"/>
            </w:pPr>
            <w:r>
              <w:rPr>
                <w:rFonts w:ascii="Times New Roman"/>
                <w:b w:val="false"/>
                <w:i w:val="false"/>
                <w:color w:val="000000"/>
                <w:sz w:val="20"/>
              </w:rPr>
              <w:t>
қаржылық (банктік, сақтандыру) қызметтер көрсету;</w:t>
            </w:r>
          </w:p>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xml:space="preserve">
зияткерлік меншік құқықтарын қорғау және сақтау салаларындағы  құжаттарды айқындау мақсатында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Сыртқы экономикалық қызметті, оның ішінде халықаралық стандарттарға сәйкес жүзеге асыру үшін қажетті құжаттардағы мәліметтерді  біріздендіру және үндестіру  дәрежесі  мен мүмкіндігін бағалау тәсілдерін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Сыртқы экономикалық қызметті, оның ішінде  халықаралық стандарттарға сәйкес жүзеге асыру үшін қажетті,  мемлекеттік реттеудің мынадай: </w:t>
            </w:r>
          </w:p>
          <w:p>
            <w:pPr>
              <w:spacing w:after="20"/>
              <w:ind w:left="20"/>
              <w:jc w:val="both"/>
            </w:pPr>
            <w:r>
              <w:rPr>
                <w:rFonts w:ascii="Times New Roman"/>
                <w:b w:val="false"/>
                <w:i w:val="false"/>
                <w:color w:val="000000"/>
                <w:sz w:val="20"/>
              </w:rPr>
              <w:t>
кедендік реттеу;</w:t>
            </w:r>
          </w:p>
          <w:p>
            <w:pPr>
              <w:spacing w:after="20"/>
              <w:ind w:left="20"/>
              <w:jc w:val="both"/>
            </w:pPr>
            <w:r>
              <w:rPr>
                <w:rFonts w:ascii="Times New Roman"/>
                <w:b w:val="false"/>
                <w:i w:val="false"/>
                <w:color w:val="000000"/>
                <w:sz w:val="20"/>
              </w:rPr>
              <w:t>
валюталық ретттеу;</w:t>
            </w:r>
          </w:p>
          <w:p>
            <w:pPr>
              <w:spacing w:after="20"/>
              <w:ind w:left="20"/>
              <w:jc w:val="both"/>
            </w:pPr>
            <w:r>
              <w:rPr>
                <w:rFonts w:ascii="Times New Roman"/>
                <w:b w:val="false"/>
                <w:i w:val="false"/>
                <w:color w:val="000000"/>
                <w:sz w:val="20"/>
              </w:rPr>
              <w:t>
салықтық реттеу;</w:t>
            </w:r>
          </w:p>
          <w:p>
            <w:pPr>
              <w:spacing w:after="20"/>
              <w:ind w:left="20"/>
              <w:jc w:val="both"/>
            </w:pPr>
            <w:r>
              <w:rPr>
                <w:rFonts w:ascii="Times New Roman"/>
                <w:b w:val="false"/>
                <w:i w:val="false"/>
                <w:color w:val="000000"/>
                <w:sz w:val="20"/>
              </w:rPr>
              <w:t>
кедендік-тарифтік реттеу;</w:t>
            </w:r>
          </w:p>
          <w:p>
            <w:pPr>
              <w:spacing w:after="20"/>
              <w:ind w:left="20"/>
              <w:jc w:val="both"/>
            </w:pPr>
            <w:r>
              <w:rPr>
                <w:rFonts w:ascii="Times New Roman"/>
                <w:b w:val="false"/>
                <w:i w:val="false"/>
                <w:color w:val="000000"/>
                <w:sz w:val="20"/>
              </w:rPr>
              <w:t>
тарифтік емес реттеу;</w:t>
            </w:r>
          </w:p>
          <w:p>
            <w:pPr>
              <w:spacing w:after="20"/>
              <w:ind w:left="20"/>
              <w:jc w:val="both"/>
            </w:pPr>
            <w:r>
              <w:rPr>
                <w:rFonts w:ascii="Times New Roman"/>
                <w:b w:val="false"/>
                <w:i w:val="false"/>
                <w:color w:val="000000"/>
                <w:sz w:val="20"/>
              </w:rPr>
              <w:t>
техникалық реттеу;</w:t>
            </w:r>
          </w:p>
          <w:p>
            <w:pPr>
              <w:spacing w:after="20"/>
              <w:ind w:left="20"/>
              <w:jc w:val="both"/>
            </w:pPr>
            <w:r>
              <w:rPr>
                <w:rFonts w:ascii="Times New Roman"/>
                <w:b w:val="false"/>
                <w:i w:val="false"/>
                <w:color w:val="000000"/>
                <w:sz w:val="20"/>
              </w:rPr>
              <w:t>
саниатриялық, ветеринариялық-санитариялық, карантиндік фитосанитариялық шаралар;</w:t>
            </w:r>
          </w:p>
          <w:p>
            <w:pPr>
              <w:spacing w:after="20"/>
              <w:ind w:left="20"/>
              <w:jc w:val="both"/>
            </w:pPr>
            <w:r>
              <w:rPr>
                <w:rFonts w:ascii="Times New Roman"/>
                <w:b w:val="false"/>
                <w:i w:val="false"/>
                <w:color w:val="000000"/>
                <w:sz w:val="20"/>
              </w:rPr>
              <w:t>
қаржылық (банктік, сақтандыру) қызметтер көрсету;</w:t>
            </w:r>
          </w:p>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xml:space="preserve">
зияткерлік меншік құқықтарын қорғау және сақтау салаларындағы  құжаттардағы мәліметтерді біріздендіру және үндестіру дәрежесі мен мүмкіндігін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Электрондық құжаттарды ресімдеу мүмкіндігін бағалау тәсілдерін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Мемлекеттік реттеудің мынадай: </w:t>
            </w:r>
          </w:p>
          <w:p>
            <w:pPr>
              <w:spacing w:after="20"/>
              <w:ind w:left="20"/>
              <w:jc w:val="both"/>
            </w:pPr>
            <w:r>
              <w:rPr>
                <w:rFonts w:ascii="Times New Roman"/>
                <w:b w:val="false"/>
                <w:i w:val="false"/>
                <w:color w:val="000000"/>
                <w:sz w:val="20"/>
              </w:rPr>
              <w:t>
кедендік реттеу;</w:t>
            </w:r>
          </w:p>
          <w:p>
            <w:pPr>
              <w:spacing w:after="20"/>
              <w:ind w:left="20"/>
              <w:jc w:val="both"/>
            </w:pPr>
            <w:r>
              <w:rPr>
                <w:rFonts w:ascii="Times New Roman"/>
                <w:b w:val="false"/>
                <w:i w:val="false"/>
                <w:color w:val="000000"/>
                <w:sz w:val="20"/>
              </w:rPr>
              <w:t>
валюталық ретттеу;</w:t>
            </w:r>
          </w:p>
          <w:p>
            <w:pPr>
              <w:spacing w:after="20"/>
              <w:ind w:left="20"/>
              <w:jc w:val="both"/>
            </w:pPr>
            <w:r>
              <w:rPr>
                <w:rFonts w:ascii="Times New Roman"/>
                <w:b w:val="false"/>
                <w:i w:val="false"/>
                <w:color w:val="000000"/>
                <w:sz w:val="20"/>
              </w:rPr>
              <w:t>
салықтық реттеу;</w:t>
            </w:r>
          </w:p>
          <w:p>
            <w:pPr>
              <w:spacing w:after="20"/>
              <w:ind w:left="20"/>
              <w:jc w:val="both"/>
            </w:pPr>
            <w:r>
              <w:rPr>
                <w:rFonts w:ascii="Times New Roman"/>
                <w:b w:val="false"/>
                <w:i w:val="false"/>
                <w:color w:val="000000"/>
                <w:sz w:val="20"/>
              </w:rPr>
              <w:t>
кедендік-тарифтік реттеу;</w:t>
            </w:r>
          </w:p>
          <w:p>
            <w:pPr>
              <w:spacing w:after="20"/>
              <w:ind w:left="20"/>
              <w:jc w:val="both"/>
            </w:pPr>
            <w:r>
              <w:rPr>
                <w:rFonts w:ascii="Times New Roman"/>
                <w:b w:val="false"/>
                <w:i w:val="false"/>
                <w:color w:val="000000"/>
                <w:sz w:val="20"/>
              </w:rPr>
              <w:t>
тарифтік емес реттеу;</w:t>
            </w:r>
          </w:p>
          <w:p>
            <w:pPr>
              <w:spacing w:after="20"/>
              <w:ind w:left="20"/>
              <w:jc w:val="both"/>
            </w:pPr>
            <w:r>
              <w:rPr>
                <w:rFonts w:ascii="Times New Roman"/>
                <w:b w:val="false"/>
                <w:i w:val="false"/>
                <w:color w:val="000000"/>
                <w:sz w:val="20"/>
              </w:rPr>
              <w:t>
техникалық реттеу;</w:t>
            </w:r>
          </w:p>
          <w:p>
            <w:pPr>
              <w:spacing w:after="20"/>
              <w:ind w:left="20"/>
              <w:jc w:val="both"/>
            </w:pPr>
            <w:r>
              <w:rPr>
                <w:rFonts w:ascii="Times New Roman"/>
                <w:b w:val="false"/>
                <w:i w:val="false"/>
                <w:color w:val="000000"/>
                <w:sz w:val="20"/>
              </w:rPr>
              <w:t>
саниатриялық, ветеринариялық-санитариялық, карантиндік фитосанитариялық шаралар;</w:t>
            </w:r>
          </w:p>
          <w:p>
            <w:pPr>
              <w:spacing w:after="20"/>
              <w:ind w:left="20"/>
              <w:jc w:val="both"/>
            </w:pPr>
            <w:r>
              <w:rPr>
                <w:rFonts w:ascii="Times New Roman"/>
                <w:b w:val="false"/>
                <w:i w:val="false"/>
                <w:color w:val="000000"/>
                <w:sz w:val="20"/>
              </w:rPr>
              <w:t>
қаржылық (банктік, сақтандыру) қызметтер көрсету;</w:t>
            </w:r>
          </w:p>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зияткерлік меншік құқықтарын қорғау және сақтау салаларындағы   электрондық құжаттарды ресімдеу мүмкіндігін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Өзара тану мақсатында, сыртқы экономикалық қызметті жүзеге асыру үшін қажетті құжаттардағы, сондай-ақ Одақ аумағында ресімделетін электрондық құжаттарда қамтылған мәліметтерді біріздендіру және үндестіру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Халықаралық стандарттар негізінде құрылған Одақтың деректер моделі негізінде элекрондық құжаттарда қамтылған, сыртқы экономикалық қызметті жүзеге асыру үшін қажетті, мемлекеттік реттеудің мынадай: </w:t>
            </w:r>
          </w:p>
          <w:p>
            <w:pPr>
              <w:spacing w:after="20"/>
              <w:ind w:left="20"/>
              <w:jc w:val="both"/>
            </w:pPr>
            <w:r>
              <w:rPr>
                <w:rFonts w:ascii="Times New Roman"/>
                <w:b w:val="false"/>
                <w:i w:val="false"/>
                <w:color w:val="000000"/>
                <w:sz w:val="20"/>
              </w:rPr>
              <w:t>
кедендік реттеу;</w:t>
            </w:r>
          </w:p>
          <w:p>
            <w:pPr>
              <w:spacing w:after="20"/>
              <w:ind w:left="20"/>
              <w:jc w:val="both"/>
            </w:pPr>
            <w:r>
              <w:rPr>
                <w:rFonts w:ascii="Times New Roman"/>
                <w:b w:val="false"/>
                <w:i w:val="false"/>
                <w:color w:val="000000"/>
                <w:sz w:val="20"/>
              </w:rPr>
              <w:t>
валюталық ретттеу;</w:t>
            </w:r>
          </w:p>
          <w:p>
            <w:pPr>
              <w:spacing w:after="20"/>
              <w:ind w:left="20"/>
              <w:jc w:val="both"/>
            </w:pPr>
            <w:r>
              <w:rPr>
                <w:rFonts w:ascii="Times New Roman"/>
                <w:b w:val="false"/>
                <w:i w:val="false"/>
                <w:color w:val="000000"/>
                <w:sz w:val="20"/>
              </w:rPr>
              <w:t>
салықтық реттеу;</w:t>
            </w:r>
          </w:p>
          <w:p>
            <w:pPr>
              <w:spacing w:after="20"/>
              <w:ind w:left="20"/>
              <w:jc w:val="both"/>
            </w:pPr>
            <w:r>
              <w:rPr>
                <w:rFonts w:ascii="Times New Roman"/>
                <w:b w:val="false"/>
                <w:i w:val="false"/>
                <w:color w:val="000000"/>
                <w:sz w:val="20"/>
              </w:rPr>
              <w:t>
кедендік-тарифтік реттеу;</w:t>
            </w:r>
          </w:p>
          <w:p>
            <w:pPr>
              <w:spacing w:after="20"/>
              <w:ind w:left="20"/>
              <w:jc w:val="both"/>
            </w:pPr>
            <w:r>
              <w:rPr>
                <w:rFonts w:ascii="Times New Roman"/>
                <w:b w:val="false"/>
                <w:i w:val="false"/>
                <w:color w:val="000000"/>
                <w:sz w:val="20"/>
              </w:rPr>
              <w:t>
тарифтік емес реттеу;</w:t>
            </w:r>
          </w:p>
          <w:p>
            <w:pPr>
              <w:spacing w:after="20"/>
              <w:ind w:left="20"/>
              <w:jc w:val="both"/>
            </w:pPr>
            <w:r>
              <w:rPr>
                <w:rFonts w:ascii="Times New Roman"/>
                <w:b w:val="false"/>
                <w:i w:val="false"/>
                <w:color w:val="000000"/>
                <w:sz w:val="20"/>
              </w:rPr>
              <w:t>
техникалық реттеу;</w:t>
            </w:r>
          </w:p>
          <w:p>
            <w:pPr>
              <w:spacing w:after="20"/>
              <w:ind w:left="20"/>
              <w:jc w:val="both"/>
            </w:pPr>
            <w:r>
              <w:rPr>
                <w:rFonts w:ascii="Times New Roman"/>
                <w:b w:val="false"/>
                <w:i w:val="false"/>
                <w:color w:val="000000"/>
                <w:sz w:val="20"/>
              </w:rPr>
              <w:t>
саниатриялық, ветеринариялық-санитариялық, карантиндік фитосанитариялық шаралар;</w:t>
            </w:r>
          </w:p>
          <w:p>
            <w:pPr>
              <w:spacing w:after="20"/>
              <w:ind w:left="20"/>
              <w:jc w:val="both"/>
            </w:pPr>
            <w:r>
              <w:rPr>
                <w:rFonts w:ascii="Times New Roman"/>
                <w:b w:val="false"/>
                <w:i w:val="false"/>
                <w:color w:val="000000"/>
                <w:sz w:val="20"/>
              </w:rPr>
              <w:t>
қаржылық (банктік, сақтандыру) қызметтер көрсету;</w:t>
            </w:r>
          </w:p>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зияткерлік меншік құқықтарын қорғау және сақтау салаларындағы   құжаттардағы мәліметтерді біріздендіру және үндестіру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Сыртқы экономикалық қызметті жүзеге асыру үшін қажетті  электрондық құжаттарды  мүше мемлекеттердің уәкілетті органдарының  ресімдеуіне және пайдалануына көшу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Одақ құқығына кіретін актілерде  сыртқы экономикалық қызметті жүзеге асыру үшін қажетті  электрондық құжаттардың  форматы мен құрылымын  міндетті түрде бекіту туралы ережелерді бекіту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государства-члены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"Бірыңғай терезе" ұлттық тетіктерін дамытуға әсер ететін, сыртқы экономикалық қызметті  жүзеге асыру үшін қажетті құжаттарды  ресімдеуге және пайдалануға байланысты, Одақтың құқығына кіретін актілердің жобаларын келісуді үйлестіру тәртібін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Комиссия мемлекетаралық ақпараттық  өзара іс-қимыл жасау процесінде электрондық нысанда ұсынылатын ақпараттар тізбесін айқындайтын жағдайларды анықтайтын халықаралық шартты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жобасы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Сыртқы экономикалық қызметті жүзеге асыру үшін қажетті, мемлекеттік реттеудің мынадай: </w:t>
            </w:r>
          </w:p>
          <w:p>
            <w:pPr>
              <w:spacing w:after="20"/>
              <w:ind w:left="20"/>
              <w:jc w:val="both"/>
            </w:pPr>
            <w:r>
              <w:rPr>
                <w:rFonts w:ascii="Times New Roman"/>
                <w:b w:val="false"/>
                <w:i w:val="false"/>
                <w:color w:val="000000"/>
                <w:sz w:val="20"/>
              </w:rPr>
              <w:t>
кедендік реттеу;</w:t>
            </w:r>
          </w:p>
          <w:p>
            <w:pPr>
              <w:spacing w:after="20"/>
              <w:ind w:left="20"/>
              <w:jc w:val="both"/>
            </w:pPr>
            <w:r>
              <w:rPr>
                <w:rFonts w:ascii="Times New Roman"/>
                <w:b w:val="false"/>
                <w:i w:val="false"/>
                <w:color w:val="000000"/>
                <w:sz w:val="20"/>
              </w:rPr>
              <w:t>
валюталық ретттеу;</w:t>
            </w:r>
          </w:p>
          <w:p>
            <w:pPr>
              <w:spacing w:after="20"/>
              <w:ind w:left="20"/>
              <w:jc w:val="both"/>
            </w:pPr>
            <w:r>
              <w:rPr>
                <w:rFonts w:ascii="Times New Roman"/>
                <w:b w:val="false"/>
                <w:i w:val="false"/>
                <w:color w:val="000000"/>
                <w:sz w:val="20"/>
              </w:rPr>
              <w:t>
салықтық реттеу;</w:t>
            </w:r>
          </w:p>
          <w:p>
            <w:pPr>
              <w:spacing w:after="20"/>
              <w:ind w:left="20"/>
              <w:jc w:val="both"/>
            </w:pPr>
            <w:r>
              <w:rPr>
                <w:rFonts w:ascii="Times New Roman"/>
                <w:b w:val="false"/>
                <w:i w:val="false"/>
                <w:color w:val="000000"/>
                <w:sz w:val="20"/>
              </w:rPr>
              <w:t>
кедендік-тарифтік реттеу;</w:t>
            </w:r>
          </w:p>
          <w:p>
            <w:pPr>
              <w:spacing w:after="20"/>
              <w:ind w:left="20"/>
              <w:jc w:val="both"/>
            </w:pPr>
            <w:r>
              <w:rPr>
                <w:rFonts w:ascii="Times New Roman"/>
                <w:b w:val="false"/>
                <w:i w:val="false"/>
                <w:color w:val="000000"/>
                <w:sz w:val="20"/>
              </w:rPr>
              <w:t>
тарифтік емес реттеу;</w:t>
            </w:r>
          </w:p>
          <w:p>
            <w:pPr>
              <w:spacing w:after="20"/>
              <w:ind w:left="20"/>
              <w:jc w:val="both"/>
            </w:pPr>
            <w:r>
              <w:rPr>
                <w:rFonts w:ascii="Times New Roman"/>
                <w:b w:val="false"/>
                <w:i w:val="false"/>
                <w:color w:val="000000"/>
                <w:sz w:val="20"/>
              </w:rPr>
              <w:t>
техникалық реттеу;</w:t>
            </w:r>
          </w:p>
          <w:p>
            <w:pPr>
              <w:spacing w:after="20"/>
              <w:ind w:left="20"/>
              <w:jc w:val="both"/>
            </w:pPr>
            <w:r>
              <w:rPr>
                <w:rFonts w:ascii="Times New Roman"/>
                <w:b w:val="false"/>
                <w:i w:val="false"/>
                <w:color w:val="000000"/>
                <w:sz w:val="20"/>
              </w:rPr>
              <w:t>
саниатриялық, ветеринариялық-санитариялық, карантиндік фитосанитариялық шаралар;</w:t>
            </w:r>
          </w:p>
          <w:p>
            <w:pPr>
              <w:spacing w:after="20"/>
              <w:ind w:left="20"/>
              <w:jc w:val="both"/>
            </w:pPr>
            <w:r>
              <w:rPr>
                <w:rFonts w:ascii="Times New Roman"/>
                <w:b w:val="false"/>
                <w:i w:val="false"/>
                <w:color w:val="000000"/>
                <w:sz w:val="20"/>
              </w:rPr>
              <w:t>
қаржылық (банктік, сақтандыру) қызметтер көрсету;</w:t>
            </w:r>
          </w:p>
          <w:p>
            <w:pPr>
              <w:spacing w:after="20"/>
              <w:ind w:left="20"/>
              <w:jc w:val="both"/>
            </w:pPr>
            <w:r>
              <w:rPr>
                <w:rFonts w:ascii="Times New Roman"/>
                <w:b w:val="false"/>
                <w:i w:val="false"/>
                <w:color w:val="000000"/>
                <w:sz w:val="20"/>
              </w:rPr>
              <w:t>
көлік және тасымалдау;</w:t>
            </w:r>
          </w:p>
          <w:p>
            <w:pPr>
              <w:spacing w:after="20"/>
              <w:ind w:left="20"/>
              <w:jc w:val="both"/>
            </w:pPr>
            <w:r>
              <w:rPr>
                <w:rFonts w:ascii="Times New Roman"/>
                <w:b w:val="false"/>
                <w:i w:val="false"/>
                <w:color w:val="000000"/>
                <w:sz w:val="20"/>
              </w:rPr>
              <w:t>
зияткерлік меншік құқықтарын қорғау және сақтау салаларындағы   электрондық құжаттарды  ресімдеу және пайдалану бөлігінде  Одақтың құқығына кіретін актілер мен  мүше мемлекеттердің заңнамасына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 мүше мемлекеттердің заңнамасына өзгерістер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Сыртқы экономикалық қызмет субъектілерін бірегей сәйкестендіруді қамтамасыз ету тәртібін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өзара іс-қимыл жасауды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"Бірыңғай терезе" ұлттық тетіктері шеңберінде  мүдделі тұлғалары мен мүше мемлекеттердің  мемлекеттік органдарының  өзара іс-қимыл жасау рәсімдерін біріздендіру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Одақтың құқығына кіретін актілер мен  мүше мемлекеттердің заңнамасын мүдделі тұлғалардың  мүше мемлекеттердің  мемлекеттік органдарымен және (немесе) уәкілетті ұйымдарымен "бірыңғай терезе" ұлттық тетіктерінің  жұмыс істеуі шеңберінде  осындай органдарға және (немесе) ұйымдарға  мәліметтер беру кезінде (бұдан әрі – B2G рәсімдері) ақпараттық өзара іс-қимыл жасауын көздеу бөлігінде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"Бірыңғай терезе"  ұлттық тетіктерін дамыту жөніндегі  жобаларды қамту саласына енгізілген B2G  рәсімдерінің тізбесін жаңартып отыру бойынша ұсыныстарды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"Бірыңғай терезе"  ұлттық тетіктерін дамыту жөніндегі  жобаларды қамту саласына енгізілген B2G  рәсімдерін іске асыру туралы есептерді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"Бірыңғай терезе"  ұлттық тетіктерінің жұмыс істеуі шеңберінде B2G  рәсімдерін біріздендіру үшін басымдар тізбесін жаңартып отыру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"Бірыңғай терезе"  ұлттық тетіктерінің жұмыс істеуі шеңберінде B2G   біріздендірілетін рәсімдерін регламенттеу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Ұлтүсті деңгейде белгіленетін, біріздендірілген талаптарға сәйкес "бірыңғай терезе"  ұлттық тетіктерінің жұмыс істеуі шеңберінде "B2G  рәсімдерін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жоспарлары (ұлттық), есептер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"Бірыңғай терезе" ұлттық тетіктерінің  жұмыс істеуі шеңберінде  ведомствоаралық ақпараттық өзара іс-қимыл жасау рәсімдерін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"Бірыңғай терезе" ұлттық тетіктерінің жұмыс істеуі шеңберінде ведомствоаралық ақпараттық  өзара іс-қимыл жасау процестерін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"Бірыңғай терезе"  тетігін дамыту жөніндегі  жобаны қамту саласына енгізілген, ведомствоаралық ақпараттық өзара іс-қимыл жасау рәсімдерінің тізбесін жаңартып отыру (бұдан әрі - G2G рәсімдері)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рәсімдердің жаңартылған тізбесі, мүдделі органдардың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"Бірыңғай терезе" ұлттық тетіктерін дамыту жөніндегі жобаларды қамту саласына енгізілген G2G рәсімдерін іске асыру туралы есептерді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"Бірыңғай терезе" ұлттық тетіктерін дамыту жөніндегі жобаларды қамту саласына енгізілген G2G мемлекеттік рәсімдерін оңтайландыру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"Бірыңғай терезе" ұлттық тетіктерін дамыту жөніндегі тәсілдерді жақындастыру шеңберінде мүше мемлекеттерде қолдану үшін "бірыңғай терезе" ұлттық тетіктерін дамыту жөніндегі жобаларды қамту саласына енгізілген G2G үлгілік жобаларын іске асыру бойынша ұсынымдар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Осы жоспардың 4.2.5.- тармағында көрсетілген ұсынымдарға сәйкес G2G  рәсімдерін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жоспарлары (ұлттық), есептер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"Бірыңғай терезе" ұлттық тетіктерінің жұмыс істеуін қамтамасыз етуге тартылған, Одақ шеңберіндегі  ортақ процестерді оңтайландыру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Одақтың құқығы мен мүше мемлекеттердің заңнамасына "бірыңғай терезе"  ұлттық тетіктері арасындағы мемлекетаралық ақпараттық өзара  іс-қимылдың іске асырылуын  қамтамасыз ету мақсатында өзгерістер енгізу қажеттігін айқындау бөлігінде талдау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"Бірыңғай терезе" ұлттық тетіктерінің жұмыс істеуін қамтамасыз ету мақсатында  мемлекетаралық ақпараттық өзара іс-қимыл жасау процестеріне (Одақ шеңберіндегі жалпы процестерге)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"Бірыңғай терезе" ұлттық тетіктерінің  өзара іс-қимыл жасау  қамтамасыз ету бөлігінде Еуразиялық экономикалық одақ шеңберіндегі  жалпы процестер тізбесін жаңартып отыру жөнінде ұсыныстар дайындау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процестердің жаңартылған тізбесі,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"Бірыңғай терезе" ұлттық тетіктерінің  жұмыс істеуін  қамтамасыз етуге тартылған Одақ шеңберіндегі  жалпы процестерді регламенттеу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регламенттер,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"Бірыңғай терезе" ұлттық тетіктерінің  жұмыс істеуін қамтамасыз етуге тартылған жалпы процестерді іске асырудың  нысаналы салалары шеңберінде  Одақ деректерінің моделін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формальдандырылған моделі, деректер моделінің сипаттамасы,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"Бірыңғай терезе" ұлттық тетіктерінің  жұмыс істеуін қамтамасыз етуге тартылған Одақ шеңберіндегі жалпы процестерді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актілер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Мүдделі тұлғалардың  "бірыңғай терезе" ұлттық тетіктерін пайдалану рәсімдерін оңайлату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"Бірыңғай терезе" ұлттық тетіктерін пайдалану кезінде  мүдделі тұлғалар арасындағы өзара іс-қимыл жасау процестері мен рәсімдерін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қыркүйек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"Бірыңғай терезе" ұлттық тетіктерінің жұмыс істеуін  қамтамасыз ету үшін қажетті  Одақтың  бірыңғай нормативтік-анықтамалық ақпарат жүйесін қалыптастыру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Ұғымдық аппаратты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Негізгі бағыттарды іске асыру кезінде пайдаланылатын терминдер глоссариін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Іс-шаралар жоспарын іске асыруды қамтамасыз ететін ұйымдастырушылық тетік (басқару тетігі)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Басқару тетігінің  ұйымдастырушылық құрылымын әзірлеу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Басқару тетігінің ұйымдастырушылық құрылымының әрбір  құрауышының  (бұдан әрі – ұйымдастырушылық құрылымының басқарушылық элементі) рөлін, функцияларын, өкілеттіктерін сипаттай отырып,  регламентті, ережелерді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"Бірыңғай терезе" ұлттық тетігін құру және дамыту жөніндегі  іс-шаралар жоспары мен жобасын іске асыруды стратегиялық және тактикалық басқаруды жүзеге асыратын  тұлғалардың өкілеттіктерін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Сыртқы экономикалық қызметті реттеу жүйесінде  "бірыңғай терезе" тетігін дамытудың  негізгі бағыттарын іске асыру жөніндегі іс-шаралар жоспарын іске асыру бойынша жұмыс тобын (бұдан әрі – жұмыс тобы)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ІІІ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органдарының актілері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Басшыларын,  ұйымдастырушылық құрылымның  басқарушылық элементтерін қоса алғанда, жұмыс тобының құрамын айқындау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Жұмыс тобының жанынан тақырыптық сарапшы топтарды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шілде - тамыз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Мүше мемлекеттердің  Негізгі бағыттарды іске асыруға жауапты уәкілетті органдарды айқындауы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ІІІ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үкіметінің 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Мүше мемлекеттердің  іс-шаралар жоспары мен осы жоспарды іске асыруға уәкілетті  үйлестіруші (кеңесші) органдарды құруы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ІІІ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үкіметінің актісі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Ұйымдастырушылық мәселелер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"Бірыңғай терезе" тетігін көпшілікке танымал ету: Негізгі бағыттарды және іс-шаралар жоспарын іске асыру бойынша БАҚ-пен жұмыс істеу,  ашық піріксайыстарды, семинарларды, конференцияларды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ұйымдастыру, анықтамалық ақпарат шығару, мақалалар дайындау, жинақтар, брошюралар шығару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Негізгі бағыттарды және іс-шаралар жоспарын іске асыру бойынша  жасалған жұмыс туралы есептерді дайындау және жариялау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IV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ақпараттық-телекоммуникациялық "Интернет" желісіндегі Одақ сайтына жариялау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