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adc6" w14:textId="484a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мөлшерлемелерімен салыстырғанда неғұрлым төмен кедендік әкелу баждарының мөлшерлемелерін қолданатын тауарлардың және осындай баждар мөлшерлемелері мөлшерінің тізбесі туралы</w:t>
      </w:r>
    </w:p>
    <w:p>
      <w:pPr>
        <w:spacing w:after="0"/>
        <w:ind w:left="0"/>
        <w:jc w:val="both"/>
      </w:pPr>
      <w:r>
        <w:rPr>
          <w:rFonts w:ascii="Times New Roman"/>
          <w:b w:val="false"/>
          <w:i w:val="false"/>
          <w:color w:val="000000"/>
          <w:sz w:val="28"/>
        </w:rPr>
        <w:t>Еуразиялық экономикалық комиссия Кеңесінің 2015 жылғы 14 қазандағы № 59 шешімі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Еуразиялық экономикалық одақтың көпжақты сауда жүйесі шеңберінде жұмыс істеуі туралы хаттамаға (2014 жылғы 29 мамырдағы Еуразиялық экономикалық одақ туралы шартқа № 31 қосымша) сәйкес қолданылатын </w:t>
      </w:r>
      <w:r>
        <w:rPr>
          <w:rFonts w:ascii="Times New Roman"/>
          <w:b/>
          <w:i w:val="false"/>
          <w:color w:val="000000"/>
          <w:sz w:val="28"/>
        </w:rPr>
        <w:t xml:space="preserve">2011 жылғы 19 мамырдағы </w:t>
      </w:r>
      <w:r>
        <w:rPr>
          <w:rFonts w:ascii="Times New Roman"/>
          <w:b/>
          <w:i w:val="false"/>
          <w:color w:val="000000"/>
          <w:sz w:val="28"/>
        </w:rPr>
        <w:t xml:space="preserve">Көпжақты сауда жүйесі шеңберінде Кеден одағының жұмыс істеуі туралы шарттың 1-бабының 3-тармағына және 2-бабына сәйкес </w:t>
      </w:r>
      <w:r>
        <w:rPr>
          <w:rFonts w:ascii="Times New Roman"/>
          <w:b w:val="false"/>
          <w:i w:val="false"/>
          <w:color w:val="000000"/>
          <w:sz w:val="28"/>
        </w:rPr>
        <w:t>жән</w:t>
      </w:r>
      <w:r>
        <w:rPr>
          <w:rFonts w:ascii="Times New Roman"/>
          <w:b/>
          <w:i w:val="false"/>
          <w:color w:val="000000"/>
          <w:sz w:val="28"/>
        </w:rPr>
        <w:t xml:space="preserve">е </w:t>
      </w:r>
      <w:r>
        <w:rPr>
          <w:rFonts w:ascii="Times New Roman"/>
          <w:b/>
          <w:i w:val="false"/>
          <w:color w:val="000000"/>
          <w:sz w:val="28"/>
        </w:rPr>
        <w:t>1994 жылғы 15 сәуірдегі Дүниежүзілік сауда ұйымын құру туралы Марракеш келісіміне Қазақстан Республикасының қосылуы туралы 2015 жылғы 27 шілдедегі хаттаманың 3-тармағын ескере отырып,</w:t>
      </w:r>
      <w:r>
        <w:rPr>
          <w:rFonts w:ascii="Times New Roman"/>
          <w:b w:val="false"/>
          <w:i w:val="false"/>
          <w:color w:val="000000"/>
          <w:sz w:val="28"/>
        </w:rPr>
        <w:t xml:space="preserve"> Еуразиялық экономикалық комиссияның Кеңесі шешті:</w:t>
      </w:r>
    </w:p>
    <w:bookmarkEnd w:id="0"/>
    <w:bookmarkStart w:name="z2" w:id="1"/>
    <w:p>
      <w:pPr>
        <w:spacing w:after="0"/>
        <w:ind w:left="0"/>
        <w:jc w:val="both"/>
      </w:pPr>
      <w:r>
        <w:rPr>
          <w:rFonts w:ascii="Times New Roman"/>
          <w:b w:val="false"/>
          <w:i w:val="false"/>
          <w:color w:val="000000"/>
          <w:sz w:val="28"/>
        </w:rPr>
        <w:t>
      1. Қоса беріліп отырған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мөлшерлемелерімен салыстырғанда неғұрлым төмен кедендік әкелу баждарының мөлшерлемелерін қолданатын тауарлардың және осындай баждар мөлшерлемелері мөлшерінің тізбесі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p>
      <w:pPr>
        <w:spacing w:after="0"/>
        <w:ind w:left="0"/>
        <w:jc w:val="both"/>
      </w:pPr>
      <w:r>
        <w:rPr>
          <w:rFonts w:ascii="Times New Roman"/>
          <w:b w:val="false"/>
          <w:i w:val="false"/>
          <w:color w:val="000000"/>
          <w:sz w:val="28"/>
        </w:rPr>
        <w:t>
      Еуразиялық экономикалық комиссия Кеңесінің "Тауарлардың жекелеген санаттарына қатысты Қазақстан Республикасының Кеден одағының Бірыңғай кедендік тарифінің мөлшерлемелерінен өзгеше кедендік әкелу баждарының мөлшерлемелерін қолдануы туралы" 2012 жылғы 16 шілдедегі № 55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комиссия кеңесінің 2012 жылғы 16 шілдедегі № 55 шешімімен бекітілген Беларусь Республикасы мен Қазақстан Республикасы Кеден одағының Бірыңғай кедендік тарифінің мөлшерлемелерінен өзгеше кедендік әкелу баждарының мөлшерлемелерін қолданатын тауарлар мен мөлшерлемелердің тізбесіне өзгеріс енгізу туралы" 2012 жылғы                          23 қарашадағы № 92 шешімі;</w:t>
      </w:r>
    </w:p>
    <w:p>
      <w:pPr>
        <w:spacing w:after="0"/>
        <w:ind w:left="0"/>
        <w:jc w:val="both"/>
      </w:pPr>
      <w:r>
        <w:rPr>
          <w:rFonts w:ascii="Times New Roman"/>
          <w:b w:val="false"/>
          <w:i w:val="false"/>
          <w:color w:val="000000"/>
          <w:sz w:val="28"/>
        </w:rPr>
        <w:t>
      Кеден одағының комиссиясы мен Еуразиялық экономикалық комиссия Кеңесінің жекелеген шешімдеріне енгізілетін өзгерістердің 4-тармағы (Еуразиялық экономикалық комиссия Кеңесінің "Кеден одағының комиссиясы мен Еуразиялық экономикалық комиссия Кеңесінің жекелеген шешімдеріне өзгерістер енгізу туралы" 2013 жылғы 2 шілдедегі № 43 шешіміне қосымша);</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комиссияның кейбір шешімдеріне моторлы көлік құралдарының жекелеген түрлеріне қатысты өзгерістер енгізу туралы" 2013 жылғы 3 қыркүйектегі № 187 шешімінің 2-тармағы;</w:t>
      </w:r>
    </w:p>
    <w:p>
      <w:pPr>
        <w:spacing w:after="0"/>
        <w:ind w:left="0"/>
        <w:jc w:val="both"/>
      </w:pPr>
      <w:r>
        <w:rPr>
          <w:rFonts w:ascii="Times New Roman"/>
          <w:b w:val="false"/>
          <w:i w:val="false"/>
          <w:color w:val="000000"/>
          <w:sz w:val="28"/>
        </w:rPr>
        <w:t>
      Еуразиялық экономикалық комиссия Кеңесінің "Беларусь Республикасы мен Қазақстан Республикасының Кеден одағының Бірыңғай кедендік тарифінің мөлшерлемелерінен өзгеше кедендік әкелу баждарын қолдануы туралы" Еуразиялық экономикалық комиссия Кеңесінің 2012 жылғы 16 шілдедегі № 55 шешіміне өзгерістер енгізу туралы" 2013 жылғы 23 желтоқсандағы  № 100 шешімі.</w:t>
      </w:r>
    </w:p>
    <w:bookmarkStart w:name="z4" w:id="3"/>
    <w:p>
      <w:pPr>
        <w:spacing w:after="0"/>
        <w:ind w:left="0"/>
        <w:jc w:val="both"/>
      </w:pPr>
      <w:r>
        <w:rPr>
          <w:rFonts w:ascii="Times New Roman"/>
          <w:b w:val="false"/>
          <w:i w:val="false"/>
          <w:color w:val="000000"/>
          <w:sz w:val="28"/>
        </w:rPr>
        <w:t>
      3. Еуразиялық экономикалық комиссия Кеңесінің 2012 жылғы 20 шілдедегі № 66 шешімі 2-тармағының бірінші абзацындағы "немесе Қазақстан Республикасы" деген сөздер алып тасталсын.</w:t>
      </w:r>
    </w:p>
    <w:bookmarkEnd w:id="3"/>
    <w:bookmarkStart w:name="z5" w:id="4"/>
    <w:p>
      <w:pPr>
        <w:spacing w:after="0"/>
        <w:ind w:left="0"/>
        <w:jc w:val="both"/>
      </w:pPr>
      <w:r>
        <w:rPr>
          <w:rFonts w:ascii="Times New Roman"/>
          <w:b w:val="false"/>
          <w:i w:val="false"/>
          <w:color w:val="000000"/>
          <w:sz w:val="28"/>
        </w:rPr>
        <w:t>
      4. Осы Шешім 2015 жылғы 16 қазандағы Еуразиялық экономикалық одақтың кедендік аумағында тауарларды әкелудің және олардың айналысының кейбір мәселелері туралы хаттама күшіне енген күнінен бастап, бірақ осы Шешім ресми жарияланған күнінен бастап күнтізбелік 30 күннен ерте емес мерзімде күшіне енеді.</w:t>
      </w:r>
    </w:p>
    <w:bookmarkEnd w:id="4"/>
    <w:p>
      <w:pPr>
        <w:spacing w:after="0"/>
        <w:ind w:left="0"/>
        <w:jc w:val="both"/>
      </w:pPr>
      <w:r>
        <w:rPr>
          <w:rFonts w:ascii="Times New Roman"/>
          <w:b w:val="false"/>
          <w:i w:val="false"/>
          <w:color w:val="000000"/>
          <w:sz w:val="28"/>
        </w:rPr>
        <w:t>
      Еуразиялық экономикалық комиссия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В.Габриелян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В.Матюшевский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Б.Сағынтаев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В.Диль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И.Шувалов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14 қазандағы</w:t>
            </w:r>
            <w:r>
              <w:br/>
            </w:r>
            <w:r>
              <w:rPr>
                <w:rFonts w:ascii="Times New Roman"/>
                <w:b w:val="false"/>
                <w:i w:val="false"/>
                <w:color w:val="000000"/>
                <w:sz w:val="20"/>
              </w:rPr>
              <w:t>№ 59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мөлшерлемелерімен салыстырғанда неғұрлым төмен кедендік әкелу баждарының мөлшерлемелерін қолданатын тауарлардың және осындай баждар мөлшерлемелері мөлшерінің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p>
            <w:pPr>
              <w:spacing w:after="20"/>
              <w:ind w:left="20"/>
              <w:jc w:val="both"/>
            </w:pPr>
            <w:r>
              <w:rPr>
                <w:rFonts w:ascii="Times New Roman"/>
                <w:b w:val="false"/>
                <w:i w:val="false"/>
                <w:color w:val="000000"/>
                <w:sz w:val="20"/>
              </w:rPr>
              <w:t>
бажының</w:t>
            </w:r>
          </w:p>
          <w:p>
            <w:pPr>
              <w:spacing w:after="20"/>
              <w:ind w:left="20"/>
              <w:jc w:val="both"/>
            </w:pPr>
            <w:r>
              <w:rPr>
                <w:rFonts w:ascii="Times New Roman"/>
                <w:b w:val="false"/>
                <w:i w:val="false"/>
                <w:color w:val="000000"/>
                <w:sz w:val="20"/>
              </w:rPr>
              <w:t>
мөлшерлемесі</w:t>
            </w:r>
          </w:p>
          <w:p>
            <w:pPr>
              <w:spacing w:after="20"/>
              <w:ind w:left="20"/>
              <w:jc w:val="both"/>
            </w:pPr>
            <w:r>
              <w:rPr>
                <w:rFonts w:ascii="Times New Roman"/>
                <w:b w:val="false"/>
                <w:i w:val="false"/>
                <w:color w:val="000000"/>
                <w:sz w:val="20"/>
              </w:rPr>
              <w:t>
(кедендік құннан</w:t>
            </w:r>
          </w:p>
          <w:p>
            <w:pPr>
              <w:spacing w:after="20"/>
              <w:ind w:left="20"/>
              <w:jc w:val="both"/>
            </w:pPr>
            <w:r>
              <w:rPr>
                <w:rFonts w:ascii="Times New Roman"/>
                <w:b w:val="false"/>
                <w:i w:val="false"/>
                <w:color w:val="000000"/>
                <w:sz w:val="20"/>
              </w:rPr>
              <w:t>
пайызбен,</w:t>
            </w:r>
          </w:p>
          <w:p>
            <w:pPr>
              <w:spacing w:after="20"/>
              <w:ind w:left="20"/>
              <w:jc w:val="both"/>
            </w:pPr>
            <w:r>
              <w:rPr>
                <w:rFonts w:ascii="Times New Roman"/>
                <w:b w:val="false"/>
                <w:i w:val="false"/>
                <w:color w:val="000000"/>
                <w:sz w:val="20"/>
              </w:rPr>
              <w:t>
не евромен,</w:t>
            </w:r>
          </w:p>
          <w:p>
            <w:pPr>
              <w:spacing w:after="20"/>
              <w:ind w:left="20"/>
              <w:jc w:val="both"/>
            </w:pPr>
            <w:r>
              <w:rPr>
                <w:rFonts w:ascii="Times New Roman"/>
                <w:b w:val="false"/>
                <w:i w:val="false"/>
                <w:color w:val="000000"/>
                <w:sz w:val="20"/>
              </w:rPr>
              <w:t>
не АҚШ</w:t>
            </w:r>
          </w:p>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0101 30 000 0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қозылар (бір жылға дейінгі)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4-қосымша ескертпесінде көрсетілген тәртіппен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4-қосымша ескертпесінде көрсетілген тәртіппен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4-қосымша ескертпесінде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w:t>
            </w:r>
          </w:p>
          <w:p>
            <w:pPr>
              <w:spacing w:after="20"/>
              <w:ind w:left="20"/>
              <w:jc w:val="both"/>
            </w:pPr>
            <w:r>
              <w:rPr>
                <w:rFonts w:ascii="Times New Roman"/>
                <w:b w:val="false"/>
                <w:i w:val="false"/>
                <w:color w:val="000000"/>
                <w:sz w:val="20"/>
              </w:rPr>
              <w:t xml:space="preserve">
4-қосымша ескертпесінде көрсетілген тәртіппен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4-қосымша ескертпесінде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тәртіппен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w:t>
            </w:r>
          </w:p>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тәртіппен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 ескертпесінде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тәртіппен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сан ет және олардың</w:t>
            </w:r>
          </w:p>
          <w:p>
            <w:pPr>
              <w:spacing w:after="20"/>
              <w:ind w:left="20"/>
              <w:jc w:val="both"/>
            </w:pPr>
            <w:r>
              <w:rPr>
                <w:rFonts w:ascii="Times New Roman"/>
                <w:b w:val="false"/>
                <w:i w:val="false"/>
                <w:color w:val="000000"/>
                <w:sz w:val="20"/>
              </w:rPr>
              <w:t>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жауырын еті және олардың </w:t>
            </w:r>
          </w:p>
          <w:p>
            <w:pPr>
              <w:spacing w:after="20"/>
              <w:ind w:left="20"/>
              <w:jc w:val="both"/>
            </w:pPr>
            <w:r>
              <w:rPr>
                <w:rFonts w:ascii="Times New Roman"/>
                <w:b w:val="false"/>
                <w:i w:val="false"/>
                <w:color w:val="000000"/>
                <w:sz w:val="20"/>
              </w:rPr>
              <w:t>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сан ет және олардың </w:t>
            </w:r>
          </w:p>
          <w:p>
            <w:pPr>
              <w:spacing w:after="20"/>
              <w:ind w:left="20"/>
              <w:jc w:val="both"/>
            </w:pPr>
            <w:r>
              <w:rPr>
                <w:rFonts w:ascii="Times New Roman"/>
                <w:b w:val="false"/>
                <w:i w:val="false"/>
                <w:color w:val="000000"/>
                <w:sz w:val="20"/>
              </w:rPr>
              <w:t>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жауырын еті және олардың</w:t>
            </w:r>
          </w:p>
          <w:p>
            <w:pPr>
              <w:spacing w:after="20"/>
              <w:ind w:left="20"/>
              <w:jc w:val="both"/>
            </w:pPr>
            <w:r>
              <w:rPr>
                <w:rFonts w:ascii="Times New Roman"/>
                <w:b w:val="false"/>
                <w:i w:val="false"/>
                <w:color w:val="000000"/>
                <w:sz w:val="20"/>
              </w:rPr>
              <w:t>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тұздалған немесе тұздықтағы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кептірілген немесе ысталған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сүрсүбенің жартысы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спенсерлер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3/4 шошқа бүйірі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орта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алдыңғы жиектер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0210 19 400 0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төстіктер және олардың шабылған 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0210 19 600 0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алдыңғы жиектер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шабылған 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0210 19 700 0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төстіктер және олардың шабылған 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сүйегі сылынған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сүйегі сылынбаған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сүйегі сылынған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0,15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0303 54 100 0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–Scomber scombms түрі немесе</w:t>
            </w:r>
          </w:p>
          <w:p>
            <w:pPr>
              <w:spacing w:after="20"/>
              <w:ind w:left="20"/>
              <w:jc w:val="both"/>
            </w:pPr>
            <w:r>
              <w:rPr>
                <w:rFonts w:ascii="Times New Roman"/>
                <w:b w:val="false"/>
                <w:i w:val="false"/>
                <w:color w:val="000000"/>
                <w:sz w:val="20"/>
              </w:rPr>
              <w:t xml:space="preserve">
Scomber japonicus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кемінде 0,02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0303 54 900 0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–Scomber australasicus түрі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бірақ 1 кг үшін кемінде 0,02 евро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 мұхит албырт балығы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(Oncorhynchus nerka,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Oncorhynchus gorbuscha,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Oncorhynchus keta, Oncorhyncus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tschawytscha, Oncorhynchus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kisutch, Oncorhynchus masou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Oncorhynchus rhodurus),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Атлант албырт балығы (Salmo salar) және Дунай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балығы (Hucho hucho)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0306 14 050 0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ысталған, бақалшақтағы немесе  </w:t>
            </w:r>
          </w:p>
          <w:p>
            <w:pPr>
              <w:spacing w:after="20"/>
              <w:ind w:left="20"/>
              <w:jc w:val="both"/>
            </w:pPr>
            <w:r>
              <w:rPr>
                <w:rFonts w:ascii="Times New Roman"/>
                <w:b w:val="false"/>
                <w:i w:val="false"/>
                <w:color w:val="000000"/>
                <w:sz w:val="20"/>
              </w:rPr>
              <w:t>
  бақалшақсыз, ыстау процесіне дейін немесе сол процесте жылумен өңделмеген немесе өңделген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–Рaralithodes camchaticus,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Chionoecetes sрр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Callinectes saрidus түрлеріндегі таңқы шаян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–Cancerрagurus түріндегі таңқы      </w:t>
            </w:r>
          </w:p>
          <w:p>
            <w:pPr>
              <w:spacing w:after="20"/>
              <w:ind w:left="20"/>
              <w:jc w:val="both"/>
            </w:pPr>
            <w:r>
              <w:rPr>
                <w:rFonts w:ascii="Times New Roman"/>
                <w:b w:val="false"/>
                <w:i w:val="false"/>
                <w:color w:val="000000"/>
                <w:sz w:val="20"/>
              </w:rPr>
              <w:t>
           шаян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ысталған, бақалшақтағы немесе  </w:t>
            </w:r>
          </w:p>
          <w:p>
            <w:pPr>
              <w:spacing w:after="20"/>
              <w:ind w:left="20"/>
              <w:jc w:val="both"/>
            </w:pPr>
            <w:r>
              <w:rPr>
                <w:rFonts w:ascii="Times New Roman"/>
                <w:b w:val="false"/>
                <w:i w:val="false"/>
                <w:color w:val="000000"/>
                <w:sz w:val="20"/>
              </w:rPr>
              <w:t>
бақалшақсыз, ыстау процесіне дейін немесе сол процесте жылумен өңделмеген немесе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–Crangon crangon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түрінің асшаяндары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терең суда болатын қызғылт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 (Parapenaeus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longirostris)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–Penaeus тектес асшаяндары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Pandalus spp тектестен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Рandalidae тұқымдас асшаяндар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Crangon crangon түрінен басқа</w:t>
            </w:r>
          </w:p>
          <w:p>
            <w:pPr>
              <w:spacing w:after="20"/>
              <w:ind w:left="20"/>
              <w:jc w:val="both"/>
            </w:pPr>
            <w:r>
              <w:rPr>
                <w:rFonts w:ascii="Times New Roman"/>
                <w:b w:val="false"/>
                <w:i w:val="false"/>
                <w:color w:val="000000"/>
                <w:sz w:val="20"/>
              </w:rPr>
              <w:t>
Crangon тектес асшаяндары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0306 19 050 0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бақалшақтағы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бақалшақсыз, ыстау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немесе сол процесте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тұщы су 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бақалшақтағы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бақалшақсыз, ыстау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немесе сол процесте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ысталған, бақалшақтағы</w:t>
            </w:r>
          </w:p>
          <w:p>
            <w:pPr>
              <w:spacing w:after="20"/>
              <w:ind w:left="20"/>
              <w:jc w:val="both"/>
            </w:pPr>
            <w:r>
              <w:rPr>
                <w:rFonts w:ascii="Times New Roman"/>
                <w:b w:val="false"/>
                <w:i w:val="false"/>
                <w:color w:val="000000"/>
                <w:sz w:val="20"/>
              </w:rPr>
              <w:t>
             немесе бақалшақсыз,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процесіне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сол процесте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бөлінбеген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бақалшақтағы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бақалшақсыз, ыстау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немесе сол процесте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–Cancerрagurus түрінің теңіз </w:t>
            </w:r>
          </w:p>
          <w:p>
            <w:pPr>
              <w:spacing w:after="20"/>
              <w:ind w:left="20"/>
              <w:jc w:val="both"/>
            </w:pPr>
            <w:r>
              <w:rPr>
                <w:rFonts w:ascii="Times New Roman"/>
                <w:b w:val="false"/>
                <w:i w:val="false"/>
                <w:color w:val="000000"/>
                <w:sz w:val="20"/>
              </w:rPr>
              <w:t>
             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0306 25 100 0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ысталған, бақалшақтағы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бақалшақсыз, ыстау процесіне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дейін немесе сол процесте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0306 25 900 0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0306 26 310 0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 ұсталған, суытылған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буда немесе қайнап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суда пісірілген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0306 26 390 0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0306 26 900 0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Pandalus spp тектес</w:t>
            </w:r>
          </w:p>
          <w:p>
            <w:pPr>
              <w:spacing w:after="20"/>
              <w:ind w:left="20"/>
              <w:jc w:val="both"/>
            </w:pPr>
            <w:r>
              <w:rPr>
                <w:rFonts w:ascii="Times New Roman"/>
                <w:b w:val="false"/>
                <w:i w:val="false"/>
                <w:color w:val="000000"/>
                <w:sz w:val="20"/>
              </w:rPr>
              <w:t>
              асшаяндары мен ара тұмсық</w:t>
            </w:r>
          </w:p>
          <w:p>
            <w:pPr>
              <w:spacing w:after="20"/>
              <w:ind w:left="20"/>
              <w:jc w:val="both"/>
            </w:pPr>
            <w:r>
              <w:rPr>
                <w:rFonts w:ascii="Times New Roman"/>
                <w:b w:val="false"/>
                <w:i w:val="false"/>
                <w:color w:val="000000"/>
                <w:sz w:val="20"/>
              </w:rPr>
              <w:t>
              асшаяндары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0306 27 910 0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Pandalus spp тектес</w:t>
            </w:r>
          </w:p>
          <w:p>
            <w:pPr>
              <w:spacing w:after="20"/>
              <w:ind w:left="20"/>
              <w:jc w:val="both"/>
            </w:pPr>
            <w:r>
              <w:rPr>
                <w:rFonts w:ascii="Times New Roman"/>
                <w:b w:val="false"/>
                <w:i w:val="false"/>
                <w:color w:val="000000"/>
                <w:sz w:val="20"/>
              </w:rPr>
              <w:t>
            асшаяндарын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Pandalidae тұқымдас асшаяндар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0306 27 950 0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Сrangon  crangon түрінің  </w:t>
            </w:r>
          </w:p>
          <w:p>
            <w:pPr>
              <w:spacing w:after="20"/>
              <w:ind w:left="20"/>
              <w:jc w:val="both"/>
            </w:pPr>
            <w:r>
              <w:rPr>
                <w:rFonts w:ascii="Times New Roman"/>
                <w:b w:val="false"/>
                <w:i w:val="false"/>
                <w:color w:val="000000"/>
                <w:sz w:val="20"/>
              </w:rPr>
              <w:t>
            асшаяндарын қоспағанда,</w:t>
            </w:r>
          </w:p>
          <w:p>
            <w:pPr>
              <w:spacing w:after="20"/>
              <w:ind w:left="20"/>
              <w:jc w:val="both"/>
            </w:pPr>
            <w:r>
              <w:rPr>
                <w:rFonts w:ascii="Times New Roman"/>
                <w:b w:val="false"/>
                <w:i w:val="false"/>
                <w:color w:val="000000"/>
                <w:sz w:val="20"/>
              </w:rPr>
              <w:t>
            Сrangon тектес асшаяндары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0306 27 990 0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0306 29 050 0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бақалшақтағы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бақалшақсыз, ыстау процесіне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немесе сол процесте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0306 29 810 0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тұщы су шаяндары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0306 29 890 0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 мас.% астам,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нетто-көлемі 0,35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аспайтын бастапқы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балалар тағамына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л аспайтын бастапқы орамдарда, балалар тағамына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 мас.% астам,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мас.% астам,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–3 мас.%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мас.%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–6 мас.%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0,3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сәуір - 30 сәуір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мамыр - 14 мамыр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мамыр - 31  мамыр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маусым - 30 қыркүйек</w:t>
            </w:r>
          </w:p>
          <w:p>
            <w:pPr>
              <w:spacing w:after="20"/>
              <w:ind w:left="20"/>
              <w:jc w:val="both"/>
            </w:pPr>
            <w:r>
              <w:rPr>
                <w:rFonts w:ascii="Times New Roman"/>
                <w:b w:val="false"/>
                <w:i w:val="false"/>
                <w:color w:val="000000"/>
                <w:sz w:val="20"/>
              </w:rPr>
              <w:t>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наурыз - 30 сәуір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мамыр - 15 мамыр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 піскен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тәтті, жаңа піскен апельсиндер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монреаль және сатсума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мандариндер мен вилкингтер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0805 20 700 0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танжериндер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помеллоны қоса алғанда, грейпфрут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лимондар (Citrus limon, Citrus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limonum)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Гренни Смит сорты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Гренни Смит сорты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реттік орамда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кемінде 0,09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будандар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нетто-салмағы 20 000 кг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аспайтын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нетто-салмағы 1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нетто-салмағы 20 000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одан аспайтын ыдыста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нетто-салмағы 20 000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одан аспайтын ыдыста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нетто-салмағы 1 кг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орамдарда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нетто-салмағы 19 000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одан аз ыдыста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нетто-салмағы 1 кг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орамдарда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нетто-салмағы 19 000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аспайтын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нетто-салмағы 1 кг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аз бастапқы орамдарда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нетто-салмағы 19 000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одан аспайтын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қолдану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өнімдер өндіруден басқа, техникалық немесе өнеркәсіптік қолдануға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–нетто-көлемі 10 л немесе одан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бастапқы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0,09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0,08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тамаққа пайдалануға жарамды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қоспалар немесе формаларды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үшін пайдаланылатын дайын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кез келген түрдегі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кез келген тоң майларды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40 мас.%-дан кем ет не қосалқы ет өнімдері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албырт балық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1604 32 001 0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албырт балық уылдырығы (қызыл уылдырық)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теңіз шаяндары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жылумен өңделген, ірі теңіз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шаянының майын немесе ірі теңіз шаяны паштеттерін, пасталарын,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сорпаларын немесе тұздықтарын өндіруге арналған ірі теңіз шаян 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шаян тәріздес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қаңтар-30 шілде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шілде - 31 желтоқсан</w:t>
            </w:r>
          </w:p>
          <w:p>
            <w:pPr>
              <w:spacing w:after="20"/>
              <w:ind w:left="20"/>
              <w:jc w:val="both"/>
            </w:pPr>
            <w:r>
              <w:rPr>
                <w:rFonts w:ascii="Times New Roman"/>
                <w:b w:val="false"/>
                <w:i w:val="false"/>
                <w:color w:val="000000"/>
                <w:sz w:val="20"/>
              </w:rPr>
              <w:t xml:space="preserve">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 - 30 маусым </w:t>
            </w:r>
          </w:p>
          <w:p>
            <w:pPr>
              <w:spacing w:after="20"/>
              <w:ind w:left="20"/>
              <w:jc w:val="both"/>
            </w:pPr>
            <w:r>
              <w:rPr>
                <w:rFonts w:ascii="Times New Roman"/>
                <w:b w:val="false"/>
                <w:i w:val="false"/>
                <w:color w:val="000000"/>
                <w:sz w:val="20"/>
              </w:rPr>
              <w:t xml:space="preserve">
            аралығында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286,60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324,09 АҚШ доллары, бірақ 361,56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326,28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326,29 АҚШ доллары, бірақ 365,97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365,98 АҚШ доллары, бірақ 405,65 долларынан аспаған кезде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405,66 АҚШ доллары, бірақ 445,33 долларынан аспаған кезде доллары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6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445,34 АҚШ доллары, бірақ 485,02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7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485,03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286,60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326,28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326,29 АҚШ доллары, бірақ 365,97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365,98 АҚШ доллары, бірақ 405,65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405,66 АҚШ доллары, бірақ 445,33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6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445,34 АҚШ доллары, бірақ 485,02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7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485,03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326,28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326,29 АҚШ доллары, бірақ 365,97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365,98 АҚШ доллары, бірақ 405,65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405,66 АҚШ доллары, бірақ 445,33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6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445,34 АҚШ доллары, бірақ 485,02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7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485,03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326,28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326,29 АҚШ доллары, бірақ 365,97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365,98 АҚШ доллары, бірақ 405,65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405,66 АҚШ доллары, бірақ 445,33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6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445,34 АҚШ доллары, бірақ 485,02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7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485,03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1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2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3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4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5   –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324,09 АҚШ доллары, бірақ 361,56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286,60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286,61 АҚШ доллары, бірақ 326,28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326,29 АҚШ доллары, бірақ 365,97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365,98 АҚШ доллары, бірақ 405,65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405,66 АҚШ доллары, бірақ 445,33 АҚШ долларынан аспаған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кемінде 445,34 АҚШ доллары, бірақ485,02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485,03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биржасында 1 т үшін орташа айлық бағасы 286,60 АҚШ долларынан аспаған кезде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286,61 АҚШ доллары, бірақ 324,08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324,09 АҚШ доллары, бірақ 361,56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361,57 АҚШ доллары, бірақ 396,83 АҚШ долларынан аспаған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биржасында 1 т үшін орташа айлық бағасы кемінде 396,84 АҚШ доллары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50 мас.%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көп құрғақ күйдегі сахароза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агломератталған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агломератталмаған ұнтақ түрінде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60 мас.%-дан кем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бар (сахароза ретінде көрсетілген инвертті қантты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жолақ түріндегі сағыз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жұмыртқа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20 мас.%-дан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шаян тәріздестер, моллюскалар немесе өзге су омыртқасыздары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20 мас.%-дан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және кез келген түрдегі және шығу тегі кез келген тоң майларды қоса алғанда, кез кел-ген ет және қосалқы ет өнімдері-нен жасалған ұқсас өнімдер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жылумен өңделген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қытырлақ нан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2001 90 970 1</w:t>
            </w:r>
          </w:p>
          <w:p>
            <w:pPr>
              <w:spacing w:after="20"/>
              <w:ind w:left="20"/>
              <w:jc w:val="both"/>
            </w:pPr>
            <w:r>
              <w:rPr>
                <w:rFonts w:ascii="Times New Roman"/>
                <w:b w:val="false"/>
                <w:i w:val="false"/>
                <w:color w:val="000000"/>
                <w:sz w:val="20"/>
              </w:rPr>
              <w:t>
2008 11 100 0</w:t>
            </w:r>
          </w:p>
          <w:p>
            <w:pPr>
              <w:spacing w:after="20"/>
              <w:ind w:left="20"/>
              <w:jc w:val="both"/>
            </w:pPr>
            <w:r>
              <w:rPr>
                <w:rFonts w:ascii="Times New Roman"/>
                <w:b w:val="false"/>
                <w:i w:val="false"/>
                <w:color w:val="000000"/>
                <w:sz w:val="20"/>
              </w:rPr>
              <w:t>
2008 11 910 0</w:t>
            </w:r>
          </w:p>
          <w:p>
            <w:pPr>
              <w:spacing w:after="20"/>
              <w:ind w:left="20"/>
              <w:jc w:val="both"/>
            </w:pPr>
            <w:r>
              <w:rPr>
                <w:rFonts w:ascii="Times New Roman"/>
                <w:b w:val="false"/>
                <w:i w:val="false"/>
                <w:color w:val="000000"/>
                <w:sz w:val="20"/>
              </w:rPr>
              <w:t>
2008 11 960 0</w:t>
            </w:r>
          </w:p>
          <w:p>
            <w:pPr>
              <w:spacing w:after="20"/>
              <w:ind w:left="20"/>
              <w:jc w:val="both"/>
            </w:pPr>
            <w:r>
              <w:rPr>
                <w:rFonts w:ascii="Times New Roman"/>
                <w:b w:val="false"/>
                <w:i w:val="false"/>
                <w:color w:val="000000"/>
                <w:sz w:val="20"/>
              </w:rPr>
              <w:t>
2008 11 980 0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басты пияз</w:t>
            </w:r>
          </w:p>
          <w:p>
            <w:pPr>
              <w:spacing w:after="20"/>
              <w:ind w:left="20"/>
              <w:jc w:val="both"/>
            </w:pPr>
            <w:r>
              <w:rPr>
                <w:rFonts w:ascii="Times New Roman"/>
                <w:b w:val="false"/>
                <w:i w:val="false"/>
                <w:color w:val="000000"/>
                <w:sz w:val="20"/>
              </w:rPr>
              <w:t>
– – –арахис майы</w:t>
            </w:r>
          </w:p>
          <w:p>
            <w:pPr>
              <w:spacing w:after="20"/>
              <w:ind w:left="20"/>
              <w:jc w:val="both"/>
            </w:pPr>
            <w:r>
              <w:rPr>
                <w:rFonts w:ascii="Times New Roman"/>
                <w:b w:val="false"/>
                <w:i w:val="false"/>
                <w:color w:val="000000"/>
                <w:sz w:val="20"/>
              </w:rPr>
              <w:t>
– – – – 1 кг астам</w:t>
            </w:r>
          </w:p>
          <w:p>
            <w:pPr>
              <w:spacing w:after="20"/>
              <w:ind w:left="20"/>
              <w:jc w:val="both"/>
            </w:pPr>
            <w:r>
              <w:rPr>
                <w:rFonts w:ascii="Times New Roman"/>
                <w:b w:val="false"/>
                <w:i w:val="false"/>
                <w:color w:val="000000"/>
                <w:sz w:val="20"/>
              </w:rPr>
              <w:t>
– – – – – қуырылған</w:t>
            </w:r>
          </w:p>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құны 100 кг нетто-салмағы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 30 евродан аспайтын және құрамында 30 мас.% астам қант қоспасы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құны 100 кг нетто-салмағы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 22 евродан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2009 89 730 8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44,2 – 49,2 көл.%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және 1,5-6 мас.% шеменгүл, дәмдеуіштер мен түрлі ингридиенттер бар және құрамында 4 - 10% қант бар және одан аз ыдыстардағы хош иісті ащы дәмдер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қантсыз (сахарозасыз)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және/немесе қант алмастырғыш пайдаланылған сағыз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қантсыз сағыз (жартылай фабрикат)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15 мас.% астам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 майлары бар, жануарлар немесе өсімдіктер тоң майларынан немесе майлардан немесе олардың фракцияларынан жасалған, тамаққа пайдалануға жарамды қоспалар немесе дайын өнімдер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29 100 0   – – – 2204 10 қосалқы позициясында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көрсетілгенді қоспағанда, түйіндермен немесе бекіткіштермен ұсталып тұратын "саңырауқұлақ тәріздес" тығындары бар шөлмектердегі шарап;  температура 20 °С кезінде сусындағы кемінде 1 бар, бірақ 3 бардан аз көміртек диоксидімен негізделген артық қысымды басқа ыдыстағы шарап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 29 110 1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9   – – – – – –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 29 120 1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9   – – – – – –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 29 130 1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9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 29 170 1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қайсысы төмен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байланысты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одан астам ыдыста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сыйымдылығы 227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18 немесе 0,2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спирттің нақты концентрациясы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 үшін 0,12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айн.% немесе одан 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концентрациясы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айн.%-дан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концентрациясы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айн.% немесе одан 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спирттің нақты концентрациясы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0,12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айн.%-дан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сидр және перри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20 немесе 0,5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концентрациясы 7 айн.%-дан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20 немесе 0,5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20 немесе 0,5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спирттің нақты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қайсысы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концентрациясы 7 айн.%-дан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1 л үшін 20 немесе 0,5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спирттің концентрациясы 80 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 үшін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одан астам денатуратталмаған этил</w:t>
            </w:r>
          </w:p>
          <w:p>
            <w:pPr>
              <w:spacing w:after="20"/>
              <w:ind w:left="20"/>
              <w:jc w:val="both"/>
            </w:pPr>
            <w:r>
              <w:rPr>
                <w:rFonts w:ascii="Times New Roman"/>
                <w:b w:val="false"/>
                <w:i w:val="false"/>
                <w:color w:val="000000"/>
                <w:sz w:val="20"/>
              </w:rPr>
              <w:t xml:space="preserve">спирті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этил спирті және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2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денатуратталған, кез 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концентрациядағы спирт тұндырмалары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сыйымдылығы 2 л немесе одан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сыйымдылығы 2 л астам</w:t>
            </w:r>
          </w:p>
          <w:p>
            <w:pPr>
              <w:spacing w:after="20"/>
              <w:ind w:left="20"/>
              <w:jc w:val="both"/>
            </w:pPr>
            <w:r>
              <w:rPr>
                <w:rFonts w:ascii="Times New Roman"/>
                <w:b w:val="false"/>
                <w:i w:val="false"/>
                <w:color w:val="000000"/>
                <w:sz w:val="20"/>
              </w:rPr>
              <w:t>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3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гидроксиді (күйдіргіш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немесе калий пероксидтері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алюминийдің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натрий гексафтороалюминаты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криолит)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кальцийдің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резорцин және оның тұздары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негізгі әрекет ететін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ретінде тек: амикацин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гентамицин, немесе гризеофульвин, немесе доксициклин, немесе доксорубицин, немесе канамицин, немесе фузидий қышқылы немесе оның натрий тұзы, немесе левомицетин (хлорамфеникол) немесе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негізі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жарамсыз фармацевтикалық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қырынуға дейін, сол уақытта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кейін пайдаланылатын </w:t>
            </w:r>
          </w:p>
          <w:p>
            <w:pPr>
              <w:spacing w:after="20"/>
              <w:ind w:left="20"/>
              <w:jc w:val="both"/>
            </w:pPr>
            <w:r>
              <w:rPr>
                <w:rFonts w:ascii="Times New Roman"/>
                <w:b w:val="false"/>
                <w:i w:val="false"/>
                <w:color w:val="000000"/>
                <w:sz w:val="20"/>
              </w:rPr>
              <w:t xml:space="preserve">
   заттар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жеке пайдаланылатын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дезодоранттар мен антиперспиранттар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хош иістендірілген тұздар 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қабылдауға арналған өзге құрамдар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(полиэтиленгликольден)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күрделі немесе қарапайым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эфирге айналдырылған крахмалдар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3703 10 000 9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түрлі-түсті фотосуретке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(полихромды)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әрекет ететін зат ретінде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4,6-динитро-о-крезол (ДНОК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немесе оның тұздары, 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трибутилолов қосылыстары немесе көрсетілген заттардың қосылыстары бар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+ 3917 29 000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сыйымдылығы 2 л  аастам         </w:t>
            </w:r>
          </w:p>
          <w:p>
            <w:pPr>
              <w:spacing w:after="20"/>
              <w:ind w:left="20"/>
              <w:jc w:val="both"/>
            </w:pPr>
            <w:r>
              <w:rPr>
                <w:rFonts w:ascii="Times New Roman"/>
                <w:b w:val="false"/>
                <w:i w:val="false"/>
                <w:color w:val="000000"/>
                <w:sz w:val="20"/>
              </w:rPr>
              <w:t>
         бұйымдарды жасауға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преформалар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кеңсе немесе мектеп керек-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дренаж жүйесіне кіреберісте суды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сүзгілеуге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перфорацияланған және ұқсас сыйымдылықтар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+ 3926 90 970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+ 4012 13 000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+ 4012 20 000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+ 4012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 техникалық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техникалық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қою-қызыл сүрегі бар шорея,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ақшыл-қызыл  сүрегі бар шорея және шорея-бакау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цилиндрлі энтандрофрагма,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кайя иворензис және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хлорофора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африкалық тик ағашы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4403 49 350 0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Клайн аукумеясы және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энтандрофрагма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жылтыратып өңделген;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–"Рicea abies Karst." түріндегі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шырша немесе еуропалық ақ майқарағай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"Рinus sylvestris L түріндегі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–"Рicea abies Karst." түріндегі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шырша немесе еуропалық ақ майқарағай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"Рinus sylvestris L." түріндегі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сүргілеп өңделген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сүргілеп өңделген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4407 29 150 0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палисандр Рио, палисандр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 және Бразилия қызғылт ағашы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4407 29 250 0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4407 29 450 0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4407 29 610 0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қанатты лофира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4407 29 680 0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4407 29 950 0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бүйірлік қосылыстары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сүргілеп немесе жылтыратып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сүргілеп өңделген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жылтыратып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теректен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тропика тұқымдас сүректен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қайыңнан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көктеректен бойлай кесілген ағаш материалдары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жаңғақтан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жапырақ тұқымдас сүректен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4408 31 қосалқы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позициясында көрсетілген сүректен кем дегеде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1   – – – – – – 4408 31 қосалқы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позициясында көрсетілген сүректен кем дегенде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2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4408 31 300 1   – – – – – – 4408 31 қосалқы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позициясында көрсетілген сүректен кем дегенде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31 300 2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4408 39 150 1   – – – – – – 4408 39 қосалқы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позициясынан кейінгі үш дефисті кіші қосалқы позицияда көрсетілген сүректен кем дегенде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2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4408 39 210 1   – – – – – – – 4408 39 қосалқы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позициясынан кейінгі үш дефисті кіші қосалқы позицияда көрсетілген сүректен кем дегенде бір сыртқы қабаты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2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4408 39 350 1   – – – – – – – – 4408 39 қосалқы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позициясынан кейінгі үш дефисті кіші қосалқы позицияда көрсетілген сүректен кем дегенде бір сыртқы қабаты бар желімделген фанера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39 350 2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4408 39 550 1   – – – – – – тропика тұқымдас өзге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кем дегенде бір сыртқы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2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тропика тұқымдас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сүректен сүректен кем дегенде бір сыртқы қабаты бар желімделген фанера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тропика тұқымдас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сүректен сүректен кем дегенде бір сыртқы қабаты бар желімделген фанера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тауар позициясының тауарларынан өзгеше)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жылтыратудан басқа одан әрі өңделмейтін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меламин сіңірілген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беткі қабаты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декоративті қатпарлы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 жабылған беткі қабаты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жылтыратудан басқа одан әрі өңделмейтін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вафельді плиталар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өңделмеген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жылтыратудан басқа одан әрі өңделмейтін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жоғары қысыммен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декоративті ламинат немесе меламин шайыры сіңірілген қағаз жабылған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беткі қабаты жабылмаған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беткі қабаты жабылмаған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беткі қабаты жабылмаған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беткі қабаты жабылмаған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беткі қабаты жабылмаған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Еуразиялық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w:t>
            </w:r>
          </w:p>
          <w:p>
            <w:pPr>
              <w:spacing w:after="20"/>
              <w:ind w:left="20"/>
              <w:jc w:val="both"/>
            </w:pPr>
            <w:r>
              <w:rPr>
                <w:rFonts w:ascii="Times New Roman"/>
                <w:b w:val="false"/>
                <w:i w:val="false"/>
                <w:color w:val="000000"/>
                <w:sz w:val="20"/>
              </w:rPr>
              <w:t xml:space="preserve">3-қосымша ескертпесінде көрсетілген тропика тұқымдас сүректен кем дегенде бір сыртқы қабаты бар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–осы топқа Еуразиялық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одақтың                      3-қосымша ескертпесінде көрсетілген тропика тұқымдас сүректен кем дегенде бір сыртқы қабаты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осы топқа Еуразиялық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3-қосымша ескертпесінде көрсетілген тропика тұқымдас сүректен кем дегенде бір сыртқы қабаты бар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4412 99 850 0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мақтасы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массада біркелкі ағартылған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4808 40 000 1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қапқа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қағаздан немесе картоннан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негізі бар еденге арналған, мөлшері бойынша кесілген немесе кесілмеген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өздігінен көшіретін қағаз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хаттарға арналған карточкалар,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суреті жоқ пошта ашықхаттары және хат жазысуға арналған карточкалар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қағаздан немесе картоннан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құрамында қағаздан жасалған кеңсе керек-жарақтары бар қораптар, сөмкелер, футлярлар мен компендиумдар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м² әр қабатының салмағы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дастархандар мен майлықтар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киім-кешек заттары 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керек-жарақтар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тіркеу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кітаптар, тапсырыс кітаптары мен түбіртек кітапшалары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жазуға арналған кітапшалар,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хаттар мен естелік жазбаларға арналған блокноттар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күнделіктер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дәптерлер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алмалы-салмалы мұқабалар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(кітаптарға арналған қаптардан басқа), папкалар мен істікпелер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үлгілер мен коллекцияларға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альбомдар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қағаз немесе картон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мөлшері бойынша кесілген немесе кесілмеген, 4811 тауар позициясына қосылмаған еден жабыны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желімі бар немесе өздігінен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желімделетін, 4811 тауар позициясына қосылмаған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шиті зығыр немесе жібітілген   зығыр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бастырылған немесе түтілген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зығырдың қыл-қыбыры мен қалдығы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5407 10 001 0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арамидтерден алынған маталар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5407 10 009 0</w:t>
            </w:r>
          </w:p>
          <w:p>
            <w:pPr>
              <w:spacing w:after="20"/>
              <w:ind w:left="20"/>
              <w:jc w:val="both"/>
            </w:pPr>
            <w:r>
              <w:rPr>
                <w:rFonts w:ascii="Times New Roman"/>
                <w:b w:val="false"/>
                <w:i w:val="false"/>
                <w:color w:val="000000"/>
                <w:sz w:val="20"/>
              </w:rPr>
              <w:t>
5702 32 900 0</w:t>
            </w:r>
          </w:p>
          <w:p>
            <w:pPr>
              <w:spacing w:after="20"/>
              <w:ind w:left="20"/>
              <w:jc w:val="both"/>
            </w:pPr>
            <w:r>
              <w:rPr>
                <w:rFonts w:ascii="Times New Roman"/>
                <w:b w:val="false"/>
                <w:i w:val="false"/>
                <w:color w:val="000000"/>
                <w:sz w:val="20"/>
              </w:rPr>
              <w:t>
5702 39 000 0</w:t>
            </w:r>
          </w:p>
          <w:p>
            <w:pPr>
              <w:spacing w:after="20"/>
              <w:ind w:left="20"/>
              <w:jc w:val="both"/>
            </w:pPr>
            <w:r>
              <w:rPr>
                <w:rFonts w:ascii="Times New Roman"/>
                <w:b w:val="false"/>
                <w:i w:val="false"/>
                <w:color w:val="000000"/>
                <w:sz w:val="20"/>
              </w:rPr>
              <w:t>
5702 50 900 0</w:t>
            </w:r>
          </w:p>
          <w:p>
            <w:pPr>
              <w:spacing w:after="20"/>
              <w:ind w:left="20"/>
              <w:jc w:val="both"/>
            </w:pPr>
            <w:r>
              <w:rPr>
                <w:rFonts w:ascii="Times New Roman"/>
                <w:b w:val="false"/>
                <w:i w:val="false"/>
                <w:color w:val="000000"/>
                <w:sz w:val="20"/>
              </w:rPr>
              <w:t>
5702 92 100 0</w:t>
            </w:r>
          </w:p>
          <w:p>
            <w:pPr>
              <w:spacing w:after="20"/>
              <w:ind w:left="20"/>
              <w:jc w:val="both"/>
            </w:pPr>
            <w:r>
              <w:rPr>
                <w:rFonts w:ascii="Times New Roman"/>
                <w:b w:val="false"/>
                <w:i w:val="false"/>
                <w:color w:val="000000"/>
                <w:sz w:val="20"/>
              </w:rPr>
              <w:t>
5702 92 900 0</w:t>
            </w:r>
          </w:p>
          <w:p>
            <w:pPr>
              <w:spacing w:after="20"/>
              <w:ind w:left="20"/>
              <w:jc w:val="both"/>
            </w:pPr>
            <w:r>
              <w:rPr>
                <w:rFonts w:ascii="Times New Roman"/>
                <w:b w:val="false"/>
                <w:i w:val="false"/>
                <w:color w:val="000000"/>
                <w:sz w:val="20"/>
              </w:rPr>
              <w:t>
5702 99 000 0</w:t>
            </w:r>
          </w:p>
          <w:p>
            <w:pPr>
              <w:spacing w:after="20"/>
              <w:ind w:left="20"/>
              <w:jc w:val="both"/>
            </w:pPr>
            <w:r>
              <w:rPr>
                <w:rFonts w:ascii="Times New Roman"/>
                <w:b w:val="false"/>
                <w:i w:val="false"/>
                <w:color w:val="000000"/>
                <w:sz w:val="20"/>
              </w:rPr>
              <w:t>
5704 10 000 0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5705 00 300 0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өзге де тоқыма материалдарынан</w:t>
            </w:r>
          </w:p>
          <w:p>
            <w:pPr>
              <w:spacing w:after="20"/>
              <w:ind w:left="20"/>
              <w:jc w:val="both"/>
            </w:pPr>
            <w:r>
              <w:rPr>
                <w:rFonts w:ascii="Times New Roman"/>
                <w:b w:val="false"/>
                <w:i w:val="false"/>
                <w:color w:val="000000"/>
                <w:sz w:val="20"/>
              </w:rPr>
              <w:t>
– – өзге де тоқыма материалдарынан</w:t>
            </w:r>
          </w:p>
          <w:p>
            <w:pPr>
              <w:spacing w:after="20"/>
              <w:ind w:left="20"/>
              <w:jc w:val="both"/>
            </w:pPr>
            <w:r>
              <w:rPr>
                <w:rFonts w:ascii="Times New Roman"/>
                <w:b w:val="false"/>
                <w:i w:val="false"/>
                <w:color w:val="000000"/>
                <w:sz w:val="20"/>
              </w:rPr>
              <w:t>
– – – полипропиленнен</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өзге де тоқыма материалдарынан</w:t>
            </w:r>
          </w:p>
          <w:p>
            <w:pPr>
              <w:spacing w:after="20"/>
              <w:ind w:left="20"/>
              <w:jc w:val="both"/>
            </w:pPr>
            <w:r>
              <w:rPr>
                <w:rFonts w:ascii="Times New Roman"/>
                <w:b w:val="false"/>
                <w:i w:val="false"/>
                <w:color w:val="000000"/>
                <w:sz w:val="20"/>
              </w:rPr>
              <w:t>
– ең көп ауданы 0,3 м2 пластиналар түрінде</w:t>
            </w:r>
          </w:p>
          <w:p>
            <w:pPr>
              <w:spacing w:after="20"/>
              <w:ind w:left="20"/>
              <w:jc w:val="both"/>
            </w:pPr>
            <w:r>
              <w:rPr>
                <w:rFonts w:ascii="Times New Roman"/>
                <w:b w:val="false"/>
                <w:i w:val="false"/>
                <w:color w:val="000000"/>
                <w:sz w:val="20"/>
              </w:rPr>
              <w:t>
– химиялық тоқыма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p>
            <w:pPr>
              <w:spacing w:after="20"/>
              <w:ind w:left="20"/>
              <w:jc w:val="both"/>
            </w:pPr>
            <w:r>
              <w:rPr>
                <w:rFonts w:ascii="Times New Roman"/>
                <w:b w:val="false"/>
                <w:i w:val="false"/>
                <w:color w:val="000000"/>
                <w:sz w:val="20"/>
              </w:rPr>
              <w:t>
1 м2 үшін 0,38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10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инемен тесу тәсілімен,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киізден жасалған негізі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10 қосу 0,075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күртелер (шаңғы күртелерін қоса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алғанда),желде, дауылда киетін күртелер мен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күртелер (шаңғы күртелерін қоса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 желде, дауылда киетін күртелер мен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күртелер (шаңғы күртелерін қоса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 желде, дауылда киетін күртелер мен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күртелер (шаңғы күртелерін қоса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 желде, дауылда киетін күртелер мен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қысқа пальто,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жамылғылар, желбегейлер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бірақ 1 кг үшін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күртелер (шаңғы күртелерін қоса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 желде, дауылда киетін күртелер мен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бөкебайлар, мойынорағыштар,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кашне, мантильялар, бетперделер мен ұқсас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бұйымның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1,4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денимнен немесе джинса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түгі кесілген вельвет-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кордтан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6204 42 000 0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6204 59 100 0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жасанды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денимнен немесе джинса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түгі кесілген вельвет-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кордтан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6204 63 180 0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6204 69 390 0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мақта-қағаз иірімжібінен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бет жағы дәл сол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материалдан жасалған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6211 43 420 0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белбеулер және белбеу-дүзкиімдер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иірімжіптерінен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 иірімжіптен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жіңішке қылынан алынған иірімжіптен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қалдықтарының иірімжіптерінен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тоқылмаған материалдардан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зығыр иірімжіптен немесе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рами талшығынан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үстіңгі жағы резеңкеден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жұп үшінкемінде0,7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бөлме туфлилері және өзге 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жұп үшін 0,52 евро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аяқкиімі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домна пештерін ішінен қаптауға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көміртекті блоктар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бөлек немесе бірге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МgО, СаО немесе Сr2О3шаққанда құрамында 50 мас.% астам Mg, Ca немесе Cr элементтері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93 мас.% немесе одан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астам кремнезем (SiO2)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7 мас.%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мас.% аз сазбалшық (Al2O3)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50 мас.% астам графит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көміртектің басқа нысандары немесе осы өнімдердің қоспалары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45 мас.% 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 (Al2O3)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45 мас.% немесе одан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астам сазбалшық (Al2O3)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25 мас.%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мас.% аспайтын  графит немесе көміртектің басқа нысандары немесе осы өнімдердің қоспалары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 шыныдан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төсеніш-мат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үйілген немесе будадағы тоқыма емес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лағылдар, жақұттар және зүбаржаттар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пьезоэлектрлі кварц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нефрит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күміс жалатылған, жартылай өңделген, одан әрі өңделмеген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қорытпаның 1000 бөлігіне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шаққанда құрамында кемінде алтынның 995 бөлігі бар құймаларда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шыбықтар, сымдар 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пішіндер; пластиналар; табақтар мен жолақтар немесе кез келген негізді санамағанда қалыңдығы 0,15 мм астам таспалар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7108 20 000 1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қорытпаның 1000 бөлігіне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шаққанда құрамында кемінде алтынның 995 бөлігі бар құймаларда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жалатылған, өңделмеген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жартылай өңделген қымбат емес металдар немесе күміс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қорытпаның 1000 бөлігіне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шаққанда құрамында кемінде платинаның 999,5 бөлігі бар құймаларда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шыбықтар, сымдар 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пішіндер; пластиналар; табақтар мен жолақтар немесе кез келген негізді санамағанда қалыңдығы 0,15 мм астам таспалар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құбырлар, түтіктер және қуыс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 жұқа табақтар және  кез келген негізді санамағанда қалыңдығы 0,15 мм аспайтын жолақтар (фольга)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қорытпаның 1000 бөлігіне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шаққанда құрамында кемінде палладийдің 999,5 бөлігі бар құймаларда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немесе ұнтақ түрінде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немесе ұнтақ түрінде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жалатылған, өңделмеген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жартылай өңделген қымбат емес металдар, күміс немесе алтын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гальваникалық жабыны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жоқ,  басқа қымбат бағалы металл жалатылған немесе жалатылмаған өзге де қымбат бағалы металдардан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гальваникалық жабыны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жоқ, басқа қымбат бағалы металл жалатылған немесе жалатылмаған күмістен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қымбат бағалы металл жалатылған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емес металдардан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платинадан жасалған сым 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торкөз нысанындағы катализаторлар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толықтай табиғи қымбат бағалы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немесе жартылай қымбат бағалы тастардан жасалған, ілгексіз немесе өзге керек-жарақсыз жай тізілген алқалар, білезіктер және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7116 20 800 0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заңды төлем құралы болып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табылмайтын монеталар (алтыннан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сыртқы диаметрі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 мм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қосылған фитингтері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мұнай немесе газ ұңғымаларын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кезінде пайдаланылатын қаптама құбыр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дәнекерленген, тот басуға төзімді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иіндер мен тармақтар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сыйымдылығы 1 л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сыйымдылығы 1 л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тікенекті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бұралған құрсау болаты немесе жалғыз жалпақ, тікенекті немесе тікенекті емес сым,  қара металдардан жасалған, еркін бұралған, қоршауларға арналған қосарлы сым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алты қырлы ұяшықтары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алты қырлы ұяшықтары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кесу-сору табағы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 ауа жылытқыштар және ыстық ауа таратқыштар (олардың бөлшектерін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 санитариялық-техникалық жабдықтар (олардың бөлшектерін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сым себеттер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кемінде 3 мм, бірақ 6 мм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жалюзиге арналған жолақтар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жалюзиге арналған жолақтар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сұйықтықтарды беруге жарамды, азаматтық әуе кемелеріне арналған5)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сұйықтықтарды беруге жарамды, азаматтық әуе кемелеріне арналған5)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немесе сұйықтықтарды беруге жарамды, азаматтық әуе кемелеріне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қосылған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газдарды немесе сұйықтықтарды беруге жарамды, азаматтық әуе кемелеріне арналған5)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көпірлер мен олардың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секциялары, мұналарлар мен торлы діңгектер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қалдықтары мен сынықтары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үшкір қалпақшалар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қорғасыннан жасалған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тығындаулы қалпақтар; алюминийден жасалған диаметрі 21 мм астам тығындаулы  қалпақтар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рельсті көлік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+ 8411 12 300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+ 8411 81 000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+ 8412 10 000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+ 8412 31 000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+ 8412 39 000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 буымен жүретін немесе бумен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жүретін қуат өзге де қозғалтқыштар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жүк көтергіштігі 18-20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 аударғыш автомобильдерді құрастыруға арналған телескопиялық гидроцилиндрлердің бөлшектері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+ 8412 90 400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тоңазытқыш-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тоңазытқыш-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үстел түрінде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ішіне орнатылатын типтегі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250 л аспайтын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250 л астам, бірақ 340 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аспайтын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8418 29 000 0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мұздатылған тамақ өнімдерін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8418 30 және 8418 40 қосалқы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позицияларының бұйымдарынан басқа, терең мұздатуға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абсорбциялық жылу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тоңазытқыш-мұздатқыш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ішіне орнатуға арналған жиһаз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құбыртөсегіштер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вибрациялық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8429 40 300 0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тығыздағыш машиналары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соқалы және роторлы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 тазалағыштар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құйылған шойыннан немесе болаттан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араластырғыш арматура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термостатикалық арматура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пневматикалық шиналар 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камераларға арналған арматура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температура реттегіштер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құйылған шойыннан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құйылған шойыннан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+ 8481 80 850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мембраналық арматура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+ 8501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+ 8501 32 000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+ 8501 33 000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қуаты 75 кВт астам, бірақ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кВт аспайтын тұрақты ток қозғалтқыштары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+ 8501 40 200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агломератталған ферриттен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тұрақты магниттер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+ 8507 10 200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салмағы 5 кг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+ 8507 10 200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+ 8507 10 800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микротолқынды пештер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+ 8518 40 800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8521 10 200 0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ені 1,3 см аспайтын таспаны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пайдаланатын және таспа қозғалысының жылдамдығы 50 мм/с аспаған кезде жазуға немесе қайта шығаруға мүмкіндік беретін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8523 51 990 0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8528 69 910 0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ақ-қара немесе басқа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монохромды бейнелейтін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8528 69 990 9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8528 71 110 0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есептеу машиналарының ішіне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орнатуға арналған электронды модульдер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сұйық кристалды немесе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плазмалы экраны бар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экран диагоналының  </w:t>
            </w:r>
          </w:p>
          <w:p>
            <w:pPr>
              <w:spacing w:after="20"/>
              <w:ind w:left="20"/>
              <w:jc w:val="both"/>
            </w:pPr>
            <w:r>
              <w:rPr>
                <w:rFonts w:ascii="Times New Roman"/>
                <w:b w:val="false"/>
                <w:i w:val="false"/>
                <w:color w:val="000000"/>
                <w:sz w:val="20"/>
              </w:rPr>
              <w:t>
               мөлшері 42 см аспайтын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экран диагоналының мөлшері 42 см астам, бірақ 52 см аспайтын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10 А астам, бірақ 63 А аспайтын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күшіне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 А аспайтын ток күшіне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3901 – 3914 тауар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позицияларының материалдарынан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 тізбектеріне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құрастырылған  элементтер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рефлектор лампалары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80 В аспайтын кернеуге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8701 – 8705 тауар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позицияларының моторлы көлік құралдарын, олардың тораптары мен   агрегаттарын5) өнеркәсіптік құрастыруға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ішкі көлемі 42 м3-ден 43 м3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қатар келе жатқан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басқаратын тракторлар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18 кВт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кВт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8701 90 250 0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37 кВт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кВт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59 кВт астам, бірақ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кВт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8701 90 500 0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пайдалануда болған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4 және одан жоғары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сыныптағы  өзгелері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4 немесе одан жоғары7)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сыныптағы, габаритті ұзындығы кемінде 11,5 м, жүргізушіні қоса алғанда, кемінде 41 отыратын орны бар, багаж бөлімінің көлемі кемінде 5 м3 және отырған жолаушылар мен олардың багажын ғана тасымалдауға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5 жылдан асқан,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5 жылдан асқан,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тұру үшін жабдықталған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көлік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тұру үшін жабдықталған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8703 23 191 0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қозғалтқыш цилиндірінің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көлемі 1500 см3астам, бірақ 1800 см3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қозғалтқыш цилиндірінің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1800 см³ астам, бірақ 2300 см³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5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5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осы топқа Еуразиялық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одақтың 6-қосымша ескертпесінде аталған, қозғалтқыш цилиндрелірінің жұмыс көлемі 4200 см3 астам жүріп өту мүмкіндігі жоғары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асқан,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5 жылдан асқан,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тұру үшін жабдықталған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5 жылдан асқан,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тұру үшін жабдықталған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көлік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қозғалтқыш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1 см3 үшін кемінде 0,8 евро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5 жылдан асқан,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бірақ 7 жылдан аспаған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жүріс бөлігі ретінде тек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 (бір немесе бірнеше) қамтитын автомобильдер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8703 90 909 0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ось саны екеуден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кезінен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5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5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7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шығарылған кезінен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5 жылдан асқан,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 7 жылдан аспаған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пайдалануда болған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пайдалануда болған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пайдалануда болған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пайдалануда болған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8708 80 350 2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–мынадай сипаттамалары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литражды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күші Н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сығымдалу барысы 235 – 280, қайтуы 1150 –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ұшу аппараттарына арналған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жабдық және оның бөлшектері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әуе ұрысының имитаторлары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және оның бөлшектері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жүзбелі немесе су астында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істейтін бұрғылау немесе пайдалану платформалары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дүрбілер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дайын суретті сол сәтте беретін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фотокамералар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сызу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белгілеуге арналған құралдар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9017 90 000 9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электронды-сәулелі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9102 11 000 0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механикалық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9102 21 000 0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 қыздырғышы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немесе диаметрі50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аспайтын, азаматтық әуе кемелеріне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саяжайға немесе саяхаттауға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арналғандарынан басқа, кереуетке айналатын отыру жиһазы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 немесе ротангтан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сүректен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сызу үстелдері (9017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позициясында көрсетілгендерден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9403 10 980 1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сызу үстелдері (9017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позициясында көрсетілгендерден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жазу үстелдері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есіктермен, ысырмалармен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ашылатын тақтайлармен жабдықталған шкафтар; құжаттарды сақтауға арналған шкафтар, картотекалық және өзге де шкафтар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асүйге арналған секциялы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9403 50 000 1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әкелінетін елдің франко-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шекарасының шарттарында құны брутто-салмағының 1 кг үшін 1,8 евродан аспайтын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әкелінетін елдің франко-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шарттарында құны брутто-салмағының 1 кг үшін 1,8 евродан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дүкеннің ағаш жиһазы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әкелінетін елдің франко-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шарттарында құны брутто-салмағының 1 кг үшін 1,8 евродан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9403 81 000 0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 немесе ротангтан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сүректен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материалдардан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9404 10 000 0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резеңкеден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ұйықтауға арналған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мамық немес құс жүні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пластмассадан жасалған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–керамикадан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жаңажылдық шыршаларды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безендіру үшін пайдаланылатын үлгідегі жарықтандыру жинақтары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9405 50 000 0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емес лампалар 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жабдығына арналған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(прожекторлар мен жарығы жіңішке лампалардан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азаматтық әуе кемелеріне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арналған5),9405 10 немесе 9405 60 қосалқы позициялары бұйымдарының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азаматтық әуе кемелеріне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евромен,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АҚШ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арналған5),9405 10 немесе 9405 60 қосалқы позициялары бұйымдарының қымбат емес металдардан жасалған бөлшектері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 мен керек-жарақтар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–экраны бар ойындар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9504 30 200 1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флипперлер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ойын карталары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телевизиялық қабылдағыш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пайдаланылатын бейнеойындар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бұтақтардан немесе басқа да өсімдік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материалдарынан тұратын, сабы бар немесе сабы жоқ сыпырғыштар мен шөткелер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9603 29 300 0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шашқа арналған шөткелер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9619 00 510 1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балалардың жаялықтары мен жөргектері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1,75 евро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9619 00 510 9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0,61 евро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9619 00 900 9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Кедендік әкелу бажының мөлшерлемесі 2016 жылғы 1 мамырдан бастап қолданылады. </w:t>
      </w:r>
    </w:p>
    <w:p>
      <w:pPr>
        <w:spacing w:after="0"/>
        <w:ind w:left="0"/>
        <w:jc w:val="both"/>
      </w:pPr>
      <w:r>
        <w:rPr>
          <w:rFonts w:ascii="Times New Roman"/>
          <w:b w:val="false"/>
          <w:i w:val="false"/>
          <w:color w:val="000000"/>
          <w:sz w:val="28"/>
        </w:rPr>
        <w:t>
      **      Кедендік әкелу бажының мөлшерлемесі 2016 жылғы 1 қаңтардан бастап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