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d51b" w14:textId="65fd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кезекті отырысының өткізілетін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Кеңес комиссиясының 2015 жылғы 4 ақпандағы № 5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кеңестің 2014 жылғы 23 желтоқсандағы № 98 шешімімен бекітілген Еуразиялық экономикалық комиссияның Жұмыс регламентінің 8-тармағына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Кеңесінің кезекті отырысы Қазақстан Республикасының Алматы қаласында 2015 жылғы 27 ақпанда өткізілсін деп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қабылданған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Сағынтаев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