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c6d1" w14:textId="ef3c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қаржылық-шаруашылық қызметіне ревизия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2015 жылғы 29 мамырдағы № 15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"Еуразиялық экономикалық одақ органдарының қаржылық-шаруашылық қызметіне ревизия жүргізу мәселелерін регламенттейтін актілерді бекіту туралы" Еуразиялық үкіметаралық кеңестің  2015 жылғы 8 қыркүйектегі № 6 шешімінің 2-тармағына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2015 жылғы 5 – 23 қазан  аралығындағы кезеңде Еуразиялық экономикалық комиссияның 2012 – 2014 жылдардағы қаржылық-шаруашылық қызметіне ревизия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Ревизиялық топ мынадай құрамда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Синявская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Константиновна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министрлігінің Бас бақылау-ревизиялық басқармасы  бақылау жұмысын ұйымдастыру басқармасының консультанты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министрлігінің Бас бақылау-ревизиялық басқармасы  қылмыстық қудалау органдары мен соттардың тапсырмалары бойынша  тексерулер жүргізу басқармасының бас бақылаушы-ревизоры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Әбдинова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Жұмабкен Саукенқызы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Қаржылық бақылау комитетінің Республикалық бюджеттің атқарылуын бақылау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Айсұлу Сибағатқызы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Қаржылық бақылау комитетінің Жергілікті бюджеттің атқарылуын бақылау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 қаржылық-бюджеттік қадағалау қызметінің Әлеуметтік салада  федералдық бюджет қаражаттарын,  бюджетаралық трансферттерді және  мемлекеттік  бюджеттен тыс  қорлар қаражаттарын қаржылық бақылау басқармасы бастығының орынбасары (ревизиялық топ төрағасы).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Өкім ресми жарияланған күнінен бастап күнтізбелік 10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