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c115e" w14:textId="4ec11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жылғы 29 мамырдағы Еуразиялық экономикалық одақ туралы шартқа сәйкес актілерді және халықаралық шарттарды әзірлеудің жұмыс жоспарының және 2015 жылғы 1 қаңтардағы Беларусь Республикасының Президенті А.Г.Лукашенконың Еуразиялық экономикалық одаққа мүше мемлекеттердің басшыларына үндеуінде жазылған Беларусь төрағалығының басымдықтарын іске асыру жөніндегі Еуразиялық экономикалық комиссияның іс-қимылдар жоспарының орындалу барысы туралы</w:t>
      </w:r>
    </w:p>
    <w:p>
      <w:pPr>
        <w:spacing w:after="0"/>
        <w:ind w:left="0"/>
        <w:jc w:val="both"/>
      </w:pPr>
      <w:r>
        <w:rPr>
          <w:rFonts w:ascii="Times New Roman"/>
          <w:b w:val="false"/>
          <w:i w:val="false"/>
          <w:color w:val="000000"/>
          <w:sz w:val="28"/>
        </w:rPr>
        <w:t>Еуразиялық Үкіметаралық Кеңестің 2015 жылғы 8 қыркүйектегі № 18 Өкімі</w:t>
      </w:r>
    </w:p>
    <w:p>
      <w:pPr>
        <w:spacing w:after="0"/>
        <w:ind w:left="0"/>
        <w:jc w:val="both"/>
      </w:pPr>
      <w:bookmarkStart w:name="z1" w:id="0"/>
      <w:r>
        <w:rPr>
          <w:rFonts w:ascii="Times New Roman"/>
          <w:b w:val="false"/>
          <w:i w:val="false"/>
          <w:color w:val="000000"/>
          <w:sz w:val="28"/>
        </w:rPr>
        <w:t>
            2014 жылғы 29 мамырдағы Еуразиялық экономикалық одақ туралы шартқа сәйкес актілерді және халықаралық шарттарды әзірлеудің жұмыс жоспарының және 2015 жылғы 1 қаңтардағы Беларусь Республикасының Президенті А.Г. Лукашенконың Еуразиялық экономикалық одаққа мүше мемлекеттердің басшыларына үндеуінде баяндалған Беларусь төрағалығының басымдықтарын іске асыру жөніндегі Еуразиялық экономикалық комиссияның іс-қимылдар жоспарының орындалу барысы туралы Еуразиялық экономикалық комиссияның ақпараты назарға алына отырып:</w:t>
      </w:r>
    </w:p>
    <w:bookmarkEnd w:id="0"/>
    <w:bookmarkStart w:name="z2" w:id="1"/>
    <w:p>
      <w:pPr>
        <w:spacing w:after="0"/>
        <w:ind w:left="0"/>
        <w:jc w:val="both"/>
      </w:pPr>
      <w:r>
        <w:rPr>
          <w:rFonts w:ascii="Times New Roman"/>
          <w:b w:val="false"/>
          <w:i w:val="false"/>
          <w:color w:val="000000"/>
          <w:sz w:val="28"/>
        </w:rPr>
        <w:t>
      Еуразиялық экономикалық комиссия:</w:t>
      </w:r>
    </w:p>
    <w:bookmarkEnd w:id="1"/>
    <w:p>
      <w:pPr>
        <w:spacing w:after="0"/>
        <w:ind w:left="0"/>
        <w:jc w:val="both"/>
      </w:pPr>
      <w:r>
        <w:rPr>
          <w:rFonts w:ascii="Times New Roman"/>
          <w:b w:val="false"/>
          <w:i w:val="false"/>
          <w:color w:val="000000"/>
          <w:sz w:val="28"/>
        </w:rPr>
        <w:t xml:space="preserve">
      Еуразиялық экономикалық одаққа мүше мемлекеттермен бірлесіп, </w:t>
      </w:r>
    </w:p>
    <w:p>
      <w:pPr>
        <w:spacing w:after="0"/>
        <w:ind w:left="0"/>
        <w:jc w:val="both"/>
      </w:pPr>
      <w:r>
        <w:rPr>
          <w:rFonts w:ascii="Times New Roman"/>
          <w:b w:val="false"/>
          <w:i w:val="false"/>
          <w:color w:val="000000"/>
          <w:sz w:val="28"/>
        </w:rPr>
        <w:t>2014 жылғы 29 мамырдағы Еуразиялық экономикалық одақ туралы шартқа сәйкес актілерді және халықаралық шарттарды әзірлеудің жұмыс жоспарының және 2015 жылғы 1 қаңтардағы Беларусь Республикасының Президенті А.Г. Лукашенконың Еуразиялық экономикалық одаққа мүше мемлекеттердің басшыларына үндеуінде баяндалған Беларусь төрағалығының басымдықтарын іске асыру жөніндегі Еуразиялық экономикалық комиссияның іс-қимылдар жоспары шеңберінде құжаттар әзірлеу жұмысын жалғастырсын;</w:t>
      </w:r>
    </w:p>
    <w:bookmarkStart w:name="z3" w:id="2"/>
    <w:p>
      <w:pPr>
        <w:spacing w:after="0"/>
        <w:ind w:left="0"/>
        <w:jc w:val="both"/>
      </w:pPr>
      <w:r>
        <w:rPr>
          <w:rFonts w:ascii="Times New Roman"/>
          <w:b w:val="false"/>
          <w:i w:val="false"/>
          <w:color w:val="000000"/>
          <w:sz w:val="28"/>
        </w:rPr>
        <w:t xml:space="preserve">
      Еуразиялық үкіметаралық кеңестің кезекті отырысында аталған жұмыс жоспарының және іс-қимылдар жоспарының орындалу барысы туралы баяндасын. </w:t>
      </w:r>
    </w:p>
    <w:bookmarkEnd w:id="2"/>
    <w:bookmarkStart w:name="z4" w:id="3"/>
    <w:p>
      <w:pPr>
        <w:spacing w:after="0"/>
        <w:ind w:left="0"/>
        <w:jc w:val="both"/>
      </w:pPr>
      <w:r>
        <w:rPr>
          <w:rFonts w:ascii="Times New Roman"/>
          <w:b w:val="false"/>
          <w:i w:val="false"/>
          <w:color w:val="000000"/>
          <w:sz w:val="28"/>
        </w:rPr>
        <w:t xml:space="preserve">
      Осы Өкім ресми жарияланған күнінен бастап күшіне енеді. </w:t>
      </w:r>
    </w:p>
    <w:bookmarkEnd w:id="3"/>
    <w:p>
      <w:pPr>
        <w:spacing w:after="0"/>
        <w:ind w:left="0"/>
        <w:jc w:val="both"/>
      </w:pPr>
      <w:r>
        <w:rPr>
          <w:rFonts w:ascii="Times New Roman"/>
          <w:b w:val="false"/>
          <w:i w:val="false"/>
          <w:color w:val="000000"/>
          <w:sz w:val="28"/>
        </w:rPr>
        <w:t>
      Еуразиялық үкіметаралық кеңес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Армения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Беларусь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Қырғыз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Ресей Федерациясынан</w:t>
            </w:r>
          </w:p>
        </w:tc>
      </w:tr>
    </w:tbl>
    <w:p>
      <w:pPr>
        <w:spacing w:after="0"/>
        <w:ind w:left="0"/>
        <w:jc w:val="left"/>
      </w:pPr>
      <w:r>
        <w:br/>
      </w:r>
      <w:r>
        <w:rPr>
          <w:rFonts w:ascii="Times New Roman"/>
          <w:b w:val="false"/>
          <w:i w:val="false"/>
          <w:color w:val="000000"/>
          <w:sz w:val="28"/>
        </w:rPr>
        <w:t>
</w:t>
      </w:r>
    </w:p>
    <w:bookmarkStart w:name="z5" w:id="4"/>
    <w:p>
      <w:pPr>
        <w:spacing w:after="0"/>
        <w:ind w:left="0"/>
        <w:jc w:val="left"/>
      </w:pPr>
      <w:r>
        <w:rPr>
          <w:rFonts w:ascii="Times New Roman"/>
          <w:b/>
          <w:i w:val="false"/>
          <w:color w:val="000000"/>
        </w:rPr>
        <w:t xml:space="preserve"> 2014 жылғы 29 мамырдағы Еуразиялық экономикалық одақ туралы шартқа сәйкес актілерді және халықаралық шарттарды әзірлеудің жұмыс жоспарының орындалу барысы туралы АНЫҚТАМАЛЫҚ АҚПАРАТ</w:t>
      </w:r>
    </w:p>
    <w:bookmarkEnd w:id="4"/>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r>
              <w:rPr>
                <w:rFonts w:ascii="Times New Roman"/>
                <w:b w:val="false"/>
                <w:i w:val="false"/>
                <w:color w:val="000000"/>
                <w:vertAlign w:val="superscript"/>
              </w:rPr>
              <w:t xml:space="preserve">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комиссияның жауапты департаменті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жобасын шешім қабылдайтын органға ұсыну мерзімі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w:t>
            </w:r>
          </w:p>
          <w:p>
            <w:pPr>
              <w:spacing w:after="20"/>
              <w:ind w:left="20"/>
              <w:jc w:val="both"/>
            </w:pPr>
            <w:r>
              <w:rPr>
                <w:rFonts w:ascii="Times New Roman"/>
                <w:b w:val="false"/>
                <w:i w:val="false"/>
                <w:color w:val="000000"/>
                <w:sz w:val="20"/>
              </w:rPr>
              <w:t xml:space="preserve">
орындалу барысы </w:t>
            </w:r>
          </w:p>
          <w:p>
            <w:pPr>
              <w:spacing w:after="20"/>
              <w:ind w:left="20"/>
              <w:jc w:val="both"/>
            </w:pPr>
            <w:r>
              <w:rPr>
                <w:rFonts w:ascii="Times New Roman"/>
                <w:b w:val="false"/>
                <w:i w:val="false"/>
                <w:color w:val="000000"/>
                <w:sz w:val="20"/>
              </w:rPr>
              <w:t>туралы есеп/</w:t>
            </w:r>
          </w:p>
          <w:p>
            <w:pPr>
              <w:spacing w:after="20"/>
              <w:ind w:left="20"/>
              <w:jc w:val="both"/>
            </w:pPr>
            <w:r>
              <w:rPr>
                <w:rFonts w:ascii="Times New Roman"/>
                <w:b w:val="false"/>
                <w:i w:val="false"/>
                <w:color w:val="000000"/>
                <w:sz w:val="20"/>
              </w:rPr>
              <w:t>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ЕҮК</w:t>
            </w:r>
            <w:r>
              <w:rPr>
                <w:rFonts w:ascii="Times New Roman"/>
                <w:b w:val="false"/>
                <w:i w:val="false"/>
                <w:color w:val="000000"/>
                <w:vertAlign w:val="superscript"/>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ЖЕЭК</w:t>
            </w:r>
            <w:r>
              <w:rPr>
                <w:rFonts w:ascii="Times New Roman"/>
                <w:b w:val="false"/>
                <w:i w:val="false"/>
                <w:color w:val="000000"/>
                <w:vertAlign w:val="superscript"/>
              </w:rPr>
              <w:t>**</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Еуразиялық экономикалық одақтың қызметін ұйымдастыру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Еуразиялық экономикалық кеңестің отырыстарын өткізуді ұйымдастыру тәртібі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және ұйымдастырушылық қамтамасыз ету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31 жел-тоқсанға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тармағы орындалды. ЖЕЭК-тың 2014 жылғы                     23 желтоқсандағы № 96 шешімі қабылданды.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Еуразиялық үкіметаралық кеңестің отырыстарын өткізуді ұйымдастыру тәртібі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және ұйымдастырушылық қамтамасыз ету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31 жел-тоқсанға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тармағы орындалды. ЖЕЭК-тың үкіметтер басшылары деңгейіндегі 2014 жылғы 21 қарашадағы № 89 шешімі қабылданды.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Еуразиялық экономикалық комиссияның жұмыс регламенті (Еуразиялық экономикалық комиссияның шешімдері жобаларының реттейтін ықпалын бағалау рәсімін өткізу тәртібін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департамент,</w:t>
            </w:r>
          </w:p>
          <w:p>
            <w:pPr>
              <w:spacing w:after="20"/>
              <w:ind w:left="20"/>
              <w:jc w:val="both"/>
            </w:pPr>
            <w:r>
              <w:rPr>
                <w:rFonts w:ascii="Times New Roman"/>
                <w:b w:val="false"/>
                <w:i w:val="false"/>
                <w:color w:val="000000"/>
                <w:sz w:val="20"/>
              </w:rPr>
              <w:t>
Кәсіпкерлік қызметті дамыту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15 қазанға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тармағы орындалды. ЖЕЭК-тың 2014 жылғы                   23 желтоқсандағы № 98 шешімі қабылданды.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Еуразиялық экономикалық одақтың халықаралық ынтымақтастықты жүзеге асыру тәртібі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департамент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31 жел-тоқсанға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тармағы орындалды. ЖЕЭК-тың 2014 жылғы                    23 желтоқсандағы № 99 шешімі қабылданды.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Еуразиялық экономикалық комиссия Алқасының шешімдері консенсуспен қабылданатын сезімтал мәселелер тізбесі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департамент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31 жел-тоқсанға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тармағы орындалды. ЖЕЭК-тың 2014 жылғы                    23 желтоқсандағы № 98 шешімі қабылданды.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Еуразиялық экономикалық одақ шеңберінде Еуразиялық экономикалық комиссияның актілерін және халықаралық шарттарды Еуразиялық экономикалық одаққа мүше мемлекеттердің мемлекеттік тілдеріне аудару тәртібі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департамент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31 жел-тоқсанға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тармағы орындалды. ЕЭК Кеңесінің 2014 жылғы               18 қыркүйектегі № 72 шешімі қабылданды.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Еуразиялық экономикалық одақтың рәміздемесі туралы ереже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және ұйымдастырушылық қамтамасыз ету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31 жел-тоқсанға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тармағы орындалды. ЖЕЭК-тың 2014 жылғы                    10 қазандағы № 76 шешімі қабылданды.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Еуразиялық экономикалық одаққа жаңа мүшелерді қабылдау және Еуразиялық экономикалық одаққа мүшелікті тоқтату тәртібі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Интеграцияны дамыту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30 мау-сымға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Тәртіптің жобасы ЕЭК Алқасының 2015 жылғы                    18 тамыздағы отырысында (ЕЭК Алқасының 2015 жылғы                   18 тамыздағы № 72 өкімі), сондай-ақ ЕЭК Кеңесінің                2015 жылғы 21 тамыздағы отырысында (ЕЭК Кеңесінің 2015 жылғы 21 тамыздағы № 48 шешімі) қаралып, мақұлданды. Құжат келісілді және ЖЕЭК-тың кезекті отырысында қабылдауға дайын.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Еуразиялық экономикалық одақпен халықаралық шарттар жасасу тәртібі туралы халықаралық шарт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департамент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30 мау-сымға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Келісімнің жобасын ЕАЭО-ға мүше мемлекеттердің СІМ-дері дайындады. Техникалық сипаттағы қалған мәселелерді реттеу үшін кеңесуді өткізу жоспарланып отыр.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Мемлекеттік құпияға (мемлекеттік құпияларға) немесе таралуы шектелген мәліметтерге жатқызылған мәліметтерді қамтитын ақпаратпен алмасу тәртібі туралы халықаралық шарт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департамент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30 маусымға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Келісімнің жобасы дайындалып, ЕАЭО-ға мүше мемлекеттердің үкіметтеріне келісу үшін қайта жіберілді (2015 жылғы 21 тамыздағы № ХВ-1883/03 хат). 2015 жылғы қазанда тұжырымдамалық сипаттағы мәселелерді реттеу үшін кеңесуді өткізу жоспарланған.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Еуразиялық экономикалық комиссияда таралуы шектелген (құпия және қызмет бабында пайдалануға арналған) құжаттармен жұмыс істеу тәртібі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департамент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31 жел-тоқсанға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тармағы орындалды. ЕЭК Кеңесінің 2014 жылғы                    18 қыркүйектегі № 71 шешімі қабылданды.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Еуразиялық экономикалық одақтың Интернет желісіндегі ресми сайтында Еуразиялық экономикалық одақтың шешімдерін ресми жариялау тәртібі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департамент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15 қазанға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тармағы орындалды. ЖЕЭК-тың үкіметтер басшылары деңгейіндегі 2014 жылғы 21 қарашадағы № 90 шешімі қабылданды.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Еуразиялық экономикалық одақтың Соты қызметінің мәселелері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Еуразиялық экономикалық одақтың Соты мен Беларусь Республикасы арасындағы Еуразиялық экономикалық одақ Сотының Беларусь Республикасы аумағында болу жағдайлары туралы халықаралық шарт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31 желтоқсанға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ЖЕЭК-тың тиісті Келісімді мақұлдау туралы шешімінің жобасы ЕЭК Кеңесінің 2015 жылғы 15 шілдедегі отырысында мақұлданды. Қазіргі кезде ЕЭК Кеңесінің аталған мәселе бойынша шешімі ЕЭК Кеңесі мүшелерінің қол қою рәсімінен өтуде. Бұл мәселені 2015 жылғы қазан айында ЖЕЭК отырысында қарау жоспарланып отыр.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Еуразиялық экономикалық одақ Сотының судьяларын лауазымдарға тағайындау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департамент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15 қазанға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тармағы орындалды. ЖЕЭК-тың 2014 жылғы                    23 желтоқсандағы № 103 шешімі қабылданды.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Еуразиялық экономикалық одақ Сотының регламентін бекіту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департамент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31 жел-тоқсанға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тармағы орындалды. ЖЕЭК-тың 2014 жылғы                    23 желтоқсандағы № 101 шешімі қабылданды.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Еуразиялық экономикалық одақ Сотының жалпы штат саны мен құрылымын бекіту туралы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w:t>
            </w:r>
          </w:p>
          <w:p>
            <w:pPr>
              <w:spacing w:after="20"/>
              <w:ind w:left="20"/>
              <w:jc w:val="both"/>
            </w:pPr>
            <w:r>
              <w:rPr>
                <w:rFonts w:ascii="Times New Roman"/>
                <w:b w:val="false"/>
                <w:i w:val="false"/>
                <w:color w:val="000000"/>
                <w:sz w:val="20"/>
              </w:rPr>
              <w:t>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15 қазанға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тармағы орындалды. ЖЕЭК-тың 2014 жылғы                    10 қазандағы № 81 шешімі қабылданды.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Еуразиялық экономикалық одақ Сотының Төрағасын және Төраға орынбасарын лауазымдарына бекіту туралы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департамент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31 жел-тоқсанға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тармағы орындалды. ЖЕЭК-тың 2014 жылғы                    23 желтоқсандағы № 104 шешімі қабылданды.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Еуразиялық экономикалық одақтың Сотына жүгінген кезде төлемнің мөлшерін, валютасын, шаруашылық жүргізуші субъектілер төлеген баждарды есепке жатқызу, пайдалану және кері қайтару тәртібін айқындау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департамент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31 жел-тоқсанға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тармағы орындалды. ЖЕЭК-тың 2014 жылғы                    10 қазандағы № 85 шешімі қабылданды.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Еуразиялық экономикалық одақтың Соты судьяларының, Еуразиялық экономикалық одақтың Соты Аппаратының лауазымды адамдары мен қызметкерлерінің еңбегіне ақы төлеу жағдайлары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15 қазанға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тармағы орындалды. ЖЕЭК-тың 2014 жылғы                    10 қазандағы № 82 шешімі қабылданды.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Еуразиялық экономикалық одақ Сотының Аппаратындағы лауазымдарға кандидаттарды іріктеу және тағайындау тәртібі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департамент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31 жел-тоқсанға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тармағы орындалды. ЖЕЭК-тың 2014 жылғы                    10 қазандағы № 84 шешімі қабылданды.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Еуразиялық экономикалық одақтың Соты судьяларының, Еуразиялық экономикалық одақтың Соты Аппаратының лауазымды адамдары мен қызметкерлерінің, сондай-ақ олардың отбасы мүшелерінің кірістері, мүлкі және мүліктік сипаттағы міндеттемелері туралы мәліметтерінің анықтығы мен толықтығын тексеру тәртібі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департамент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30 мау-сымға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тармағы орындалды. ЖЕЭК-тың 2014 жылғы                    10 қазандағы № 84 шешімі қабылданды.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Еуразиялық экономикалық одақ Сотының судьяларына, Еуразиялық экономикалық одақтың Соты Аппаратының лауазымды адамдары мен қызметкерлеріне, сондай-ақ олардың отбасы мүшелеріне медициналық және көліктік қызмет көрсету тәртібі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басқармасы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15 қазанға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тармағы орындалды. ЖЕЭК-тың үкіметтер басшылары деңгейіндегі 2014 жылғы 21 қарашадағы № 91 шешімі қабылданды.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Еуразиялық экономикалық одақ Сотының мамандандырылған топтарының сарапшылары көрсететін қызметтерге төлем жасау тәртібі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департамент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31 жел-тоқсанға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тармағы орындалды. ЖЕЭК-тың 2014 жылғы                    23 желтоқсандағы № 102 шешімі қабылданды.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Еуразиялық экономикалық одақ қызметінің қаржылық мәселелері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Еуразиялық экономикалық одаққа мүше мемлекеттердің Еуразиялық экономикалық одақ бюджетіне үлестік жарналарының мөлшерлері (шәкілі)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15 қазанға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тармағы орындалды. ЖЕЭК-тың 2014 жылғы                    10 қазандағы № 79 шешімі қабылданды.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Еуразиялық экономикалық одақтың бюджеті туралы ереже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15 қазанға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тармағы орындалды. ЖЕЭК-тың 2014 жылғы                    10 қазандағы № 78 шешімі қабылданды.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Еуразиялық экономикалық одақтың органдарындағы сыртқы аудит (бақылау) туралы ереже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30 мау-сымға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Ереженің жобасы Тараптардың жоғары қаржылық бақылау органдарымен бірлесіп әзірленді және Ресей Федерациясының Есеп палатасы оны ЕЭК-ке 2015 жылғы 30 маусымда ұсынды. ЖЕЭК шешімінің жобасын 2015 жылғы 10 қыркүйекте ЕЭК Алқасының отырысында қарау жоспарланып отыр.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Сыртқы аудиттің (бақылаудың) стандарттары мен әдіснамасы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департаменті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Мүше мемлекеттердің жоғары мемлекеттік қаржылық бақылау органдарының 2015 жылғы 30 маусымға дейін бекітуі көзделіп отыр.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аудиттің (бақылаудың) стандарттары мен әдіснамасы  ЕАЭО органдарындағы сыртқы аудит (бақылау) туралы ереже қолданысқа енгеннен кейін бекітілетін болады.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Еуразиялық экономикалық одақ органдарының қаржы-шаруашылық қызметін ревизиялау туралы ереже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30 мау-сымға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ЕҮК-тің "Еуразиялық экономи-калық одақ органдарының қаржы-шаруашылық қызметіне ревизия жүргізу мәселелерін регламенттейтін актілерді бекіту туралы" шешімінің жобасы ЕЭК Алқасының 2015 жылғы 8 шілде-дегі № 62 өкімімен, ЕЭК Кеңесі-нің 2015 жылғы 15 шілдедегі № 45 шешімімен мақұлданды, мәселені 2015 жылғы 8 қыркүйекте ЕҮК отырысында қарау жоспарланып отыр.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Еуразиялық эконо-микалық одақ орган-дарының қаржы-шаруа-шылық қызметіне реви-зиялар жүргізу стандарт-тары мен әдіснамасы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30 мау-сымға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Еуразиялық экономикалық одақтың қызметін қамтамасыз ету мәселелері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Еуразиялық экономикалық одақтың органдарында Еуразиялық экономикалық одаққа мүше мемлекеттердің азаматтары қатарынан лауазымды адамдардың ұсынылу параметрлері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басқармасы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15 қазанға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тармағы орындалды. ЖЕЭК-тың 2014 жылғы                    10 қазандағы № 80 шешімі қабылданды.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Еуразиялық экономикалық комиссияның конкурстық комиссиясы туралы ережені, оның құрамын, сондай-ақ Еуразиялық экономикалық комиссияның лауазымды адамдары мен қызметкерлеріне қойылатын біліктілік талаптарын (конкурс өткізу қағидаларын қоса алғанда) бекіту туралы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басқармасы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31 жел-тоқсанға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тармағы орындалды. ЕЭК Кеңесінің 2014 жылғы                    12 қарашадағы № 99 шешімі қабылданды.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Еуразиялық экономикалық комиссия Кеңесінің жанындағы Әдеп жөніндегі комиссия туралы ереже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басқармасы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30 қыр-күйекке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тармағы орындалды. ЕЭК Кеңесінің 2014 жылғы                    9 қазандағы № 90 шешімі қабылданды.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Еуразиялық экономикалық комиссияның және Еуразиялық экономикалық одақ Сотының лауазымды адамдары мен қызметкерлері лауазымдарының Ресей Федерациясы Үкіметінің аппаратындағы және Ресей Федерациясы Жоғарғы сотының аппаратындағы федералдық мемлекеттік азаматтық қызмет лауазымдарына сәйкестігінің тізбесі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басқармасы департаменті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Ресей Федерациясының Үкіметіне 2014 жылғы 30 қыркүйекке дейін енгізіледі.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тармағы орындалды. Ресей Федерациясы Үкіметінің 2014 жылғы 23 желтоқсандағы № 1454 қаулысы қабылданды.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Еуразиялық экономикалық комиссия Алқасының мүшелеріне, Еуразиялық экономикалық комиссияның лауазымды адамдары мен қызметкерлеріне, сондай-ақ олардың отбасы мүшелеріне медициналық және көліктік қызмет көрсету тәртібі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басқармасы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15 қазанға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тармағы орындалды. ЖЕЭК-тың үкіметтер басшылары деңгейіндегі 2014 жылғы 21 қарашадағы № 92 шешімі қабылданды.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Еуразиялық экономикалық комиссияның қызметкерлерін аттестаттауды жүргізу тәртібі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басқармасы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31 жел-тоқсанға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тармағы орындалды. ЕЭК Кеңесінің 2014 жылғы                    12 қарашадағы № 98 шешімі қабылданды.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Еңбек шартын (келісімшартын) жасасу, ұзарту тәртібі және оны бұзудың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басқармасы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31 жел-тоқсанға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тармағы орындалды. Құжат атауының нақтылануына байланысты Жұмыс жоспарының IV Бөлімінің 7-тармағы ЕЭК Кеңесінің 2014 жылғы                    12 қарашадағы № 99 шешімінің шеңберінде қабылданған  Жұмыс жоспарының IV Бөлімінің 2-тармағына қосылды.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Еуразиялық экономикалық одақ шеңберіндегі ақпараттық өзара іс-қимыл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Мемлекетаралық ақпараттық өзара іс-қимыл кезінде заңдық күші бар электрондық құжаттар мен сервистерді пайдалану тұжырымдамасы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30 қыр-күйекке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тармағы орындалды. ЕЭК Кеңесінің 2014 жылғы                    18 қыркүйектегі № 73 шешімі қабылданды.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Трансшекаралық сенім кеңістігін дамыту стратегиясы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31 жел-тоқсанға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 жобасы 2014 жылғы 31 қазанда ЕАЭО-ға мүше мемлекеттердің уәкілетті органдарына мемлекетішілік келісуді жүргізу үшін жіберілді. Мемлекетішілік келісудің нәтижелері бойынша Тараптар Стратегия жобасына бірнеше ескертулер мен ұсыныстар берді. Осы ескертулерді реттеу мақсатында ЕАЭО-ға мүше мемлекеттердің сарапшылары деңгейінде 5 кеңесу өткізілді. Қазіргі кезде қалған келіспеушіліктер бөлігіндегі жаңа ұсыныстар ескеріле отырып, Стратегияның нақтыланған редакциясы келісу мақсатында мүше мемлекеттерге жіберуге дайындалып жатыр.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Трансшекаралық сенім кеңістігін құруға, дамытуға және оның жұмыс істеуіне қойылатын талаптар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31 жел-тоқсанға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ЕЭК 2014 жылғы 2 шілдеде  ЕАЭО-ға мүше мемлекеттерге ЕАЭО туралы шарттың 3-қосымшасының 18-тармағын іске асыру жөніндегі ұсыныстарды беру туралы сұрау салуды жіберген болатын. Қазіргі кезде Тараптардың ЕЭК-ке келіп түскен ұсыныстарының негізінде тиісті нормативтік құқықтық актілердің жобаларын әзірлеу жұмыстары жүргізілуде.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Электрондық түрдегі ақпаратты құжаттандырудың жалпы инфрақұрылымы құрауыштарының  трансшекаралық сенім кеңістігін құруға, дамытуға және оның жұмыс істеуіне қойылатын талаптарға сәйкес келуін тексеру жөніндегі комиссия туралы ереже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31 жел-тоқсанға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ЕЭК 2014 жылғы 2 шілдеде  ЕАЭО-ға мүше мемлекеттерге ЕАЭО туралы шарттың 3-қосымшасының 18-тармағын іске асыру жөніндегі ұсыныстарды беру туралы сұрау салуды жіберген болатын. Қазіргі кезде Тараптардың ЕЭК-ке келіп түскен ұсыныстарының негізінде тиісті нормативтік құқықтық актілердің жобаларын әзірлеу жұмыстары жүргізілуде.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Еуразиялық экономикалық одақтың 2015 – 2020 жылдар кезеңіне арналған интеграцияланған ақпараттық жүйесін дамыту стратегиясы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31 жел-тоқсанға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 жобасын ЕАЭО-ға мүше мемлекеттердің уәкілетті органдарымен келісуді ЕЭК Алқасының "ЕАЭО-ның интеграцияланған ақпараттық жүйесін құруға техникалық тапсырманы бекіту туралы" шешімі қабылданғаннан кейін жалғастыру жоспарлануда. ТТ-ны бекіту туралы мәселені 2015 жылғы 6 қазанда ЕЭК Алқасының отырысында қарау жоспарланып отыр.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Еуразиялық экономикалық одақтың 2015 – 2016 жылдарға арналған интеграцияланған ақпараттық жүйесін құру, оның жұмыс істеуін қамтамасыз ету және дамыту жөніндегі іс-шаралар жоспары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30 қыр-күйекке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тармағы орындалды. ЕЭК Кеңесінің 2014 жылғы                    12 қарашадағы № 131 шешімі қабылданды.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Еуразиялық экономикалық одақтың бірыңғай нормативтік-анықтамалық ақпарат жүйесі туралы ереже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30 мау-сымға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 жобасы ЕАЭО-ға мүше мемлекеттердің уәкілетті органдарынан келіп түскен ескертулер ескеріліп пысықталды. ЕЭК-тың Жұмыс регламентіне сәйкес Ереже жобасы құқықтық сараптамадан өтуде.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Макроэкономикалық саясат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Еуразиялық экономикалық одақтың экономикалық дамуының негізгі бағыттары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Макроэкономикалық саясат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31 нау-рызға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ЖЕЭК-тың тиісті құжатты қабылдау туралы шешімінің жобасы ЕЭК Алқасының 2015 жылғы 7 сәуірдегі № 25 өкімімен және ЕҮК-тің 2015 жылғы 29 мамырдағы № 1 шешімімен мақұлданды. Актінің жобасын 2015 жылғы қазан айында ЖЕЭК отырысының қарауына ұсыну жоспарланып отыр.</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Еуразиялық экономикалық одаққа мүше мемлекеттердің макроэкономикалық саясатының негізгі бағдарлары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Макроэкономикалық саясат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30 мамырға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жылға арналған жоспардың жобасы орындалды. ЕАЭО-ға мүше мемлекеттердің макроэкономикалық саясатының 2015 – 2016 жылдарға арналған негізгі бағдарлары ЖЕЭК-тың 2015 жылғы 8 мамырдағы № 11 шешімімен бекітілді.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Кеден одағына мүше мемлекеттердің және Бірыңғай экономикалық кеңістік мемлекеттерінің экономикалық даму тұрақтылығын айқындайтын макроэкономикалық көрсеткіштерді есептеу әдістемесіне өзгерістер енгізу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Макроэкономикалық саясат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31 жел-тоқсанға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тармағы орындалды. ЕЭК Алқасының 2015 жылғы                    12 мамырдағы № 47 шешімімен аталған құжатқа өзгерістер енгізілді.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Кеден одағына мүше мемлекеттердің және Бірыңғай экономикалық кеңістік мемлекеттерінің әлеуметтік-экономикалық дамуының ресми болжамдарын әзірлеу кезінде пайдаланылатын сыртқы параметрлердің интервалдық сандық мәндерінің келісу тәртібіне өзгерістер енгізу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Макроэкономикалық саясат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31 жел-тоқсанға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тармағы орындалды. ЕЭК Алқасының 2015 жылғы                    10 ақпандағы № 12 шешімімен аталған құжатқа өзгерістер енгізілді.</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Келісілген макроэкономикалық саясатты жүргізу мақсатында Кеден одағына мүше мемлекеттердің және Бірыңғай экономикалық кеңістік мемлекеттерінің уәкілетті органдары мен Еуразиялық экономикалық комиссия арасындағы ақпарат алмасу тәртібіне өзгерістер енгізу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Макроэкономикалық саясат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31 жел-тоқсанға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тармағы орындалды. ЕЭК Алқасының 2015 жылғы                    10 ақпандағы № 13 шешімімен аталған құжатқа өзгерістер енгізілді.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Экономика және қаржы саясаты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Валюталық құқық қатынастарын реттеуге қатысты келісілген тәсілдер және ырықтандыру шараларын қабылдау туралы халықаралық шарт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саясаты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30 маусымға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ЕЭК Алқасының 2014 жылғы 18 шілдедегі № 128 шешімімен Келісім (бұрын - Шарт) жобасы мақұлданып, Тараптардың үкіметтеріне мемлекетішілік келісуді жүргізу үшін жіберілді. 2014 жылғы 29 мамырдағы ЕАЭО туралы шартқа Армения Республикасының қосылуына және Келісім жобасын талқылау процесіне Қырғыз Республикасының қатысуына байланысты аталған жобаға елеулі түзетулер енгізілді және оларды ескере отырып, мемлекетішілік келісуді қайтадан жүргізу қажеттілігі туындады. Тараптар сарапшылары кеңесулерінің нәтижелері бойынша жобаның нақтыланған редакциясы дайындалды. ЕЭК Алқасының 2015 жылғы 1 қыркүйектегі № 110 шешімімен Келісім жобасы мақұлданып, қайтадан мемлекетішілік келісуге жіберілді.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Еуразиялық экономикалық одаққа мүше мемлекеттердің бюджеттері арасындағы әкелу кеден баждары (барабар қолданыстағы өзге де баждар, салықтар мен алымдар) сомаларын есепке жатқызу және бөлу туралы есептің нысаны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саясаты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31 жел-тоқсанға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тармағы орындалды. ЕЭК Алқасының 2014 жылғы                    2 желтоқсандағы № 222 шешімі қабылданды.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Әкелу кеден баждарын төлеуге байланысты ақпаратпен алмасудың технологиялық регламенттері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саясаты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31 жел-тоқсанға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 кеден баждарын төлеуге байланысты мәліметтермен алмасуды қамтамасыз ету, сондай-ақ осындай мәліметтерді қамтитын дерекқорды қалыптастыру, жүргізу және пайдалану" деген жалпы процесті іске асыру кезінде ақпараттық өзара іс-қимылды регламенттейтін технологиялық құжаттардың жобалары әзірленді, оларды ЕАЭО-ға мүше мемлекеттердің мүдделі министрліктерімен және ведомстволарымен келісу жұмысы жүргізілуде.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нарықтарындағы қызметті жүзеге асыруға қойылатын талаптар туралы халықаралық шарт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саясаты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w:t>
            </w:r>
          </w:p>
          <w:p>
            <w:pPr>
              <w:spacing w:after="20"/>
              <w:ind w:left="20"/>
              <w:jc w:val="both"/>
            </w:pPr>
            <w:r>
              <w:rPr>
                <w:rFonts w:ascii="Times New Roman"/>
                <w:b w:val="false"/>
                <w:i w:val="false"/>
                <w:color w:val="000000"/>
                <w:sz w:val="20"/>
              </w:rPr>
              <w:t>31 желтоқсанға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Келісімнің жобасы Тараптармен келісілді. Келісімнің жобасын 2015 жылғы 6 қазанда ЕЭК Алқасының отырысында қарау жоспарланып отыр.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Қаржы нарықтарында капиталдың еркін қозғалысын қамтамасыз ету үшін жағдайлар жасау мақсатында қаржы саласында ақпаратпен, оның ішінде құпия ақпаратпен алмасу туралы халықаралық шарт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саясаты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w:t>
            </w:r>
          </w:p>
          <w:p>
            <w:pPr>
              <w:spacing w:after="20"/>
              <w:ind w:left="20"/>
              <w:jc w:val="both"/>
            </w:pPr>
            <w:r>
              <w:rPr>
                <w:rFonts w:ascii="Times New Roman"/>
                <w:b w:val="false"/>
                <w:i w:val="false"/>
                <w:color w:val="000000"/>
                <w:sz w:val="20"/>
              </w:rPr>
              <w:t>
31 желтоқсанға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Жоспардың тармағы орындалды. Ақпарат алмасу туралы келісімге Беларусь Республикасының, Қазақстан Республикасының және Ресей Федерациясының вице-премьерлері, сондай-ақ Беларусь Республикасы мен Қазақстан Республикасы Ұлттық банкілерінің басышылары және Ресей Федерациясының Орталық банкінің төрағасы 2014 жылғы </w:t>
            </w:r>
          </w:p>
          <w:p>
            <w:pPr>
              <w:spacing w:after="20"/>
              <w:ind w:left="20"/>
              <w:jc w:val="both"/>
            </w:pPr>
            <w:r>
              <w:rPr>
                <w:rFonts w:ascii="Times New Roman"/>
                <w:b w:val="false"/>
                <w:i w:val="false"/>
                <w:color w:val="000000"/>
                <w:sz w:val="20"/>
              </w:rPr>
              <w:t>23 желтоқсанда Мәскеу қаласында қол қойды.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Қызметтер көрсетудің бірыңғай нарығы жұмыс істейтін қызметтер көрсету секторларының тізбесі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дамыту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31 жел-тоқсанға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тармағы орындалды. ЖЕЭК-тың 2014 жылғы 23 желтоқсандағы № 110 шешімі қабылданды.</w:t>
            </w:r>
          </w:p>
          <w:p>
            <w:pPr>
              <w:spacing w:after="20"/>
              <w:ind w:left="20"/>
              <w:jc w:val="both"/>
            </w:pPr>
            <w:r>
              <w:rPr>
                <w:rFonts w:ascii="Times New Roman"/>
                <w:b w:val="false"/>
                <w:i w:val="false"/>
                <w:color w:val="000000"/>
                <w:sz w:val="20"/>
              </w:rPr>
              <w:t xml:space="preserve">
ЖЕЭК-тың тиісті шешімімен Беларусь Республикасы, Қазақстан Республикасы және Ресей Федерациясы үшін ЕАЭО шеңберінде қызметтер көрсетудің бірыңғай нарығы жұмыс істейтін қызметтер көрсету секторларының (кіші секторларының) тізбесі бекітілді. ЖЕЭК-тың 2015 жылғы </w:t>
            </w:r>
          </w:p>
          <w:p>
            <w:pPr>
              <w:spacing w:after="20"/>
              <w:ind w:left="20"/>
              <w:jc w:val="both"/>
            </w:pPr>
            <w:r>
              <w:rPr>
                <w:rFonts w:ascii="Times New Roman"/>
                <w:b w:val="false"/>
                <w:i w:val="false"/>
                <w:color w:val="000000"/>
                <w:sz w:val="20"/>
              </w:rPr>
              <w:t>8 мамырдағы № 17 шешімімен қызметтер көрсету секторларының (кіші секторларының) аталған тізбесіне Армения Республикасы бөлігінде толықтыру енгізілді.</w:t>
            </w:r>
          </w:p>
          <w:p>
            <w:pPr>
              <w:spacing w:after="20"/>
              <w:ind w:left="20"/>
              <w:jc w:val="both"/>
            </w:pPr>
            <w:r>
              <w:rPr>
                <w:rFonts w:ascii="Times New Roman"/>
                <w:b w:val="false"/>
                <w:i w:val="false"/>
                <w:color w:val="000000"/>
                <w:sz w:val="20"/>
              </w:rPr>
              <w:t>
ЕАЭО туралы шартқа Қырғыз Республикасының қосылуы туралы шартты іске асыру шеңберінде Қырғыз Республикасынан ЕАЭО шеңберінде қызметтер көрсетудің бірыңғай нарығы жұмыс істейтін қызметтер көрсету секторларының (кіші секторларының) тізбесін қалыптастыру туралы ұсыныс алынды. Бұл ұсыныс 2015 жылғы 25 маусымда сарапшылық деңгейде келісу үшін ЕАЭО-ға мүше мемлекеттердің үкіметтеріне жіберілді. Ұсыныс Армения Республикасымен,  Беларусь Республикасымен және Қазақстан Республикасымен келісілді. Осы тізбені ЕЭК Алқасының отырысында (2015 жылғы 6 қазанда), ЕЭК Кеңесінің және ЖЕЭК-тың отырыстарында қарау жоспарлануда.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Қызметтер көрсетудің бірыңғай нарығын қалыптастыру ырықтандыру жоспарларына сәйкес жүзеге асырылатын қызметтер көрсету секторларының (кіші секторларының) тізбесі (өтпелі кезең ішінде)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дамыту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31 жел-тоқсанға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тармағы ішінара орындалды. ЖЕЭК-тың 2014 жылғы 23 желтоқсандағы № 111 шешімі қабылданды, ол бойынша ЕАЭО-ға мүше мемлекеттердің үкіметтерімен бірлесіп, ЕЭК-ке Қызметтер көрсетудің бірыңғай нарығын қалыптастыру ырықтандыру жоспарларына сәйкес (өтпелі кезең ішінде) жүзеге асырылатын қызметтер көрсету секторлары (кіші секторлары) тізбесінің жобасын дайындау және оны ЖЕЭК-тың кезекті отырысына енгізу тапсырылды. Комиссия Алқасының 2015 жылғы 21 сәуірдегі № 36 өкімімен ЖЕЭК шешімінің тиісті жобасы мақұлданып, ЕЭК Кеңесінің қарауына шығарылды. ЕЭК Кеңесі 2015 жылғы 22 сәуірде де, 2015 жылғы 28 мамырда да шешім қабылдай алмады және осы мәселені ЕҮК отырысының қарауына шығаруды ұсынды. 2015 жылғы 29 мамырда ЕҮК отырысында ЖЕЭК шешімінің жобасы қаралды. Армения Республикасынан, Қазақстан Республикасынан және Ресей Федерациясынан мүшелер ЕҮК шешіміне қол қойды. Алайда, 2015 жылғы маусым айында Беларусь Республикасынан ЕҮК мүшесі ЖЕЭК шешімінің өзгертілген редакциядағы жобасына қол қоюды ұсынды. Осыған байланысты бұл мәселені 2015 жылғы 8 қыркүйекте ЕҮК отырысында қайта қарау жоспарланды.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Шектеулердің, алып қоюлардың, қосымша талаптар мен шарттардың жеке-дара ұлттық тізбелері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дамыту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31 жел-тоқсанға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тармағы орындалды. ЖЕЭК-тың 2014 жылғы 23 желтоқсандағы № 112 шешімі қабылданды.</w:t>
            </w:r>
          </w:p>
          <w:p>
            <w:pPr>
              <w:spacing w:after="20"/>
              <w:ind w:left="20"/>
              <w:jc w:val="both"/>
            </w:pPr>
            <w:r>
              <w:rPr>
                <w:rFonts w:ascii="Times New Roman"/>
                <w:b w:val="false"/>
                <w:i w:val="false"/>
                <w:color w:val="000000"/>
                <w:sz w:val="20"/>
              </w:rPr>
              <w:t>
ЖЕЭК-тың тиісті шешімімен Беларусь Республикасы, Қазақстан Республикасы және Ресей Федерациясы үшін жеке-дара тізбелер бекітілді. ЖЕЭК-тың 2015 жылғы 8 мамырдағы № 18 шешімімен жоғарыда аталған шешім Армения Республикасы үшін жеке-дара тізбемен толықтырылды.</w:t>
            </w:r>
          </w:p>
          <w:p>
            <w:pPr>
              <w:spacing w:after="20"/>
              <w:ind w:left="20"/>
              <w:jc w:val="both"/>
            </w:pPr>
            <w:r>
              <w:rPr>
                <w:rFonts w:ascii="Times New Roman"/>
                <w:b w:val="false"/>
                <w:i w:val="false"/>
                <w:color w:val="000000"/>
                <w:sz w:val="20"/>
              </w:rPr>
              <w:t>
ЕАЭО туралы шартқа Қырғыз Республикасының қосылуы туралы шартты іске асыру шеңберінде қазіргі кезде сарапшылық деңгейде Қырғыз Республикасының жеке-дара тізбесінің жобасы пысықталуда. ЕАЭО-ға мүше мемлекеттердің өкілдерімен кезекті консультация 2015 жылғы 2 қыркүйекке белгіленді.</w:t>
            </w:r>
          </w:p>
          <w:p>
            <w:pPr>
              <w:spacing w:after="20"/>
              <w:ind w:left="20"/>
              <w:jc w:val="both"/>
            </w:pPr>
            <w:r>
              <w:rPr>
                <w:rFonts w:ascii="Times New Roman"/>
                <w:b w:val="false"/>
                <w:i w:val="false"/>
                <w:color w:val="000000"/>
                <w:sz w:val="20"/>
              </w:rPr>
              <w:t>
Қырғыз Республикасының жеке-дара тізбесінің жобасын ЕЭК Алқасының, ЕЭК Кеңесінің және ЖЕЭК-тың кезекті отырыстарында қарау жоспарлануда.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Қызметтер көрсету саудасын реттеуге, мекемеге және қызметке қатысты қағидалар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дамыту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31 нау-рызға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 жобасы әзірленіп, 2015 жылғы қаңтар айында ЕАЭО-ға мүше мемлекеттерге келісуге жіберілді. Қағидалар жобасы ЕЭК Кеңесінің 2015 жылғы 23 сәуірдегі отырысында қаралды. Қарау нәтижелері бойынша Қағидалар жобасы пысықталып, 2015 жылғы 13 мамырда ЕАЭО-ға мүше мемлекеттерге қайтадан мемлекетішілік келісуге жолданды. Тараптардың ресми ескертулері мен ұсыныстары 2015 жылғы 11 маусымда (Армения  Республикасынан), 2015 жылғы 3 шілдеде (Беларусь Республикасынан), 2015 жылғы 17 шілдеде (Ресей Федерациясынан), 2015 жылғы 27 тамызда (Қазақстан Республикасынан) келіп түсті.</w:t>
            </w:r>
          </w:p>
          <w:p>
            <w:pPr>
              <w:spacing w:after="20"/>
              <w:ind w:left="20"/>
              <w:jc w:val="both"/>
            </w:pPr>
            <w:r>
              <w:rPr>
                <w:rFonts w:ascii="Times New Roman"/>
                <w:b w:val="false"/>
                <w:i w:val="false"/>
                <w:color w:val="000000"/>
                <w:sz w:val="20"/>
              </w:rPr>
              <w:t>
Тараптардан 65 (Армения Республикасы-2, Беларусь Республикасы-16, Қазақстан Республикасы-6, Ресей Федерациясы-41) ұсыныс пен ескерту келіп түсіп, оларға егжей-тегжейлі талдау жасалды. Қағидалар жобасын пысықтау мақсатында Тараптардың ескертулері мен ұсыныстары (Тараптардың ескертулері мен ұсыныстары бойынша келіспеушіліктерді жою) бойынша Тараптар өкілдерінің қатысуымен 7 бейнеконференция өткізілді. Келіссөздер процесі жалғасуда.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Қызметтер көрсетудің бірыңғай нарығын қалыптастыру өтпелі кезең ішінде жүзеге асырылатын қызметтер көрсету секторларының (кіші секторларының) ырықтандыру жоспарлары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дамыту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31 жел-тоқсанға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Қызметтер көрсетудің бірыңғай нарығын қалыптастыру ырықтандыру жоспарларына сәйкес (өтпелі кезең ішінде) жүзеге асырылатын қызметтер көрсету секторларының (кіші секторларының) тізбесі бекітілгенге дейін ЕАЭО-ға мүше мемлекеттерде ырықтандыру жоспарларын қалыптастыруға негіздер жоқ. ЖЕЭК-тың 2014 жылғы 23 желтоқсандағы № 111 шешімі қабылданды, ол бойынша </w:t>
            </w:r>
          </w:p>
          <w:p>
            <w:pPr>
              <w:spacing w:after="20"/>
              <w:ind w:left="20"/>
              <w:jc w:val="both"/>
            </w:pPr>
            <w:r>
              <w:rPr>
                <w:rFonts w:ascii="Times New Roman"/>
                <w:b w:val="false"/>
                <w:i w:val="false"/>
                <w:color w:val="000000"/>
                <w:sz w:val="20"/>
              </w:rPr>
              <w:t>ЕАЭО-ға мүше мемлекеттердің үкіметтерімен бірлесіп, ЕЭК-ке Қызметтер көрсетудің бірыңғай нарығын қалыптастыру ырықтандыру жоспарларына сәйкес (өтпелі кезең ішінде) жүзеге асырылатын қызметтер көрсету секторлары (кіші секторлары) тізбесінің жобасын дайындау және оны ЖЕЭК-тың кезекті отырысына енгізу тапсырылды. ЕЭК Алқасының 2015 жылғы 21 сәуірдегі № 36 өкімімен ЖЕЭК шешімінің тиісті жобасы мақұлданып, ЕЭК Кеңесінің қарауына шығарылды. ЕЭК Кеңесі 2015 жылғы 22 сәуірде де, 2015 жылғы 28 мамырда да шешім қабылдай алмады және осы мәселені ЕҮК отырысының қарауына шығаруды ұсынды. 2015 жылғы 29 мамырда ЕҮК отырысында ЖЕЭК шешімінің жобасы қаралды. Армения Республикасынан, Қазақстан Республикасынан және Ресей Федерациясынан мүшелер ЕҮК шешіміне қол қойды. Алайда, 2015 жылғы маусым айында Беларусь Республикасынан ЕҮК мүшесі А.В.Кобяков ЖЕЭК шешімінің өзгертілген редакциядағы жобасына қол қоюды ұсынды. Осыған байланысты бұл мәселені 2015 жылғы 8 қыркүйекте ЕҮК отырысында қайта қарау жоспарланды.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Зейнетақымен қамсыздандыру саласындағы ынтымақтастық туралы халықаралық шарт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дамыту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w:t>
            </w:r>
          </w:p>
          <w:p>
            <w:pPr>
              <w:spacing w:after="20"/>
              <w:ind w:left="20"/>
              <w:jc w:val="both"/>
            </w:pPr>
            <w:r>
              <w:rPr>
                <w:rFonts w:ascii="Times New Roman"/>
                <w:b w:val="false"/>
                <w:i w:val="false"/>
                <w:color w:val="000000"/>
                <w:sz w:val="20"/>
              </w:rPr>
              <w:t>31 желтоқсанға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жобасы 2015 жылы ЕАЭО-ға мүше мемлекеттердің уәкілетті органдары сарапшыларының кеңесулерінде (кеңесулердің 3 раунды өтті), ЕЭК жанындағы көші-қон саясаты жөніндегі КК отырысында қаралды. ЕАЭО-ға мүше мемлекеттердің әлеуметтік блокқа жетекшілік ететін вице-премьерлерімен консультациялар өткізілді. Келіссөздердің қорытындысы бойынша Шарт жобасы бойынша реттелмеген мәселелер бар, оларды ЕЭК Кеңесінің кезекті отырыстарының бірінде қарау жоспарлануда.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Зияткерлік меншік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Авторлық және аралас құқықтарды ұжымдық негізде басқарудың бірыңғай тәртібі туралы халықаралық шарт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дамыту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30 мау-сымға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Келісімнің жобасы ЕЭК Алқасының 2015 жылғы 14 сәуірдегі № 27  шешімімен мақұлданып, 2015 жылғы 15 маусымға дейінгі мерзімде мемлекетішілік келісуді жүргізу үшін ЕАЭО-ға мүше мемлекеттерге жіберілді. Армения Республикасы, Беларусь Республикасы және Қазақстан Республикасы Келісімнің жобасын мемлекетішілік келісуді аяқтады. Қырғыз Республикасы мен Ресей Федерациясы мемлекетішілік келісуді аяқтап жатыр.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Еуразиялық экономикалық одаққа мүше мемлекеттердің аумақтарындағы тауар белгілері, қызмет көрсету белгілері және тауарлардың шығу көзі орындарының атаулары туралы халықаралық шарт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дамыту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30 мау-сымға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Шарттың жобасы ЕЭК Кеңесінің 2013 жылғы 16 мамырдағы № 30 шешімімен мақұлданып,  2013 жылғы 1 тамызға дейінгі мерзімде мемлекетішілік рәсімдерді жүргізу үшін </w:t>
            </w:r>
          </w:p>
          <w:p>
            <w:pPr>
              <w:spacing w:after="20"/>
              <w:ind w:left="20"/>
              <w:jc w:val="both"/>
            </w:pPr>
            <w:r>
              <w:rPr>
                <w:rFonts w:ascii="Times New Roman"/>
                <w:b w:val="false"/>
                <w:i w:val="false"/>
                <w:color w:val="000000"/>
                <w:sz w:val="20"/>
              </w:rPr>
              <w:t>ЕАЭО-ға мүше мемлекеттерге жіберілді. Беларусь Республикасы мен Қазақстан Республикасы мемлекетішілік рәсімдер жүргізуді аяқтады. Армения Республикасы, Қырғыз Республикасы және Ресей Федерациясы мемлекетішілік рәсімдер жүргізуді аяқтап жатыр.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Зияткерлік меншік объектілеріне құқықтарды қорғау жөніндегі іс-қимылдарды үйлестіру туралы халықаралық шарт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дамыту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30 мау-сымға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Шарттың жобасы ЕЭК Кеңесінің 2014 жылғы 12 қарашадағы № 104 шешімімен мақұлданып,  2015 жылғы 30 қаңтарға дейінгі мерзімде мемлекетішілік рәсімдерді жүргізу үшін </w:t>
            </w:r>
          </w:p>
          <w:p>
            <w:pPr>
              <w:spacing w:after="20"/>
              <w:ind w:left="20"/>
              <w:jc w:val="both"/>
            </w:pPr>
            <w:r>
              <w:rPr>
                <w:rFonts w:ascii="Times New Roman"/>
                <w:b w:val="false"/>
                <w:i w:val="false"/>
                <w:color w:val="000000"/>
                <w:sz w:val="20"/>
              </w:rPr>
              <w:t>ЕАЭО-ға мүше мемлекеттерге жіберілді.</w:t>
            </w:r>
          </w:p>
          <w:p>
            <w:pPr>
              <w:spacing w:after="20"/>
              <w:ind w:left="20"/>
              <w:jc w:val="both"/>
            </w:pPr>
            <w:r>
              <w:rPr>
                <w:rFonts w:ascii="Times New Roman"/>
                <w:b w:val="false"/>
                <w:i w:val="false"/>
                <w:color w:val="000000"/>
                <w:sz w:val="20"/>
              </w:rPr>
              <w:t>
Армения Республикасы, Беларусь Республикасы, Қазақстан Республикасы және Қырғыз Республикасы мемлекетішілік рәсімдер жүргізуді аяқтады. Ресей Федерациясы мемлекетішілік рәсімдер жүргізуді аяқтап жатыр. 2015 жылғы 8 қыркүйекте Шартқа қол қою жоспарланып отыр.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Өнеркәсіп және агроөнеркәсіп кешені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Еуразиялық экономикалық одақ шеңберіндегі өнеркәсіптік ынтымақтастықтың (оның ішінде экономикалық қызметтің басым түрлерін және сезімтал тауарларды қамтитын) негізгі бағыттары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саясат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30 мау-сымға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ӨЫНБ жобасы тұтастай мақұлданып, оған Тараптардың сарапшылары визаларын қойды. Жекелеген келіспеушіліктер қалды, олар 2015 жылғы 7 қыркүйекте өнеркәсіп жөніндегі КК отырысында, ал қалғандары – 2015 жылғы 8 қыркүйекте ЕҮК отырысында қаралатын болады. Экономикалық қызметтің басым түрлері және сезімтал тауарлар тізбелерінің жобалары қалыптастырылып, ӨЫНБ жобасына қосымшалар ретінде Тараптардың сарапшыларымен келісілді.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Еуразиялық экономикалық одақ шеңберіндегі өнеркәсіптік ынтымақтастықтың негізгі бағыттарын іске асырудың нәтижелеріне жыл сайын мониторинг жүргізу мен талдау туралы ереже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саясат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30 мау-сымға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ӨЫНБ жобасы әзірленіп, келісілгеннен кейін ӨЫНБ-ны  іске асырудың нәтижелеріне жыл сайын мониторинг жүргізу мен талдау туралы ереже әзірлеу жөніндегі уағдаластықтарға қол жеткізілді. Мониторинг жүргізудің өлшемшарттары ӨЫНБ жобасында қарастырылған.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Сезімтал тауарлардың бекітілген тізбесі бойынша ұлттық өнеркәсіптік саясатты іске асырудың жоспарланып отырған бағыттары туралы консультациялар өткізудің және (немесе) өзара ақпарат берудің тәртібі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саясат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30 мау-сымға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Тәртіптің жобасы дайындалып, ӨЫНБ жобасына қосымша ретінде Тараптардың сарапшыларымен келісілді.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Еуразиялық экономикалық одаққа мүше мемлекеттердің (Еуразиялық экономикалық одаққа мүше мемлекеттердің уәкілетті органдарының) субсидиялары туралы хабарламалардың нысандары және оларды толтыру тәртібі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саясат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30 мау-сымға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Жоспардың тармағы орындалды. ЕАЭО-ға мүше мемлекеттердің  өнеркәсіптік субсидиялары туралы хабарламалардың нысандары ЕЭК Кеңесінің </w:t>
            </w:r>
          </w:p>
          <w:p>
            <w:pPr>
              <w:spacing w:after="20"/>
              <w:ind w:left="20"/>
              <w:jc w:val="both"/>
            </w:pPr>
            <w:r>
              <w:rPr>
                <w:rFonts w:ascii="Times New Roman"/>
                <w:b w:val="false"/>
                <w:i w:val="false"/>
                <w:color w:val="000000"/>
                <w:sz w:val="20"/>
              </w:rPr>
              <w:t xml:space="preserve">2014 жылғы 10 желтоқсандағы № 111 шешімімен бекітілді. </w:t>
            </w:r>
          </w:p>
          <w:p>
            <w:pPr>
              <w:spacing w:after="20"/>
              <w:ind w:left="20"/>
              <w:jc w:val="both"/>
            </w:pPr>
            <w:r>
              <w:rPr>
                <w:rFonts w:ascii="Times New Roman"/>
                <w:b w:val="false"/>
                <w:i w:val="false"/>
                <w:color w:val="000000"/>
                <w:sz w:val="20"/>
              </w:rPr>
              <w:t xml:space="preserve">ЕАЭО-ға мүше мемлекеттердің өнеркәсіптік субсидиялары туралы хабарламалардың нысандарын толтыру тәртібі </w:t>
            </w:r>
          </w:p>
          <w:p>
            <w:pPr>
              <w:spacing w:after="20"/>
              <w:ind w:left="20"/>
              <w:jc w:val="both"/>
            </w:pPr>
            <w:r>
              <w:rPr>
                <w:rFonts w:ascii="Times New Roman"/>
                <w:b w:val="false"/>
                <w:i w:val="false"/>
                <w:color w:val="000000"/>
                <w:sz w:val="20"/>
              </w:rPr>
              <w:t>ЕЭК Кеңесінің 2014 жылғы 10 желтоқсандағы № 2 ұсынымымен қабылданды.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Мыналарды:</w:t>
            </w:r>
          </w:p>
          <w:p>
            <w:pPr>
              <w:spacing w:after="20"/>
              <w:ind w:left="20"/>
              <w:jc w:val="both"/>
            </w:pPr>
            <w:r>
              <w:rPr>
                <w:rFonts w:ascii="Times New Roman"/>
                <w:b w:val="false"/>
                <w:i w:val="false"/>
                <w:color w:val="000000"/>
                <w:sz w:val="20"/>
              </w:rPr>
              <w:t>
-  ерекше субсидияларды Еуразиялық экономикалық комиссиямен ерікті түрде келісу және Еуразиялық экономикалық комиссияның тиісті шешімдер қабылдауы тәртібін;</w:t>
            </w:r>
          </w:p>
          <w:p>
            <w:pPr>
              <w:spacing w:after="20"/>
              <w:ind w:left="20"/>
              <w:jc w:val="both"/>
            </w:pPr>
            <w:r>
              <w:rPr>
                <w:rFonts w:ascii="Times New Roman"/>
                <w:b w:val="false"/>
                <w:i w:val="false"/>
                <w:color w:val="000000"/>
                <w:sz w:val="20"/>
              </w:rPr>
              <w:t>
- Еуразиялық экономикалық комиссияның талқылаулар өткізуі тәртібін (оның ішінде ерекше субсидиялардың шарттарын, оларды беру мен пайдалану тәртібін бұзу фактілері бойынша);</w:t>
            </w:r>
          </w:p>
          <w:p>
            <w:pPr>
              <w:spacing w:after="20"/>
              <w:ind w:left="20"/>
              <w:jc w:val="both"/>
            </w:pPr>
            <w:r>
              <w:rPr>
                <w:rFonts w:ascii="Times New Roman"/>
                <w:b w:val="false"/>
                <w:i w:val="false"/>
                <w:color w:val="000000"/>
                <w:sz w:val="20"/>
              </w:rPr>
              <w:t>
- Еуразиялық экономикалық комиссия солардың негізінде ерекше субсидияларға жол беру немесе жол бермеу туралы шешім қабылдайтын өлшемшарттарды (оның ішінде Еуразиялық экономикалық одаққа мүше мемлекеттердің өндірушілері арасындағы қалыптасқан және жаңа кооперациялық байланыстарды дамыту ескеріле отырып);</w:t>
            </w:r>
          </w:p>
          <w:p>
            <w:pPr>
              <w:spacing w:after="20"/>
              <w:ind w:left="20"/>
              <w:jc w:val="both"/>
            </w:pPr>
            <w:r>
              <w:rPr>
                <w:rFonts w:ascii="Times New Roman"/>
                <w:b w:val="false"/>
                <w:i w:val="false"/>
                <w:color w:val="000000"/>
                <w:sz w:val="20"/>
              </w:rPr>
              <w:t>
- Еуразиялық экономикалық комиссияның берілетін субсидиялар туралы ақпаратты сұратуының тәртібі мен шарттарын белгілейтін халықаралық шарт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саясат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30 мау-сымға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ЕЭК халықаралық шарттың жобасын әзірлеуге арналған тәсілдердің жобаларын әзірледі, олар ЕАЭО-ға мүше мемлекеттердің уәкілетті органдарының өкілдерімен кеңесу барысында қаралды. Ескертулер ескеріле отырып, тәсілдердің жобалары пысықталып, ЕАЭО шеңберінде халықаралық шартты әзірлеу жөніндегі Жол картасы қалыптастырылды.</w:t>
            </w:r>
          </w:p>
          <w:p>
            <w:pPr>
              <w:spacing w:after="20"/>
              <w:ind w:left="20"/>
              <w:jc w:val="both"/>
            </w:pPr>
            <w:r>
              <w:rPr>
                <w:rFonts w:ascii="Times New Roman"/>
                <w:b w:val="false"/>
                <w:i w:val="false"/>
                <w:color w:val="000000"/>
                <w:sz w:val="20"/>
              </w:rPr>
              <w:t>
ЕЭК әзірленген тәсілдердің негізінде Тараптармен халықаралық шарттың жобасын қалыптастыру бойынша консультациялар өткізуде.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Сезімтал ауыл шаруашылығы тауарларының тізбесі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саясат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31 жел-тоқсанға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Сезімтал ауыл шаруашылығы тауарлары тізбесінің жобасы ЕАЭО-ға мүше мемлекеттердің уәкілетті органдарының ұсыныстары негізінде қалыптастырылып, 2015 жылғы 14 шілдеде ЕЭК Алқасының жанындағы АӨК жөніндегі КК-ның отырысында қаралды. Қарау қорытындысы бойынша пысықталып, ЕАЭО-ға мүше мемлекеттердің уәкілетті органдарымен келісілді. Осы мәселені ЕЭК Алқасының кезекті отырысында қарау үшін материалдар дайындалды.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Саудаға бұрмалау тұрғысынан әсер ететін шаралардың рұқсат етілген деңгейін есептеу әдіснамасы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саясат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31 жел-тоқсанға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Әдіснаманың жобасы ДСҰ-ны мемлекеттік қолдаудың есеп-қисабына арналған тәсілдердің негізінде дайындалды, 2015 жылғы 14 шілдеде ЕЭК Алқасының жанындағы АӨК жөніндегі КК-ның отырысында қаралды. Әдіснаманың жобасын келісуді 2015 жылдың қыркүйегінде аяқтау қажеттілігі туралы шешім қабылданды.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Ауыл шаруашылығын мемлекеттік қолдаудың ағымдағы жылы жоспарланып отырған бағдарламалары туралы және есепті жылда ауыл шаруашылығына көрсетілген мемлекеттік қолдау туралы хабарламалар нысаны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саясат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31 жел-тоқсанға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Хабарламалар нысандарының жобалары әзірленді және осы Жұмыс жоспарының IX бөлімінің 7-тармағын іске асыру шеңберінде Саудаға бұрмалау тұрғысынан әсер ететін шаралардың рұқсат етілген деңгейін есептеу әдіснамасын пысықтау кезінде сарапшылық деңгейде талқыланатын болады.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Еуразиялық экономикалық одаққа мүше мемлекет ауыл шаруашылығын мемлекеттік қолдау бойынша міндеттемелерді бұзған жағдайда өтемақы төлеу тәртібі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саясат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31 жел-тоқсанға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Өтемақы төлеу тәртібінің жобасы әзірленді және ЕАЭО-ға мүше мемлекеттердің уәкілетті органдарында келісу рәсімінен өтуде.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 Техникалық реттеу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Еуразиялық экономикалық одаққа мүше мемлекеттердің Еуразиялық экономикалық одақтың техникалық регламенттері талаптарының сақталуын мемлекеттік бақылау (қадағалау) саласындағы заңнамасын үйлестіру қағидаттары мен тәсілдері туралы халықаралық шарт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аккредиттеу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w:t>
            </w:r>
          </w:p>
          <w:p>
            <w:pPr>
              <w:spacing w:after="20"/>
              <w:ind w:left="20"/>
              <w:jc w:val="both"/>
            </w:pPr>
            <w:r>
              <w:rPr>
                <w:rFonts w:ascii="Times New Roman"/>
                <w:b w:val="false"/>
                <w:i w:val="false"/>
                <w:color w:val="000000"/>
                <w:sz w:val="20"/>
              </w:rPr>
              <w:t>31 желтоқсанға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4-5 наурызда техникалық реттеу, санитариялық, ветеринариялық және фитосанитариялық шараларды қолдану жөніндегі КК-ның отырысында тиісті халықаралық шарттың жобасын дайындауды Армения Республикасы Үкіметінің қамтамасыз етуі туралы, </w:t>
            </w:r>
          </w:p>
          <w:p>
            <w:pPr>
              <w:spacing w:after="20"/>
              <w:ind w:left="20"/>
              <w:jc w:val="both"/>
            </w:pPr>
            <w:r>
              <w:rPr>
                <w:rFonts w:ascii="Times New Roman"/>
                <w:b w:val="false"/>
                <w:i w:val="false"/>
                <w:color w:val="000000"/>
                <w:sz w:val="20"/>
              </w:rPr>
              <w:t>сондай-ақ жұмыс тобының шеңберінде халықаралық шарттың жобасын дайындауды ұйымдастыруды қамтамасыз ету туралы шешім қабылданды.</w:t>
            </w:r>
          </w:p>
          <w:p>
            <w:pPr>
              <w:spacing w:after="20"/>
              <w:ind w:left="20"/>
              <w:jc w:val="both"/>
            </w:pPr>
            <w:r>
              <w:rPr>
                <w:rFonts w:ascii="Times New Roman"/>
                <w:b w:val="false"/>
                <w:i w:val="false"/>
                <w:color w:val="000000"/>
                <w:sz w:val="20"/>
              </w:rPr>
              <w:t>
ЕЭК ЕАЭО-ға мүше мемлекеттердің үкіметтеріне тиісті халықаралық шарттың жобасы бойынша ұсыныстар және оны дайындау жөніндегі жұмыс тобының құрамына кандидатуралар беру туралы өтінішхаттар жіберді.</w:t>
            </w:r>
          </w:p>
          <w:p>
            <w:pPr>
              <w:spacing w:after="20"/>
              <w:ind w:left="20"/>
              <w:jc w:val="both"/>
            </w:pPr>
            <w:r>
              <w:rPr>
                <w:rFonts w:ascii="Times New Roman"/>
                <w:b w:val="false"/>
                <w:i w:val="false"/>
                <w:color w:val="000000"/>
                <w:sz w:val="20"/>
              </w:rPr>
              <w:t>
Халықаралық шарттың жобасы бойынша ұсыныстар ЕЭК-ке Армения Республикасы мен Ресей Федерациясынан әлі күнге дейін келіп түскен жоқ.</w:t>
            </w:r>
          </w:p>
          <w:p>
            <w:pPr>
              <w:spacing w:after="20"/>
              <w:ind w:left="20"/>
              <w:jc w:val="both"/>
            </w:pPr>
            <w:r>
              <w:rPr>
                <w:rFonts w:ascii="Times New Roman"/>
                <w:b w:val="false"/>
                <w:i w:val="false"/>
                <w:color w:val="000000"/>
                <w:sz w:val="20"/>
              </w:rPr>
              <w:t xml:space="preserve">
Еуразиялық экономикалық одаққа мүше мемлекеттердің Еуразиялық экономикалық одақтың техникалық регламенттері талаптарының сақталуын мемлекеттік бақылау (қадағалау) саласындағы заңнамасын үйлестіру қағидаттары мен тәсілдері туралы халықаралық шартты дайындау жөніндегі жұмыс тобы және оның құрамы ЕЭК Алқасының 2015 жылғы 18 тамыздағы № 79 өкімімен бекітілді. Жұмыс тобының бірінші отырысын өткізу 2015 жылғы қыркүйектің ІІ жартысына – қазанның </w:t>
            </w:r>
          </w:p>
          <w:p>
            <w:pPr>
              <w:spacing w:after="20"/>
              <w:ind w:left="20"/>
              <w:jc w:val="both"/>
            </w:pPr>
            <w:r>
              <w:rPr>
                <w:rFonts w:ascii="Times New Roman"/>
                <w:b w:val="false"/>
                <w:i w:val="false"/>
                <w:color w:val="000000"/>
                <w:sz w:val="20"/>
              </w:rPr>
              <w:t>І жартысына жоспарланған.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Еуразиялық экономикалық одақтың техникалық регламенттерімен өзіне қатысты талаптар белгіленбеген өнімнің қауіпсіздігі мен айналысын қамтамасыз етудің қағидалары мен тәртібі туралы халықаралық шарт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аккредиттеу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w:t>
            </w:r>
          </w:p>
          <w:p>
            <w:pPr>
              <w:spacing w:after="20"/>
              <w:ind w:left="20"/>
              <w:jc w:val="both"/>
            </w:pPr>
            <w:r>
              <w:rPr>
                <w:rFonts w:ascii="Times New Roman"/>
                <w:b w:val="false"/>
                <w:i w:val="false"/>
                <w:color w:val="000000"/>
                <w:sz w:val="20"/>
              </w:rPr>
              <w:t>31 желтоқсанға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ЕЭК ЕАЭО-ға мүше мемлекеттердің техникалық реттеу саласындағы уәкілетті органдарына тиісті халықаралық шарттың жобасын дайындау үшін ұсыныстар беру жөнінде бірнеше өтінішхат жіберді. Бүгінгі күнге дейін Армения Республикасынан ұсыныстар келіп түспеді.</w:t>
            </w:r>
          </w:p>
          <w:p>
            <w:pPr>
              <w:spacing w:after="20"/>
              <w:ind w:left="20"/>
              <w:jc w:val="both"/>
            </w:pPr>
            <w:r>
              <w:rPr>
                <w:rFonts w:ascii="Times New Roman"/>
                <w:b w:val="false"/>
                <w:i w:val="false"/>
                <w:color w:val="000000"/>
                <w:sz w:val="20"/>
              </w:rPr>
              <w:t>
2015 жылғы 4-5 наурызда техникалық реттеу, санитариялық, ветеринариялық және фитосанитариялық шараларды қолдану жөніндегі КК-ның отырысында жұмыс тобының шеңберінде халықаралық шарттың жобасын дайындауды ұйымдастыру туралы шешім қабылданды.</w:t>
            </w:r>
          </w:p>
          <w:p>
            <w:pPr>
              <w:spacing w:after="20"/>
              <w:ind w:left="20"/>
              <w:jc w:val="both"/>
            </w:pPr>
            <w:r>
              <w:rPr>
                <w:rFonts w:ascii="Times New Roman"/>
                <w:b w:val="false"/>
                <w:i w:val="false"/>
                <w:color w:val="000000"/>
                <w:sz w:val="20"/>
              </w:rPr>
              <w:t xml:space="preserve">
Еуразиялық экономикалық одақтың техникалық регламенттерімен өзіне қатысты талаптар белгіленбеген өнімнің қауіпсіздігі мен айналысын қамтамасыз етудің қағидалары мен тәртібі туралы халықаралық шартты дайындау жөніндегі жұмыс тобы, сондай-ақ оның құрамы  ЕЭК Алқасының 2015 жылғы 18 тамыздағы № 80 өкімімен бекітілді. Жұмыс тобының бірінші отырысын өткізу 2015 жылғы қыркүйектің ІІ жартысына – қазанның </w:t>
            </w:r>
          </w:p>
          <w:p>
            <w:pPr>
              <w:spacing w:after="20"/>
              <w:ind w:left="20"/>
              <w:jc w:val="both"/>
            </w:pPr>
            <w:r>
              <w:rPr>
                <w:rFonts w:ascii="Times New Roman"/>
                <w:b w:val="false"/>
                <w:i w:val="false"/>
                <w:color w:val="000000"/>
                <w:sz w:val="20"/>
              </w:rPr>
              <w:t>І жартысына жоспарланған.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Үшінші елдермен өзара саудада техникалық кедергілерді жоюдың тәртібі мен шарттары туралы халықаралық шарт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аккредиттеу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w:t>
            </w:r>
          </w:p>
          <w:p>
            <w:pPr>
              <w:spacing w:after="20"/>
              <w:ind w:left="20"/>
              <w:jc w:val="both"/>
            </w:pPr>
            <w:r>
              <w:rPr>
                <w:rFonts w:ascii="Times New Roman"/>
                <w:b w:val="false"/>
                <w:i w:val="false"/>
                <w:color w:val="000000"/>
                <w:sz w:val="20"/>
              </w:rPr>
              <w:t>31 желтоқсанға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ЕЭК ЕАЭО-ға мүше мемлекеттердің техникалық реттеу саласындағы уәкілетті органдарына тиісті халықаралық шарттың жобасын дайындау үшін ұсыныстар беру жөнінде өтінішхат жіберді.</w:t>
            </w:r>
          </w:p>
          <w:p>
            <w:pPr>
              <w:spacing w:after="20"/>
              <w:ind w:left="20"/>
              <w:jc w:val="both"/>
            </w:pPr>
            <w:r>
              <w:rPr>
                <w:rFonts w:ascii="Times New Roman"/>
                <w:b w:val="false"/>
                <w:i w:val="false"/>
                <w:color w:val="000000"/>
                <w:sz w:val="20"/>
              </w:rPr>
              <w:t>
2015 жылғы 4-5 наурызда техникалық реттеу, санитариялық, ветеринариялық және фитосанитариялық шараларды қолдану жөніндегі КК-ның отырысында жұмыс тобының шеңберінде халықаралық шарттың жобасын дайындауды ұйымдастыру туралы шешім қабылданды.</w:t>
            </w:r>
          </w:p>
          <w:p>
            <w:pPr>
              <w:spacing w:after="20"/>
              <w:ind w:left="20"/>
              <w:jc w:val="both"/>
            </w:pPr>
            <w:r>
              <w:rPr>
                <w:rFonts w:ascii="Times New Roman"/>
                <w:b w:val="false"/>
                <w:i w:val="false"/>
                <w:color w:val="000000"/>
                <w:sz w:val="20"/>
              </w:rPr>
              <w:t>
Халықаралық шарттың жобасы бойынша ЕЭК-ке Ресей Федерациясынан ұсыныстар бүгінгі күнге дейін келіп түспеді. Осыған байланысты, ЕЭК 2015 жылғы 19 мамырдағы № ВК-1221/16 хатпен Ресей Федерациясының Үкіметіне халықаралық шарттың жобасын дайындау үшін Комиссияға ұсыныстар беруді қамтамасыз ету жөніндегі шараларды қабылдау туралы өтінішхат жіберді.</w:t>
            </w:r>
          </w:p>
          <w:p>
            <w:pPr>
              <w:spacing w:after="20"/>
              <w:ind w:left="20"/>
              <w:jc w:val="both"/>
            </w:pPr>
            <w:r>
              <w:rPr>
                <w:rFonts w:ascii="Times New Roman"/>
                <w:b w:val="false"/>
                <w:i w:val="false"/>
                <w:color w:val="000000"/>
                <w:sz w:val="20"/>
              </w:rPr>
              <w:t xml:space="preserve">
Үшінші елдермен өзара саудада техникалық кедергілерді жоюдың тәртібі мен шарттары туралы халықаралық шартты дайындау жөніндегі жұмыс тобы, сондай-ақ оның құрамы  ЕЭК Алқасының 2015 жылғы 18 тамыздағы № 78 өкімімен бекітілді. Жұмыс тобының бірінші отырысын өткізу 2015 жылғы қыркүйектің ІІ жартысына – қазанның </w:t>
            </w:r>
          </w:p>
          <w:p>
            <w:pPr>
              <w:spacing w:after="20"/>
              <w:ind w:left="20"/>
              <w:jc w:val="both"/>
            </w:pPr>
            <w:r>
              <w:rPr>
                <w:rFonts w:ascii="Times New Roman"/>
                <w:b w:val="false"/>
                <w:i w:val="false"/>
                <w:color w:val="000000"/>
                <w:sz w:val="20"/>
              </w:rPr>
              <w:t>І жартысына жоспарланған.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Еуразиялық экономикалық одақ шеңберінде өзіне қатысты міндетті талаптар белгіленетін өнімнің бірыңғай тізбесін қалыптастыру мен жүргізудің тәртібі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аккредиттеу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 жылғы </w:t>
            </w:r>
          </w:p>
          <w:p>
            <w:pPr>
              <w:spacing w:after="20"/>
              <w:ind w:left="20"/>
              <w:jc w:val="both"/>
            </w:pPr>
            <w:r>
              <w:rPr>
                <w:rFonts w:ascii="Times New Roman"/>
                <w:b w:val="false"/>
                <w:i w:val="false"/>
                <w:color w:val="000000"/>
                <w:sz w:val="20"/>
              </w:rPr>
              <w:t>30 қыр-күйекке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 2015 жылғы 1 қыркүйекте ЕЭК Алқасының отырысында қаралды. ЕЭК Алқасының 2015 жылғы 1 қыркүйектегі шешімі қабылданды.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Еуразиялық экономикалық одақтың техникалық регламентінің мазмұны мен үлгілік құрылымы жөніндегі ұсынымдар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аккредиттеу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 жылғы </w:t>
            </w:r>
          </w:p>
          <w:p>
            <w:pPr>
              <w:spacing w:after="20"/>
              <w:ind w:left="20"/>
              <w:jc w:val="both"/>
            </w:pPr>
            <w:r>
              <w:rPr>
                <w:rFonts w:ascii="Times New Roman"/>
                <w:b w:val="false"/>
                <w:i w:val="false"/>
                <w:color w:val="000000"/>
                <w:sz w:val="20"/>
              </w:rPr>
              <w:t>30 қыр-күйекке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тармағы орындалды. ЕЭК Кеңесінің 2015 жылғы 21 тамыздағы № 50 шешімі қабылданды.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Еуразиялық экономикалық одақтың техникалық регламенттерінің талаптарына сәйкес өнімді мемлекеттік тіркеу туралы куәліктің бірыңғай нысаны және оны ресімдеу қағидалары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аккредиттеу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 жылғы </w:t>
            </w:r>
          </w:p>
          <w:p>
            <w:pPr>
              <w:spacing w:after="20"/>
              <w:ind w:left="20"/>
              <w:jc w:val="both"/>
            </w:pPr>
            <w:r>
              <w:rPr>
                <w:rFonts w:ascii="Times New Roman"/>
                <w:b w:val="false"/>
                <w:i w:val="false"/>
                <w:color w:val="000000"/>
                <w:sz w:val="20"/>
              </w:rPr>
              <w:t>31 жел-тоқсанға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ЕЭК дайындаған бірыңғай нысанның жобасы 2014 жылғы 18 қарашада, 2014 жылғы 24 желтоқсанда ЕЭК Алқасының отырыстарында қаралды. Тараптардан ЕЭК Алқасының отырыстарына келіп түскен ескертулер мен ұсыныстар ескеріліп, мәселені қарау ауыстырылып отырды. Тараптардан келіп түскен ескертулер мен ұсыныстар ескеріле отырып пысықталған бірыңғай нысанның жобасы </w:t>
            </w:r>
          </w:p>
          <w:p>
            <w:pPr>
              <w:spacing w:after="20"/>
              <w:ind w:left="20"/>
              <w:jc w:val="both"/>
            </w:pPr>
            <w:r>
              <w:rPr>
                <w:rFonts w:ascii="Times New Roman"/>
                <w:b w:val="false"/>
                <w:i w:val="false"/>
                <w:color w:val="000000"/>
                <w:sz w:val="20"/>
              </w:rPr>
              <w:t>2015 жылғы 4-5 наурызда техникалық реттеу, санитариялық, ветеринариялық және фитосанитариялық шараларды қолдану жөніндегі КК-ның отырысында қаралды. Талқылаудың қорытындысы бойынша бірыңғай нысанның жобасын ЕЭК Алқасының 2015 жылғы 1 қыркүйекте өтетін отырысында қарау үшін белгіленген тәртіппен жіберу туралы шешім қабылданды. Мәселе 2015 жылғы 1 қыркүйекте ЕЭК Алқасының отырысында қаралды, мәселе бойынша шешім қабылданған жоқ.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Еуразиялық экономикалық одақтың техникалық регламенттерінің талаптарына сәйкес өнімді мемлекеттік тіркеу туралы куәліктердің бірыңғай тізілімін қалыптастыру мен жүргізу тәртібі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аккредиттеу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 жылғы </w:t>
            </w:r>
          </w:p>
          <w:p>
            <w:pPr>
              <w:spacing w:after="20"/>
              <w:ind w:left="20"/>
              <w:jc w:val="both"/>
            </w:pPr>
            <w:r>
              <w:rPr>
                <w:rFonts w:ascii="Times New Roman"/>
                <w:b w:val="false"/>
                <w:i w:val="false"/>
                <w:color w:val="000000"/>
                <w:sz w:val="20"/>
              </w:rPr>
              <w:t>31 жел-тоқсанға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кеңесулердің қорытындысы бойынша, Тараптардан келіп түскен ескертулер мен ұсыныстар ескеріле отырып және реттеу тұрғысынан әсер етуді бағалауды жүргізудің қорытындысы бойынша пысықталған Тәртіп жобасы ЕЭК-тің Жұмыс регламентіне сәйкес жуыр арада 2015 жылғы 1 қыркүйекте ЕЭК Алқасының отырысында қарауға енгізілетін болады. Мәселе 2015 жылғы 1 қыркүйекте ЕЭК Алқасының отырысында қаралды, мәселе бойынша шешім қабылданған жоқ.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Халықаралық бірліктер жүйесімен (СИ) арақатынастарын қоса алғанда, Еуразиялық экономикалық одақтың техникалық регламенттерін әзірлеу кезінде қолданылатын шамалардың жүйеден тыс бірліктерінің тізбесі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аккредиттеу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 жылғы </w:t>
            </w:r>
          </w:p>
          <w:p>
            <w:pPr>
              <w:spacing w:after="20"/>
              <w:ind w:left="20"/>
              <w:jc w:val="both"/>
            </w:pPr>
            <w:r>
              <w:rPr>
                <w:rFonts w:ascii="Times New Roman"/>
                <w:b w:val="false"/>
                <w:i w:val="false"/>
                <w:color w:val="000000"/>
                <w:sz w:val="20"/>
              </w:rPr>
              <w:t>31 жел-тоқсанға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тармағы орындалды. ЕЭК Кеңесінің 2015 жылғы 21 сәуірдегі № 21 шешімі қабылданды.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Өлшемдер бірлігін қамтамасыз ету жөніндегі жұмыстардың нәтижелерін өзара тану қағидалары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аккредиттеу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w:t>
            </w:r>
          </w:p>
          <w:p>
            <w:pPr>
              <w:spacing w:after="20"/>
              <w:ind w:left="20"/>
              <w:jc w:val="both"/>
            </w:pPr>
            <w:r>
              <w:rPr>
                <w:rFonts w:ascii="Times New Roman"/>
                <w:b w:val="false"/>
                <w:i w:val="false"/>
                <w:color w:val="000000"/>
                <w:sz w:val="20"/>
              </w:rPr>
              <w:t>31 наурыз-ға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 жобасы бірнеше кеңесулердің қорытындысы бойынша, Тараптардан келіп түскен ескертулер мен ұсыныстар ескеріле отырып пысықталған. ЕЭК-тің Жұмыс регламентіне сәйкес Қағидалар жобасының реттеу тұрғысынан әсер етуін бағалау рәсімін белгіленген тәртіппен жүргізу үшін материалдар дайындалды.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Еуразиялық экономикалық одақтың техникалық регламенті жобасының, ерікті негізде оларды қолдану нәтижесінде Еуразиялық экономикалық одақтың техникалық регламентінің талаптарын сақтау қамтамасыз етілетін стандарттардың тізбесі жобасының, Еуразиялық экономикалық одақтың техникалық регламентінің талаптарын қолдану мен орындау және техникалық реттеу объектілерінің сәйкестігін бағалауды жүзеге асыру үшін қажетті, зерттеулердің (сынақтардың) және өлшемдердің қағидалары мен әдістерін, оның ішінде үлгілерді іріктеп алу қағидаларын қамтитын стандарттардың тізбесі жобасының метрологиялық сараптамасын жүргізу тәртібі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аккредиттеу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 жылғы </w:t>
            </w:r>
          </w:p>
          <w:p>
            <w:pPr>
              <w:spacing w:after="20"/>
              <w:ind w:left="20"/>
              <w:jc w:val="both"/>
            </w:pPr>
            <w:r>
              <w:rPr>
                <w:rFonts w:ascii="Times New Roman"/>
                <w:b w:val="false"/>
                <w:i w:val="false"/>
                <w:color w:val="000000"/>
                <w:sz w:val="20"/>
              </w:rPr>
              <w:t>31 жел-тоқсанға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ЕЭК 2014 жылғы 18 қарашада ЕАЭО-ға мүше мемлекеттердің техникалық реттеу саласындағы уәкілетті органдарына дайындалған Тәртіп жобасын келісу үшін жіберді. Келісу нәтижелері бойынша Қазақстан Республикасы ғана ескертулер берді. Қазақстан Республикасы ЕЭК-ке Тәртіп жобасын ЕЭК Кеңесінің 2012 жылғы 20 маусымдағы № 48 шешіміне және ЕЭК Алқасының 2012 жылғы 25 желтоқсандағы  № 306 шешіміне өзгерістер енгізілгеннен кейін әзірлеудің мақсатқа сай болатыны жөнінде хабарлады.</w:t>
            </w:r>
          </w:p>
          <w:p>
            <w:pPr>
              <w:spacing w:after="20"/>
              <w:ind w:left="20"/>
              <w:jc w:val="both"/>
            </w:pPr>
            <w:r>
              <w:rPr>
                <w:rFonts w:ascii="Times New Roman"/>
                <w:b w:val="false"/>
                <w:i w:val="false"/>
                <w:color w:val="000000"/>
                <w:sz w:val="20"/>
              </w:rPr>
              <w:t>
Қазақстан Республикасы Инвестициялар және даму министрлігінің ұстанымы назарға алына отырып, Тәртіп жобасы ЕЭК Кеңесінің 2012 жылғы 20 маусымдағы № 48 шешіміне және ЕЭК Алқасының 2012 жылғы 25 желтоқсандағы  № 306 шешіміне өзгерістер енгізілгеннен кейін және қоғамдық талқылаудың қорытындысы бойынша ЕЭК Алқасының отырысында қарау үшін ЕЭК Регламентінде белгіленген тәртіппен енгізілетін болады.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Зертханааралық салыстырма сынақтарды (зертханааралық салыстыруларды) жүргізуді ұйымдастыру тәртібі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аккредиттеу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 жылғы </w:t>
            </w:r>
          </w:p>
          <w:p>
            <w:pPr>
              <w:spacing w:after="20"/>
              <w:ind w:left="20"/>
              <w:jc w:val="both"/>
            </w:pPr>
            <w:r>
              <w:rPr>
                <w:rFonts w:ascii="Times New Roman"/>
                <w:b w:val="false"/>
                <w:i w:val="false"/>
                <w:color w:val="000000"/>
                <w:sz w:val="20"/>
              </w:rPr>
              <w:t>31 жел-тоқсанға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ЕЭК 2014 жылғы 28 қазанда Тараптардың уәкілетті органдарына дайындалған Тәртіп жобасын келісу үшін жіберді. Келісу нәтижелері бойынша Ресей Федерациясы ғана ескертулер ұсынды. Тәртіп жобасы бойынша Ресей Федерациясының Экономикалық даму министрлігінен келіп түскен ескертулер мен ұсыныстар ескеріле отырып, 2015 жылғы 3 ақпанда Тараптар сарапшыларының кеңесуі өткізілді.</w:t>
            </w:r>
          </w:p>
          <w:p>
            <w:pPr>
              <w:spacing w:after="20"/>
              <w:ind w:left="20"/>
              <w:jc w:val="both"/>
            </w:pPr>
            <w:r>
              <w:rPr>
                <w:rFonts w:ascii="Times New Roman"/>
                <w:b w:val="false"/>
                <w:i w:val="false"/>
                <w:color w:val="000000"/>
                <w:sz w:val="20"/>
              </w:rPr>
              <w:t xml:space="preserve">
Аталған кеңесудің қорытындысы бойынша дайындалған Тәртіп жобасы бойынша пікірлер мәліметі Ресей Федерациясының ұстанымын ұсыну үшін ЕЭК-тің 2015 жылғы 6 ақпандағы </w:t>
            </w:r>
          </w:p>
          <w:p>
            <w:pPr>
              <w:spacing w:after="20"/>
              <w:ind w:left="20"/>
              <w:jc w:val="both"/>
            </w:pPr>
            <w:r>
              <w:rPr>
                <w:rFonts w:ascii="Times New Roman"/>
                <w:b w:val="false"/>
                <w:i w:val="false"/>
                <w:color w:val="000000"/>
                <w:sz w:val="20"/>
              </w:rPr>
              <w:t>№ ВК-252/16 хатымен Ресей Федерациясының Экономикалық даму министрлігіне жіберілді.</w:t>
            </w:r>
          </w:p>
          <w:p>
            <w:pPr>
              <w:spacing w:after="20"/>
              <w:ind w:left="20"/>
              <w:jc w:val="both"/>
            </w:pPr>
            <w:r>
              <w:rPr>
                <w:rFonts w:ascii="Times New Roman"/>
                <w:b w:val="false"/>
                <w:i w:val="false"/>
                <w:color w:val="000000"/>
                <w:sz w:val="20"/>
              </w:rPr>
              <w:t>
Ресей Федерациясының Экономикалық даму министрлігі Комиссияға Тәртіп жобасын пысықтау қажеттігі туралы хабарлады.</w:t>
            </w:r>
          </w:p>
          <w:p>
            <w:pPr>
              <w:spacing w:after="20"/>
              <w:ind w:left="20"/>
              <w:jc w:val="both"/>
            </w:pPr>
            <w:r>
              <w:rPr>
                <w:rFonts w:ascii="Times New Roman"/>
                <w:b w:val="false"/>
                <w:i w:val="false"/>
                <w:color w:val="000000"/>
                <w:sz w:val="20"/>
              </w:rPr>
              <w:t>
Тәртіп жобасы 2015 жылғы 22 мамырда ЕАЭО-ға мүше мемлекеттердің өлшем бірлігін қамтамасыз ету саласындағы уәкілетті органдары өкілдерінің кеңесуінде қаралды. Пысықталған Тәртіп жобасы ЕЭК-тің 2015 жылғы 8 шілдедегі № 16-532 хатымен мүше мемлекеттердің уәкілетті органдарына келісу үшін жіберілді.</w:t>
            </w:r>
          </w:p>
          <w:p>
            <w:pPr>
              <w:spacing w:after="20"/>
              <w:ind w:left="20"/>
              <w:jc w:val="both"/>
            </w:pPr>
            <w:r>
              <w:rPr>
                <w:rFonts w:ascii="Times New Roman"/>
                <w:b w:val="false"/>
                <w:i w:val="false"/>
                <w:color w:val="000000"/>
                <w:sz w:val="20"/>
              </w:rPr>
              <w:t>
ЕЭК-тің Жұмыс регламентіне сәйкес Тәртіп жобасының реттеу тұрғысынан әсер етуін бағалау рәсімін белгіленген тәртіппен жүргізу үшін материалдар дайындалды.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Өлшемдер әдістемесін (әдісін) метрологиялық аттестаттау тәртібі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аккредиттеу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w:t>
            </w:r>
          </w:p>
          <w:p>
            <w:pPr>
              <w:spacing w:after="20"/>
              <w:ind w:left="20"/>
              <w:jc w:val="both"/>
            </w:pPr>
            <w:r>
              <w:rPr>
                <w:rFonts w:ascii="Times New Roman"/>
                <w:b w:val="false"/>
                <w:i w:val="false"/>
                <w:color w:val="000000"/>
                <w:sz w:val="20"/>
              </w:rPr>
              <w:t>31 нау-рызға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 жобасы бірнеше кеңесулердің қорытындысы бойынша, Тараптардан келіп түскен ескертулер мен ұсыныстар ескеріле отырып пысықталды. ЕЭК-тің Жұмыс регламентіне сәйкес Тәртіп жобасының реттеу тұрғысынан әсер етуін бағалау рәсімін белгіленген тәртіппен жүргізу үшін материалдар дайындалды.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Өлшемдердің референттік әдістемесі (әдісі) ретінде қабылданатын өлшемдер әдістемесін (әдісін) аттестаттау тәртібі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аккредиттеу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w:t>
            </w:r>
          </w:p>
          <w:p>
            <w:pPr>
              <w:spacing w:after="20"/>
              <w:ind w:left="20"/>
              <w:jc w:val="both"/>
            </w:pPr>
            <w:r>
              <w:rPr>
                <w:rFonts w:ascii="Times New Roman"/>
                <w:b w:val="false"/>
                <w:i w:val="false"/>
                <w:color w:val="000000"/>
                <w:sz w:val="20"/>
              </w:rPr>
              <w:t>31 нау-рызға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ЕЭК дайындаған Тәртіптің жобасы Тәртіп жобасын пысықтау жөніндегі бірнеше сарапшылық отырыстарда қаралды. Тәртіп жобасы бойынша Росстандарттың ескертулері мен ұсыныстары келіп түсті. Тәртіп жобасы 2015 жылғы 16-17 ақпандағы отырыстарда қаралды. Қарау қорытындысы бойынша Тәртіп жобасын пысықтау туралы шешім қабылданды. ЕЭК-тің Жұмыс регламентіне сәйкес Тәртіп жобасының реттеу тұрғысынан әсер етуін бағалау рәсімін белгіленген тәртіппен жүргізу үшін материалдар дайындалды.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Өлшемдер құралының типін бекіту тәртібі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аккредиттеу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w:t>
            </w:r>
          </w:p>
          <w:p>
            <w:pPr>
              <w:spacing w:after="20"/>
              <w:ind w:left="20"/>
              <w:jc w:val="both"/>
            </w:pPr>
            <w:r>
              <w:rPr>
                <w:rFonts w:ascii="Times New Roman"/>
                <w:b w:val="false"/>
                <w:i w:val="false"/>
                <w:color w:val="000000"/>
                <w:sz w:val="20"/>
              </w:rPr>
              <w:t>31 нау-рызға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ЕЭК дайындаған Тәртіптің жобасы бірнеше кеңесулердің қорытындысы бойынша, Тараптардан келіп түскен ескертулер мен ұсыныстар ескеріле отырып пысықталды. </w:t>
            </w:r>
          </w:p>
          <w:p>
            <w:pPr>
              <w:spacing w:after="20"/>
              <w:ind w:left="20"/>
              <w:jc w:val="both"/>
            </w:pPr>
            <w:r>
              <w:rPr>
                <w:rFonts w:ascii="Times New Roman"/>
                <w:b w:val="false"/>
                <w:i w:val="false"/>
                <w:color w:val="000000"/>
                <w:sz w:val="20"/>
              </w:rPr>
              <w:t>ЕЭК-тің Жұмыс регламентіне сәйкес қазіргі кезде Тәртіп жобасының реттеу тұрғысынан әсер етуін бағалау туралы қорытындыны дайындау жұмысы жүргізілуде.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Стандарттық үлгінің типін бекіту тәртібі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аккредиттеу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w:t>
            </w:r>
          </w:p>
          <w:p>
            <w:pPr>
              <w:spacing w:after="20"/>
              <w:ind w:left="20"/>
              <w:jc w:val="both"/>
            </w:pPr>
            <w:r>
              <w:rPr>
                <w:rFonts w:ascii="Times New Roman"/>
                <w:b w:val="false"/>
                <w:i w:val="false"/>
                <w:color w:val="000000"/>
                <w:sz w:val="20"/>
              </w:rPr>
              <w:t>31 нау-рызға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ЕЭК дайындаған Тәртіптің жобасы бірнеше кеңесулердің қорытындысы бойынша, Тараптардан келіп түскен ескертулер мен ұсыныстар ескеріле отырып пысықталды. </w:t>
            </w:r>
          </w:p>
          <w:p>
            <w:pPr>
              <w:spacing w:after="20"/>
              <w:ind w:left="20"/>
              <w:jc w:val="both"/>
            </w:pPr>
            <w:r>
              <w:rPr>
                <w:rFonts w:ascii="Times New Roman"/>
                <w:b w:val="false"/>
                <w:i w:val="false"/>
                <w:color w:val="000000"/>
                <w:sz w:val="20"/>
              </w:rPr>
              <w:t>ЕЭК-тің Жұмыс регламентіне сәйкес қазіргі кезде Тәртіп жобасының реттеу тұрғысынан әсер етуін бағалау туралы қорытындыны дайындау жұмысы жүргізілуде.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Өлшемдер құралын тексеру мен калибрлеуді ұйымдастыру тәртібі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аккредиттеу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w:t>
            </w:r>
          </w:p>
          <w:p>
            <w:pPr>
              <w:spacing w:after="20"/>
              <w:ind w:left="20"/>
              <w:jc w:val="both"/>
            </w:pPr>
            <w:r>
              <w:rPr>
                <w:rFonts w:ascii="Times New Roman"/>
                <w:b w:val="false"/>
                <w:i w:val="false"/>
                <w:color w:val="000000"/>
                <w:sz w:val="20"/>
              </w:rPr>
              <w:t>31 нау-рызға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ЕЭК дайындаған Тәртіптің жобасы 2014 жылғы 18-19 қыркүйекте және 2014 жылғы 4-5 желтоқсанда сарапшылар кеңесулерінде қаралды. Талқылаулар ескеріле отырып пысықталған Тәртіп жобасы ЕЭК-тің 2015 жылғы 29 қаңтардағы № ВК–196/16 хатымен ЕАЭО-ға мүше мемлекеттердің уәкілетті органдарына жіберілді.</w:t>
            </w:r>
          </w:p>
          <w:p>
            <w:pPr>
              <w:spacing w:after="20"/>
              <w:ind w:left="20"/>
              <w:jc w:val="both"/>
            </w:pPr>
            <w:r>
              <w:rPr>
                <w:rFonts w:ascii="Times New Roman"/>
                <w:b w:val="false"/>
                <w:i w:val="false"/>
                <w:color w:val="000000"/>
                <w:sz w:val="20"/>
              </w:rPr>
              <w:t>
Тәртіп жобасы бойынша Росстандарттың ескертулері мен ұсыныстары келіп түсті. (2015 жылғы 13 ақпандағы № СГ-101-30/1119 хат).</w:t>
            </w:r>
          </w:p>
          <w:p>
            <w:pPr>
              <w:spacing w:after="20"/>
              <w:ind w:left="20"/>
              <w:jc w:val="both"/>
            </w:pPr>
            <w:r>
              <w:rPr>
                <w:rFonts w:ascii="Times New Roman"/>
                <w:b w:val="false"/>
                <w:i w:val="false"/>
                <w:color w:val="000000"/>
                <w:sz w:val="20"/>
              </w:rPr>
              <w:t>
Тәртіп жобасы 2015 жылғы 16-17 ақпанда сарапшылар кеңесулерінде қаралды. Қарау қорытындысы бойынша ЕАЭО-ға мүше мемлекеттердің уәкілетті органдары ЕЭК-тің екі актісінің жобаларын – Өлшемдер құралдарын тексеруді ұйымдастыру тәртібінің жобасын және Өлшемдер құралдарын калибрлеуді ұйымдастыру тәртібінің жобасын әзірлеудің мақсатқа сай болатыны туралы ұстанымды айтты. Сонымен қатар, Өлшемдер құралдарын калибрлеуді ұйымдастыру тәртібінің жобасын шамалар бірліктерінің эталондарына таралу аясын шектеу ұсынылды.</w:t>
            </w:r>
          </w:p>
          <w:p>
            <w:pPr>
              <w:spacing w:after="20"/>
              <w:ind w:left="20"/>
              <w:jc w:val="both"/>
            </w:pPr>
            <w:r>
              <w:rPr>
                <w:rFonts w:ascii="Times New Roman"/>
                <w:b w:val="false"/>
                <w:i w:val="false"/>
                <w:color w:val="000000"/>
                <w:sz w:val="20"/>
              </w:rPr>
              <w:t>
ЕЭК-тің Жұмыс регламентіне сәйкес қазіргі кезде Тәртіп жобасының реттеу тұрғысынан әсер етуін бағалау туралы қорытындыны дайындау жұмысы жүргізілуде.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Еуразиялық экономикалық одаққа мүше мемлекеттердің ақпараттық қорларында қамтылатын, өлшемдер бірлігін қамтамасыз ету саласындағы мәліметтерді өзара беру тәртібі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аккредиттеу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w:t>
            </w:r>
          </w:p>
          <w:p>
            <w:pPr>
              <w:spacing w:after="20"/>
              <w:ind w:left="20"/>
              <w:jc w:val="both"/>
            </w:pPr>
            <w:r>
              <w:rPr>
                <w:rFonts w:ascii="Times New Roman"/>
                <w:b w:val="false"/>
                <w:i w:val="false"/>
                <w:color w:val="000000"/>
                <w:sz w:val="20"/>
              </w:rPr>
              <w:t>31 нау-рызға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ЕЭК дайындаған Тәртіптің жобасы 2014 жылғы 18-19 қыркүйекте және 2014 жылғы 4-5 желтоқсанда сарапшылар кеңесулерінде қаралды.</w:t>
            </w:r>
          </w:p>
          <w:p>
            <w:pPr>
              <w:spacing w:after="20"/>
              <w:ind w:left="20"/>
              <w:jc w:val="both"/>
            </w:pPr>
            <w:r>
              <w:rPr>
                <w:rFonts w:ascii="Times New Roman"/>
                <w:b w:val="false"/>
                <w:i w:val="false"/>
                <w:color w:val="000000"/>
                <w:sz w:val="20"/>
              </w:rPr>
              <w:t>
Тәртіп жобасы 2015 жылғы 16-17 ақпанда сарапшылар кеңесулерінде қаралды. Қарау қорытындысы бойынша пысықталған Тәртіп жобасын ЕАЭО-ға мүше мемлекеттердің уәкілетті органдарына келісу үшін жіберу туралы, сондай-ақ ЕАЭО-ға мүше мемлекеттердің ақпараттық қорларында қамтылатын, өлшемдер бірлігін қамтамасыз ету саласындағы мәліметтердің құрамы және өзара беру көлемі бөлігінде ұсыныстар беру туралы шешім қабылданды.</w:t>
            </w:r>
          </w:p>
          <w:p>
            <w:pPr>
              <w:spacing w:after="20"/>
              <w:ind w:left="20"/>
              <w:jc w:val="both"/>
            </w:pPr>
            <w:r>
              <w:rPr>
                <w:rFonts w:ascii="Times New Roman"/>
                <w:b w:val="false"/>
                <w:i w:val="false"/>
                <w:color w:val="000000"/>
                <w:sz w:val="20"/>
              </w:rPr>
              <w:t>
2015 жылғы 16-17 ақпандағы кеңесулердің қорытындысы бойынша пысықталған Тәртіп жобасы ЕЭК-тің 2015 жылғы 24 сәуірдегі № 16-213 хатымен ЕАЭО-ға мүше мемлекеттердің уәкілетті органдарына келісу үшін жіберілді. Росстандарт және Ресей Федерациясының Өнеркәсіп және сауда министрлігі ЕЭК-ке Тәртіп жобасының келісілгені туралы хабарлады. Тәртіп жобасы бойынша Армения Республикасы Ұлттық метрология институтының, Беларусь Республикасы Мемстандартының және Қазақстан Республикасы Инвестициялар және даму министрлігі Техникалық реттеу және метрология комитетінің ескертулері мен ұсыныстары келіп түсті.</w:t>
            </w:r>
          </w:p>
          <w:p>
            <w:pPr>
              <w:spacing w:after="20"/>
              <w:ind w:left="20"/>
              <w:jc w:val="both"/>
            </w:pPr>
            <w:r>
              <w:rPr>
                <w:rFonts w:ascii="Times New Roman"/>
                <w:b w:val="false"/>
                <w:i w:val="false"/>
                <w:color w:val="000000"/>
                <w:sz w:val="20"/>
              </w:rPr>
              <w:t>
ЕАЭО-ға мүше мемлекеттердің уәкілетті органдарының аталған ескертулері мен ұсыныстары ескеріле отырып, ЕЭК-тің Жұмыс регламентіне сәйкес реттеу тұрғысынан әсер етуді бағалау шеңберінде Тәртіп жобасын жария талқылауға шығару қажеттілігінің болмауына байланысты консультациялар жүргізу мақсатында материалдар дайындалды.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 Санитариялық, ветеринариялық және фитосанитариялық шаралар, тұтынушылардың құқықтарын қорғау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Бірыңғай санитариялық-эпидемиологиялық және гигиеналық талаптар мен рәсімдерді әзірлеу, бекіту, өзгерту және қолдану тәртібі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фитосанитариялық және ветеринариялық шаралар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 жылғы </w:t>
            </w:r>
          </w:p>
          <w:p>
            <w:pPr>
              <w:spacing w:after="20"/>
              <w:ind w:left="20"/>
              <w:jc w:val="both"/>
            </w:pPr>
            <w:r>
              <w:rPr>
                <w:rFonts w:ascii="Times New Roman"/>
                <w:b w:val="false"/>
                <w:i w:val="false"/>
                <w:color w:val="000000"/>
                <w:sz w:val="20"/>
              </w:rPr>
              <w:t>31 жел-тоқсанға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жобасы 2015 жылғы 13 тамыздан бастап ЕЭК департаменттерімен келісуден өтуде.</w:t>
            </w:r>
          </w:p>
          <w:p>
            <w:pPr>
              <w:spacing w:after="20"/>
              <w:ind w:left="20"/>
              <w:jc w:val="both"/>
            </w:pPr>
            <w:r>
              <w:rPr>
                <w:rFonts w:ascii="Times New Roman"/>
                <w:b w:val="false"/>
                <w:i w:val="false"/>
                <w:color w:val="000000"/>
                <w:sz w:val="20"/>
              </w:rPr>
              <w:t>
Келісуден және құқықтық сараптама жүргізілгеннен кейін құжат ЕЭК Алқасының қарауына белгіленген тәртіппен енгізілетін болады.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Еуразиялық экономикалық одаққа мүше мемлекеттердің уәкілетті органдарының уақытша санитариялық, ветеринариялық-санитариялық және карантиндік фитосанитариялық шаралар енгізілген кездегі өзара іс-қимыл жасау тәртібі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фитосанитариялық және ветеринариялық шаралар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 жылғы </w:t>
            </w:r>
          </w:p>
          <w:p>
            <w:pPr>
              <w:spacing w:after="20"/>
              <w:ind w:left="20"/>
              <w:jc w:val="both"/>
            </w:pPr>
            <w:r>
              <w:rPr>
                <w:rFonts w:ascii="Times New Roman"/>
                <w:b w:val="false"/>
                <w:i w:val="false"/>
                <w:color w:val="000000"/>
                <w:sz w:val="20"/>
              </w:rPr>
              <w:t>31 жел-тоқсанға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 жобасы дайындалып, құқықтық сараптамадан өтуде.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Еуразиялық экономикалық одаққа мүше мемлекеттердің Тұтынушылар құқықтарын қорғау мәселелері жөніндегі консультативтік комитеті туралы ереже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фитосанитариялық және ветеринариялық шаралар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 жылғы </w:t>
            </w:r>
          </w:p>
          <w:p>
            <w:pPr>
              <w:spacing w:after="20"/>
              <w:ind w:left="20"/>
              <w:jc w:val="both"/>
            </w:pPr>
            <w:r>
              <w:rPr>
                <w:rFonts w:ascii="Times New Roman"/>
                <w:b w:val="false"/>
                <w:i w:val="false"/>
                <w:color w:val="000000"/>
                <w:sz w:val="20"/>
              </w:rPr>
              <w:t>31 жел-тоқсанға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тармағы орындалды. ЕЭК Алқасының 2015 жылғы 25 мамырдағы № 59 шешімі қабылданды.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Еуразиялық экономикалық одақтың кедендік шекарасы арқылы өткізілуі Еуразиялық экономикалық одаққа мүше мемлекеттердің заңнамасына және Еуразиялық экономикалық одақ құқығына кіретін актілерге сәйкес айқындалатын арнайы жабдықталған өткізу пункттерінде жүзеге асырылатын, мемлекеттік санитариялық-эпидемиологиялық қадағалауға (бақылауға) алынатын өнімдер тізбесі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фитосанитариялық және ветеринариялық шаралар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w:t>
            </w:r>
          </w:p>
          <w:p>
            <w:pPr>
              <w:spacing w:after="20"/>
              <w:ind w:left="20"/>
              <w:jc w:val="both"/>
            </w:pPr>
            <w:r>
              <w:rPr>
                <w:rFonts w:ascii="Times New Roman"/>
                <w:b w:val="false"/>
                <w:i w:val="false"/>
                <w:color w:val="000000"/>
                <w:sz w:val="20"/>
              </w:rPr>
              <w:t>31 жел-тоқсанға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жобасын қалыптастыру мәселесі бірнеше сарапшылық кеңесулерде талқыланды. Мәселені талқылау барысында мүдделі министрліктердің, ведомстволардың және ЕЭК департаменттерінің өкілдері ЕАЭО-ның кедендік шекарасы арқылы өткізілуі арнайы жабдықталған өткізу пункттерінде (санитариялық-карантиндік пункттерде) жүзеге асырылатын, мемлекеттік санитариялық-эпидемиологиялық қадағалауға (бақылауға) алынатын өнімдер тізбесі қазіргі кезде "Кеден одағында санитариялық шараларды қолдану туралы" КОА-ның 2010 жылғы 28 қазандағы № 299 шешімімен  айқындалып отырғаны жөніндегі ұстанымды білдірді.</w:t>
            </w:r>
          </w:p>
          <w:p>
            <w:pPr>
              <w:spacing w:after="20"/>
              <w:ind w:left="20"/>
              <w:jc w:val="both"/>
            </w:pPr>
            <w:r>
              <w:rPr>
                <w:rFonts w:ascii="Times New Roman"/>
                <w:b w:val="false"/>
                <w:i w:val="false"/>
                <w:color w:val="000000"/>
                <w:sz w:val="20"/>
              </w:rPr>
              <w:t>
ЕАЭО-ға мүше мемлекеттердің уәкілетті органдарының өкілдері орын алған талқылауларды ескере отырып, арнайы жабдықталған өткізу пункттері арқылы өткізілетін, бақыланатын өнімдердің қосымша тізбесін әзірлеудің жөнсіз екендігі туралы келісілген пікірге келді.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Жануарларды және жануарлардан алынатын өнімдерді сәйкестендіру, тіркеу және қадағалап отыру жөніндегі келісілген тәсілдер туралы ереже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фитосанитариялық және ветеринариялық шаралар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 жылғы </w:t>
            </w:r>
          </w:p>
          <w:p>
            <w:pPr>
              <w:spacing w:after="20"/>
              <w:ind w:left="20"/>
              <w:jc w:val="both"/>
            </w:pPr>
            <w:r>
              <w:rPr>
                <w:rFonts w:ascii="Times New Roman"/>
                <w:b w:val="false"/>
                <w:i w:val="false"/>
                <w:color w:val="000000"/>
                <w:sz w:val="20"/>
              </w:rPr>
              <w:t>31 жел-тоқсанға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14 мамырда Ереже жобасын жария талқылау аяқталды. 2015 жылғы 10-11 маусымда, 2015 жылғы 18-19 маусымда, 2015 жылғы 28-29 шілдеде, 2015 жылғы 6-8 тамызда, 2015 жылғы 26 тамызда жария талқылаудың қорытындысы бойынша келіп түскен комментарийлер мен ұсыныстардың мәліметі ескеріле отырып, Ереже жобасын талқылау жөніндегі ЖТ отырыстары өткізілді.</w:t>
            </w:r>
          </w:p>
          <w:p>
            <w:pPr>
              <w:spacing w:after="20"/>
              <w:ind w:left="20"/>
              <w:jc w:val="both"/>
            </w:pPr>
            <w:r>
              <w:rPr>
                <w:rFonts w:ascii="Times New Roman"/>
                <w:b w:val="false"/>
                <w:i w:val="false"/>
                <w:color w:val="000000"/>
                <w:sz w:val="20"/>
              </w:rPr>
              <w:t>
Құжат жобасы пысықталуда.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Ветеринариялық қадағалауға (бақылауға) жататын объектілерге қойылатын бірыңғай ветеринариялық (ветеринариялық-санитариялық) талаптар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фитосанитариялық және ветеринариялық шаралар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2017 жылғы </w:t>
            </w:r>
          </w:p>
          <w:p>
            <w:pPr>
              <w:spacing w:after="20"/>
              <w:ind w:left="20"/>
              <w:jc w:val="both"/>
            </w:pPr>
            <w:r>
              <w:rPr>
                <w:rFonts w:ascii="Times New Roman"/>
                <w:b w:val="false"/>
                <w:i w:val="false"/>
                <w:color w:val="000000"/>
                <w:sz w:val="20"/>
              </w:rPr>
              <w:t>31 жел-тоқсанға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жобасы әзірленіп, мүше мемлекеттердің уәкілетті органдарымен кеңесулерде екі рет қаралды. Ресей Федерациясының уәкілетті органдарынан келіп түскен ұсыныстар ескеріле отырып пысықталуда.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Еуразиялық экономикалық одаққа мүше мемлекеттердің жануарлардың аса қауіпті, карантиндік және зооноздық ауруларының алдын алу, оларды диагностикалау, ауру ошақтарын оқшаулау мен жою кезіндегі өзара іс-қимыл жасау тәртібі және өңірлерге бөлу мен  компартментализация-лауды жүргізу тәртібі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фитосанитариялық және ветеринариялық шаралар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w:t>
            </w:r>
          </w:p>
          <w:p>
            <w:pPr>
              <w:spacing w:after="20"/>
              <w:ind w:left="20"/>
              <w:jc w:val="both"/>
            </w:pPr>
            <w:r>
              <w:rPr>
                <w:rFonts w:ascii="Times New Roman"/>
                <w:b w:val="false"/>
                <w:i w:val="false"/>
                <w:color w:val="000000"/>
                <w:sz w:val="20"/>
              </w:rPr>
              <w:t>31 жел-тоқсанға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21 шілде - </w:t>
            </w:r>
          </w:p>
          <w:p>
            <w:pPr>
              <w:spacing w:after="20"/>
              <w:ind w:left="20"/>
              <w:jc w:val="both"/>
            </w:pPr>
            <w:r>
              <w:rPr>
                <w:rFonts w:ascii="Times New Roman"/>
                <w:b w:val="false"/>
                <w:i w:val="false"/>
                <w:color w:val="000000"/>
                <w:sz w:val="20"/>
              </w:rPr>
              <w:t xml:space="preserve">18 қыркүйек аралығында ЕЭК Кеңесі шешімінің жобасы </w:t>
            </w:r>
          </w:p>
          <w:p>
            <w:pPr>
              <w:spacing w:after="20"/>
              <w:ind w:left="20"/>
              <w:jc w:val="both"/>
            </w:pPr>
            <w:r>
              <w:rPr>
                <w:rFonts w:ascii="Times New Roman"/>
                <w:b w:val="false"/>
                <w:i w:val="false"/>
                <w:color w:val="000000"/>
                <w:sz w:val="20"/>
              </w:rPr>
              <w:t>ЕАЭО-ның құқықтық порталында жария талқылау үшін орналастырылды.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Ветеринариялық бақылауды (қадағалауды) жүзеге асыру кезінде зертханалық зерттеулерді жүргізу қағидалары мен әдіснамасы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фитосанитариялық және ветеринариялық шаралар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w:t>
            </w:r>
          </w:p>
          <w:p>
            <w:pPr>
              <w:spacing w:after="20"/>
              <w:ind w:left="20"/>
              <w:jc w:val="both"/>
            </w:pPr>
            <w:r>
              <w:rPr>
                <w:rFonts w:ascii="Times New Roman"/>
                <w:b w:val="false"/>
                <w:i w:val="false"/>
                <w:color w:val="000000"/>
                <w:sz w:val="20"/>
              </w:rPr>
              <w:t>31 жел-тоқсанға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Қағидалар жобасы 2015 жылғы 31 тамыздан бастап </w:t>
            </w:r>
          </w:p>
          <w:p>
            <w:pPr>
              <w:spacing w:after="20"/>
              <w:ind w:left="20"/>
              <w:jc w:val="both"/>
            </w:pPr>
            <w:r>
              <w:rPr>
                <w:rFonts w:ascii="Times New Roman"/>
                <w:b w:val="false"/>
                <w:i w:val="false"/>
                <w:color w:val="000000"/>
                <w:sz w:val="20"/>
              </w:rPr>
              <w:t>ЕАЭО-ның құқықтық порталында жария талқылау үшін орналастырылатын болады.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Еуразиялық экономикалық одақтың кедендік аумағында ветеринариялық дәрілік заттар айналысын реттеу қағидалары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фитосанитариялық және ветеринариялық шаралар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w:t>
            </w:r>
          </w:p>
          <w:p>
            <w:pPr>
              <w:spacing w:after="20"/>
              <w:ind w:left="20"/>
              <w:jc w:val="both"/>
            </w:pPr>
            <w:r>
              <w:rPr>
                <w:rFonts w:ascii="Times New Roman"/>
                <w:b w:val="false"/>
                <w:i w:val="false"/>
                <w:color w:val="000000"/>
                <w:sz w:val="20"/>
              </w:rPr>
              <w:t>31 жел-тоқсанға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Қағидалар жобасы 2015 жылғы 31 тамыздан бастап </w:t>
            </w:r>
          </w:p>
          <w:p>
            <w:pPr>
              <w:spacing w:after="20"/>
              <w:ind w:left="20"/>
              <w:jc w:val="both"/>
            </w:pPr>
            <w:r>
              <w:rPr>
                <w:rFonts w:ascii="Times New Roman"/>
                <w:b w:val="false"/>
                <w:i w:val="false"/>
                <w:color w:val="000000"/>
                <w:sz w:val="20"/>
              </w:rPr>
              <w:t>ЕАЭО-ның құқықтық порталында жария талқылау үшін орналастырылатын болады.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Еуразиялық экономикалық одақтың кедендік аумағында ветеринариялық мақсаттағы диагностикалық құралдар айналысын реттеу қағидалары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фитосанитариялық және ветеринариялық шаралар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w:t>
            </w:r>
          </w:p>
          <w:p>
            <w:pPr>
              <w:spacing w:after="20"/>
              <w:ind w:left="20"/>
              <w:jc w:val="both"/>
            </w:pPr>
            <w:r>
              <w:rPr>
                <w:rFonts w:ascii="Times New Roman"/>
                <w:b w:val="false"/>
                <w:i w:val="false"/>
                <w:color w:val="000000"/>
                <w:sz w:val="20"/>
              </w:rPr>
              <w:t>31 жел-тоқсанға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 жобасы пысықталуда, 2015 жылғы 7 қыркүйектен бастап ЕАЭО-ның құқықтық порталында жария талқылау үшін орналастырылатын болады.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Еуразиялық экономикалық одақтың кедендік аумағында ветеринариялық мақсаттағы дезинфициялайтын, дезинсекциялайтын және дезакаризациялайтын құралдар айналысын реттеу қағидалары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фитосанитариялық және ветеринариялық шаралар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w:t>
            </w:r>
          </w:p>
          <w:p>
            <w:pPr>
              <w:spacing w:after="20"/>
              <w:ind w:left="20"/>
              <w:jc w:val="both"/>
            </w:pPr>
            <w:r>
              <w:rPr>
                <w:rFonts w:ascii="Times New Roman"/>
                <w:b w:val="false"/>
                <w:i w:val="false"/>
                <w:color w:val="000000"/>
                <w:sz w:val="20"/>
              </w:rPr>
              <w:t>31 жел-тоқсанға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 жобасы пысықталуда, 2015 жылғы 7 қыркүйектен бастап ЕАЭО-ның құқықтық порталында жария талқылау үшін орналастырылатын болады.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Еуразиялық экономикалық одақтың кедендік аумағында жем-шөп қоспалары айналысын реттеу қағидалары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фитосанитариялық және ветеринариялық шаралар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w:t>
            </w:r>
          </w:p>
          <w:p>
            <w:pPr>
              <w:spacing w:after="20"/>
              <w:ind w:left="20"/>
              <w:jc w:val="both"/>
            </w:pPr>
            <w:r>
              <w:rPr>
                <w:rFonts w:ascii="Times New Roman"/>
                <w:b w:val="false"/>
                <w:i w:val="false"/>
                <w:color w:val="000000"/>
                <w:sz w:val="20"/>
              </w:rPr>
              <w:t>31 жел-тоқсанға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 жобасы пысықталуда, 2015 жылғы 7 қыркүйектен бастап ЕАЭО-ның құқықтық порталында жария талқылау үшін орналастырылатын болады.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Еуразиялық экономикалық одақтың бірыңғай карантиндік объектілер тізбесі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фитосанитариялық және ветеринариялық шаралар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w:t>
            </w:r>
          </w:p>
          <w:p>
            <w:pPr>
              <w:spacing w:after="20"/>
              <w:ind w:left="20"/>
              <w:jc w:val="both"/>
            </w:pPr>
            <w:r>
              <w:rPr>
                <w:rFonts w:ascii="Times New Roman"/>
                <w:b w:val="false"/>
                <w:i w:val="false"/>
                <w:color w:val="000000"/>
                <w:sz w:val="20"/>
              </w:rPr>
              <w:t>31 жел-тоқсанға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Мәселе 2015 жылғы </w:t>
            </w:r>
          </w:p>
          <w:p>
            <w:pPr>
              <w:spacing w:after="20"/>
              <w:ind w:left="20"/>
              <w:jc w:val="both"/>
            </w:pPr>
            <w:r>
              <w:rPr>
                <w:rFonts w:ascii="Times New Roman"/>
                <w:b w:val="false"/>
                <w:i w:val="false"/>
                <w:color w:val="000000"/>
                <w:sz w:val="20"/>
              </w:rPr>
              <w:t>1 қыркүйекте ЕЭК Алқасының отырысында қаралып, бұл мәселе бойынша шешім қабылданған жоқ.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Еуразиялық экономикалық одақтың бірыңғай карантиндік фитосанитариялық талаптары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фитосанитариялық және ветеринариялық шаралар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w:t>
            </w:r>
          </w:p>
          <w:p>
            <w:pPr>
              <w:spacing w:after="20"/>
              <w:ind w:left="20"/>
              <w:jc w:val="both"/>
            </w:pPr>
            <w:r>
              <w:rPr>
                <w:rFonts w:ascii="Times New Roman"/>
                <w:b w:val="false"/>
                <w:i w:val="false"/>
                <w:color w:val="000000"/>
                <w:sz w:val="20"/>
              </w:rPr>
              <w:t>31 жел-тоқсанға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жобасы 2015 жылғы </w:t>
            </w:r>
          </w:p>
          <w:p>
            <w:pPr>
              <w:spacing w:after="20"/>
              <w:ind w:left="20"/>
              <w:jc w:val="both"/>
            </w:pPr>
            <w:r>
              <w:rPr>
                <w:rFonts w:ascii="Times New Roman"/>
                <w:b w:val="false"/>
                <w:i w:val="false"/>
                <w:color w:val="000000"/>
                <w:sz w:val="20"/>
              </w:rPr>
              <w:t xml:space="preserve">26 тамыз – 2 қараша аралығында </w:t>
            </w:r>
          </w:p>
          <w:p>
            <w:pPr>
              <w:spacing w:after="20"/>
              <w:ind w:left="20"/>
              <w:jc w:val="both"/>
            </w:pPr>
            <w:r>
              <w:rPr>
                <w:rFonts w:ascii="Times New Roman"/>
                <w:b w:val="false"/>
                <w:i w:val="false"/>
                <w:color w:val="000000"/>
                <w:sz w:val="20"/>
              </w:rPr>
              <w:t>ЕАЭО-ның құқықтық порталында жария талқылау үшін орналастырылды.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Өсімдіктер карантинін қамтамасыз етудің бірыңғай қағидалары мен нормалары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фитосанитариялық және ветеринариялық шаралар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2017 жылғы </w:t>
            </w:r>
          </w:p>
          <w:p>
            <w:pPr>
              <w:spacing w:after="20"/>
              <w:ind w:left="20"/>
              <w:jc w:val="both"/>
            </w:pPr>
            <w:r>
              <w:rPr>
                <w:rFonts w:ascii="Times New Roman"/>
                <w:b w:val="false"/>
                <w:i w:val="false"/>
                <w:color w:val="000000"/>
                <w:sz w:val="20"/>
              </w:rPr>
              <w:t>31 жел-тоқсанға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әзірленіп, "Фитосанитариялық шаралар" бағыты бойынша ЖТ отырысында үш рет қаралды, ЕЭК пысықтап жатыр.</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Карантинге жататын өнімді (карантинге жататын жүктерді, карантинге жататын материалдарды және карантинге жататын тауарларды) Еуразиялық экономикалық одақтың кедендік шекарасы арқылы және өзге жерлерде өткізуге арналған өткізу пункттерінде құрылатын өсімдіктер карантині бойынша пункттерді (фитосанитариялық бақылау бекеттерін) материалдық-техникалық жарақтау мен жабдықтауға қойылатын талаптар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фитосанитариялық және ветеринариялық шаралар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 жылғы </w:t>
            </w:r>
          </w:p>
          <w:p>
            <w:pPr>
              <w:spacing w:after="20"/>
              <w:ind w:left="20"/>
              <w:jc w:val="both"/>
            </w:pPr>
            <w:r>
              <w:rPr>
                <w:rFonts w:ascii="Times New Roman"/>
                <w:b w:val="false"/>
                <w:i w:val="false"/>
                <w:color w:val="000000"/>
                <w:sz w:val="20"/>
              </w:rPr>
              <w:t>31 жел-тоқсанға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Мәселе 2015 жылғы 1 қыркүйекте ЕЭК Алқасының отырысында қаралды. ЕЭК Алқасының 2015 жылғы </w:t>
            </w:r>
          </w:p>
          <w:p>
            <w:pPr>
              <w:spacing w:after="20"/>
              <w:ind w:left="20"/>
              <w:jc w:val="both"/>
            </w:pPr>
            <w:r>
              <w:rPr>
                <w:rFonts w:ascii="Times New Roman"/>
                <w:b w:val="false"/>
                <w:i w:val="false"/>
                <w:color w:val="000000"/>
                <w:sz w:val="20"/>
              </w:rPr>
              <w:t>1 қыркүйектегі шешімі қабылданды.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Еуразиялық экономикалық одақта карантиндік фитосанитариялық шараларды зертханалық қамтамасыз ету тәртібі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фитосанитариялық және ветеринариялық шаралар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2017 жылғы </w:t>
            </w:r>
          </w:p>
          <w:p>
            <w:pPr>
              <w:spacing w:after="20"/>
              <w:ind w:left="20"/>
              <w:jc w:val="both"/>
            </w:pPr>
            <w:r>
              <w:rPr>
                <w:rFonts w:ascii="Times New Roman"/>
                <w:b w:val="false"/>
                <w:i w:val="false"/>
                <w:color w:val="000000"/>
                <w:sz w:val="20"/>
              </w:rPr>
              <w:t>31 жел-тоқсанға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 жобасы 2015 жылғы 21 шілде – 19 қыркүйек аралығында ЕАЭО-ның құқықтық порталында жария талқылау үшін жарияланды.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 Кедендік реттеу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Еуразиялық экономикалық одақтың Кеден кодексі туралы халықаралық шарт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заңнама және құқық қолдану практикасы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w:t>
            </w:r>
          </w:p>
          <w:p>
            <w:pPr>
              <w:spacing w:after="20"/>
              <w:ind w:left="20"/>
              <w:jc w:val="both"/>
            </w:pPr>
            <w:r>
              <w:rPr>
                <w:rFonts w:ascii="Times New Roman"/>
                <w:b w:val="false"/>
                <w:i w:val="false"/>
                <w:color w:val="000000"/>
                <w:sz w:val="20"/>
              </w:rPr>
              <w:t>31 жел-тоқсанға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ЕАЭО-ның КК туралы шарттың жобасы ЕЭК Алқасының </w:t>
            </w:r>
          </w:p>
          <w:p>
            <w:pPr>
              <w:spacing w:after="20"/>
              <w:ind w:left="20"/>
              <w:jc w:val="both"/>
            </w:pPr>
            <w:r>
              <w:rPr>
                <w:rFonts w:ascii="Times New Roman"/>
                <w:b w:val="false"/>
                <w:i w:val="false"/>
                <w:color w:val="000000"/>
                <w:sz w:val="20"/>
              </w:rPr>
              <w:t xml:space="preserve">2014 жылғы 18 желтоқсандағы № 233 шешімімен мақұлданып, </w:t>
            </w:r>
          </w:p>
          <w:p>
            <w:pPr>
              <w:spacing w:after="20"/>
              <w:ind w:left="20"/>
              <w:jc w:val="both"/>
            </w:pPr>
            <w:r>
              <w:rPr>
                <w:rFonts w:ascii="Times New Roman"/>
                <w:b w:val="false"/>
                <w:i w:val="false"/>
                <w:color w:val="000000"/>
                <w:sz w:val="20"/>
              </w:rPr>
              <w:t>ЕАЭО-ға мүше мемлекеттерге мемлекетішілік келісуге жіберілді. Мемлекетішілік келісудің нәтижелері бойынша ЕАЭО КК-ның жобасын пысықтау жалғасуда.</w:t>
            </w:r>
          </w:p>
          <w:p>
            <w:pPr>
              <w:spacing w:after="20"/>
              <w:ind w:left="20"/>
              <w:jc w:val="both"/>
            </w:pPr>
            <w:r>
              <w:rPr>
                <w:rFonts w:ascii="Times New Roman"/>
                <w:b w:val="false"/>
                <w:i w:val="false"/>
                <w:color w:val="000000"/>
                <w:sz w:val="20"/>
              </w:rPr>
              <w:t xml:space="preserve">
2015 жылы кеден заңнамасын жетілдіру жөніндегі жұмыс тобының (бұдан әрі - ЖТ) 3 отырысы (2015 жылғы маусым, шілде айларында) және соның жанынан құрылған, ЕАЭО КК-ның жобасын дайындау жөніндегі сарапшылық топтың (бұдан әрі - СТ) 4 отырысы (УЭО жөніндегі ЖТ-мен бірлесіп) (2015 жылғы мамыр, маусым, шілде, тамыз айларында) өткізілді. Барлығы 2013 жылғы желтоқсан – 2015 жылғы шілде аралығында ЖТ-ның 13 отырысы және СТ-ның 14 отырысы өткізілді. Елеулі ескертулер (оның ішінде Қазақстан Республикасы ұсынған тұжырымдамалық сипаттағы) ескеріле отырып,  ЕАЭО КК-ның жобасын пысықтау жүргізілуде (2015 жылғы қыркүйек-қараша аралығында ЖТ мен СТ-ның </w:t>
            </w:r>
          </w:p>
          <w:p>
            <w:pPr>
              <w:spacing w:after="20"/>
              <w:ind w:left="20"/>
              <w:jc w:val="both"/>
            </w:pPr>
            <w:r>
              <w:rPr>
                <w:rFonts w:ascii="Times New Roman"/>
                <w:b w:val="false"/>
                <w:i w:val="false"/>
                <w:color w:val="000000"/>
                <w:sz w:val="20"/>
              </w:rPr>
              <w:t xml:space="preserve">3 отырысын өткізу жоспарлануда) және ЕАЭО-ның КК туралы шарттың жобасын мемлекетішілік келісуге қайтадан жіберу көзделіп отыр. Қазақстан Республикасының бірқатар тұжырымдамалық ұсыныстары іс жүзінде ЕАЭО туралы шартта бекітілген интеграциялық тәсілдерге сәйкес келмейтінін және туындаған келіспеушіліктер ЖТ-да емес, одан да жоғары деңгейлерде (ЕЭК Кеңесі, ЕҮК, ЖЕЭК) қарауды талап ететінін атап өту қажет. Мәселе 2015 жылғы </w:t>
            </w:r>
          </w:p>
          <w:p>
            <w:pPr>
              <w:spacing w:after="20"/>
              <w:ind w:left="20"/>
              <w:jc w:val="both"/>
            </w:pPr>
            <w:r>
              <w:rPr>
                <w:rFonts w:ascii="Times New Roman"/>
                <w:b w:val="false"/>
                <w:i w:val="false"/>
                <w:color w:val="000000"/>
                <w:sz w:val="20"/>
              </w:rPr>
              <w:t>1 қыркүйекте ЕЭК Алқасының отырысында қаралды.</w:t>
            </w:r>
          </w:p>
          <w:p>
            <w:pPr>
              <w:spacing w:after="20"/>
              <w:ind w:left="20"/>
              <w:jc w:val="both"/>
            </w:pPr>
            <w:r>
              <w:rPr>
                <w:rFonts w:ascii="Times New Roman"/>
                <w:b w:val="false"/>
                <w:i w:val="false"/>
                <w:color w:val="000000"/>
                <w:sz w:val="20"/>
              </w:rPr>
              <w:t>
Қосымша мемлекетішілік келісуді өткізу ЕАЭО-ның КК туралы шарттың жобасын шешім қабылдайтын органға ұсыну мерзімдерін қайта қарауға автоматты түрде алып келеді.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XIII. Энергетика және инфрақұрылым</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Энергетика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Газдың, мұнайдың және мұнай өнімдерінің индикативтік (болжамды) теңгерімдерін қалыптастыру әдіснамасы туралы халықаралық шарт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департаменті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w:t>
            </w:r>
          </w:p>
          <w:p>
            <w:pPr>
              <w:spacing w:after="20"/>
              <w:ind w:left="20"/>
              <w:jc w:val="both"/>
            </w:pPr>
            <w:r>
              <w:rPr>
                <w:rFonts w:ascii="Times New Roman"/>
                <w:b w:val="false"/>
                <w:i w:val="false"/>
                <w:color w:val="000000"/>
                <w:sz w:val="20"/>
              </w:rPr>
              <w:t>30 маусымға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ЕЭК Алқасының 2015 жылғы 31 наурыздағы № 22 шешімімен Келісім жобасы мақұлданып, ЕАЭО-ға мүше мемлекеттерге мемлекетішілік келісуді өткізу үшін жіберілді. Мемлекетішілік келісудің нәтижелері бойынша 2015 жылғы 15 шілдеде Тараптардың уәкілетті органдары министрлерінің орынбасарлары деңгейінде кеңесу өткізіліп, кеңесу қорытындысы бойынша Келісім жобасы келісілді.</w:t>
            </w:r>
          </w:p>
          <w:p>
            <w:pPr>
              <w:spacing w:after="20"/>
              <w:ind w:left="20"/>
              <w:jc w:val="both"/>
            </w:pPr>
            <w:r>
              <w:rPr>
                <w:rFonts w:ascii="Times New Roman"/>
                <w:b w:val="false"/>
                <w:i w:val="false"/>
                <w:color w:val="000000"/>
                <w:sz w:val="20"/>
              </w:rPr>
              <w:t>
2015 жылдың аяғына дейін Келісім жобасын ЕЭК Алқасының 2015 жылғы 22 қыркүйектегі отырысында қарау; Келісім жобасын ЕЭК Кеңесінің отырысында қарау және құжаттың жобасын тараптардың уәкілетті органдарының оған қол қоюы үшін қажетті мемлекетішілік рәсімдерді өткізу үшін мүше мемлекеттерге жіберу жоспарлануда.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Еуразиялық экономикалық одақтың ортақ электрэнергетикалық нарығын қалыптастыру тұжырымдамасы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w:t>
            </w:r>
          </w:p>
          <w:p>
            <w:pPr>
              <w:spacing w:after="20"/>
              <w:ind w:left="20"/>
              <w:jc w:val="both"/>
            </w:pPr>
            <w:r>
              <w:rPr>
                <w:rFonts w:ascii="Times New Roman"/>
                <w:b w:val="false"/>
                <w:i w:val="false"/>
                <w:color w:val="000000"/>
                <w:sz w:val="20"/>
              </w:rPr>
              <w:t>30 маусымға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Жоспардың тармағы орындалды. ЖЕЭК-тың 2015 жылғы </w:t>
            </w:r>
          </w:p>
          <w:p>
            <w:pPr>
              <w:spacing w:after="20"/>
              <w:ind w:left="20"/>
              <w:jc w:val="both"/>
            </w:pPr>
            <w:r>
              <w:rPr>
                <w:rFonts w:ascii="Times New Roman"/>
                <w:b w:val="false"/>
                <w:i w:val="false"/>
                <w:color w:val="000000"/>
                <w:sz w:val="20"/>
              </w:rPr>
              <w:t>8 мамырдағы № 12 шешімі қабылданды.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Еуразиялық экономикалық одақтың ортақ электрэнергетикалық нарығын қалыптастыру бағдарламасы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 жылғы </w:t>
            </w:r>
          </w:p>
          <w:p>
            <w:pPr>
              <w:spacing w:after="20"/>
              <w:ind w:left="20"/>
              <w:jc w:val="both"/>
            </w:pPr>
            <w:r>
              <w:rPr>
                <w:rFonts w:ascii="Times New Roman"/>
                <w:b w:val="false"/>
                <w:i w:val="false"/>
                <w:color w:val="000000"/>
                <w:sz w:val="20"/>
              </w:rPr>
              <w:t>30 маусымға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Бағдарламаны әзірлеу мақсатында 2015 жылғы маусым айында "ЕАЭО-ның ортақ электрэнергетикалық нарығын қалыптастыру бағдарламасын әзірлеу" тақырыбында ЕЭК-тің ресми пайдалануы үшін ғылыми-зерттеу жұмысын орындауға арналған шарт жасалды. ҒЗЖ-дың 1-ші кезеңін орындау аяқталып, аталған бағдарлама құрылымының жобасы ұсынылды. Бағдарлама құрылымының жобасы Тараптар сарапшыларының қатысуымен ЕЭК Алқасының жанындағы Электрэнергетикасы жөніндегі консультативтік комитеттің </w:t>
            </w:r>
          </w:p>
          <w:p>
            <w:pPr>
              <w:spacing w:after="20"/>
              <w:ind w:left="20"/>
              <w:jc w:val="both"/>
            </w:pPr>
            <w:r>
              <w:rPr>
                <w:rFonts w:ascii="Times New Roman"/>
                <w:b w:val="false"/>
                <w:i w:val="false"/>
                <w:color w:val="000000"/>
                <w:sz w:val="20"/>
              </w:rPr>
              <w:t>ОЭН Одағын қалыптастыру жөніндегі кіші комитетінің отырысында қаралып, келісілді.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Электрэнергетикасы саласында табиғи монополиялар субъектілерінің қызметтер көрсетуіне қол жеткізудің бірыңғай қағидаларын да қамтитын, Еуразиялық экономикалық одақтың ортақ электрэнергетикалық нарығын қалыптастыру туралы халықаралық шарт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2018 жылғы </w:t>
            </w:r>
          </w:p>
          <w:p>
            <w:pPr>
              <w:spacing w:after="20"/>
              <w:ind w:left="20"/>
              <w:jc w:val="both"/>
            </w:pPr>
            <w:r>
              <w:rPr>
                <w:rFonts w:ascii="Times New Roman"/>
                <w:b w:val="false"/>
                <w:i w:val="false"/>
                <w:color w:val="000000"/>
                <w:sz w:val="20"/>
              </w:rPr>
              <w:t>31 желтоқсанға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ЕАЭО-ға мүше мемлекеттер электрэнергетикасы саласында табиғи монополиялар субъектілерінің қызметтер көрсетуіне қол жеткізудің бірыңғай қағидаларын да қамтитын, Еуразиялық экономикалық одақтың ортақ электрэнергетикалық нарығын қалыптастыру туралы халықаралық шартты ЕАЭО-ның ортақ электрэнергетикалық нарығын қалыптастыру бағдарламасының іс-шараларын орындауды аяқтағаннан кейін жасасады.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2014 жылғы 29 мамырдағы Еуразиялық экономикалық одақ туралы шартқа </w:t>
            </w:r>
          </w:p>
          <w:p>
            <w:pPr>
              <w:spacing w:after="20"/>
              <w:ind w:left="20"/>
              <w:jc w:val="both"/>
            </w:pPr>
            <w:r>
              <w:rPr>
                <w:rFonts w:ascii="Times New Roman"/>
                <w:b w:val="false"/>
                <w:i w:val="false"/>
                <w:color w:val="000000"/>
                <w:sz w:val="20"/>
              </w:rPr>
              <w:t>№ 22 қосымшаның 5-тармағында көзделген шаралар кешенін орындауды аяқтау туралы хаттама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мүше мемлекеттердің тиісті хаттамасымен ресімделеді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 ЕАЭО туралы шартқа № 22 қосымшаның 5-тармағында көзделген шаралар кешенін орындау аяқталғаннан кейін дайындалатын болады.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Еуразиялық экономикалық одақтың ортақ газ нарығын қалыптастыру тұжырымдамасы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w:t>
            </w:r>
          </w:p>
          <w:p>
            <w:pPr>
              <w:spacing w:after="20"/>
              <w:ind w:left="20"/>
              <w:jc w:val="both"/>
            </w:pPr>
            <w:r>
              <w:rPr>
                <w:rFonts w:ascii="Times New Roman"/>
                <w:b w:val="false"/>
                <w:i w:val="false"/>
                <w:color w:val="000000"/>
                <w:sz w:val="20"/>
              </w:rPr>
              <w:t>31 желтоқ-санға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Тармақты орындау шеңберінде мынадай жұмыстар атқарылды:</w:t>
            </w:r>
          </w:p>
          <w:p>
            <w:pPr>
              <w:spacing w:after="20"/>
              <w:ind w:left="20"/>
              <w:jc w:val="both"/>
            </w:pPr>
            <w:r>
              <w:rPr>
                <w:rFonts w:ascii="Times New Roman"/>
                <w:b w:val="false"/>
                <w:i w:val="false"/>
                <w:color w:val="000000"/>
                <w:sz w:val="20"/>
              </w:rPr>
              <w:t xml:space="preserve">
- 2015 жылдың мамыр-маусым айларында тұжырымдама жобасын әзірлеу жөніндегі </w:t>
            </w:r>
          </w:p>
          <w:p>
            <w:pPr>
              <w:spacing w:after="20"/>
              <w:ind w:left="20"/>
              <w:jc w:val="both"/>
            </w:pPr>
            <w:r>
              <w:rPr>
                <w:rFonts w:ascii="Times New Roman"/>
                <w:b w:val="false"/>
                <w:i w:val="false"/>
                <w:color w:val="000000"/>
                <w:sz w:val="20"/>
              </w:rPr>
              <w:t xml:space="preserve">ҒЗЖ-ды орындауға арналған </w:t>
            </w:r>
          </w:p>
          <w:p>
            <w:pPr>
              <w:spacing w:after="20"/>
              <w:ind w:left="20"/>
              <w:jc w:val="both"/>
            </w:pPr>
            <w:r>
              <w:rPr>
                <w:rFonts w:ascii="Times New Roman"/>
                <w:b w:val="false"/>
                <w:i w:val="false"/>
                <w:color w:val="000000"/>
                <w:sz w:val="20"/>
              </w:rPr>
              <w:t>екі кезеңнен тұратын конкурс өткізілді;</w:t>
            </w:r>
          </w:p>
          <w:p>
            <w:pPr>
              <w:spacing w:after="20"/>
              <w:ind w:left="20"/>
              <w:jc w:val="both"/>
            </w:pPr>
            <w:r>
              <w:rPr>
                <w:rFonts w:ascii="Times New Roman"/>
                <w:b w:val="false"/>
                <w:i w:val="false"/>
                <w:color w:val="000000"/>
                <w:sz w:val="20"/>
              </w:rPr>
              <w:t>
- тұжырымдама жобасы 2015 жылғы 14 шілдеде және 18 тамызда мұнай және газ жөніндегі КК-ның жанындағы тұжырымдама жобасын әзірлеу жөніндегі ЖТ-ның отырыстарында қаралды;</w:t>
            </w:r>
          </w:p>
          <w:p>
            <w:pPr>
              <w:spacing w:after="20"/>
              <w:ind w:left="20"/>
              <w:jc w:val="both"/>
            </w:pPr>
            <w:r>
              <w:rPr>
                <w:rFonts w:ascii="Times New Roman"/>
                <w:b w:val="false"/>
                <w:i w:val="false"/>
                <w:color w:val="000000"/>
                <w:sz w:val="20"/>
              </w:rPr>
              <w:t>
- ЖТ отырыстарының нәтижелері бойынша тұжырымдама жобасы тараптар сарапшыларының ұстанымдары ескеріле отырып пысықталды және ескертулер мен ұсыныстар беру үшін ЕАЭО-ға мүше мемлекеттердің уәкілетті органдарына жіберілді.</w:t>
            </w:r>
          </w:p>
          <w:p>
            <w:pPr>
              <w:spacing w:after="20"/>
              <w:ind w:left="20"/>
              <w:jc w:val="both"/>
            </w:pPr>
            <w:r>
              <w:rPr>
                <w:rFonts w:ascii="Times New Roman"/>
                <w:b w:val="false"/>
                <w:i w:val="false"/>
                <w:color w:val="000000"/>
                <w:sz w:val="20"/>
              </w:rPr>
              <w:t>
2015 жылдың аяғына дейін:</w:t>
            </w:r>
          </w:p>
          <w:p>
            <w:pPr>
              <w:spacing w:after="20"/>
              <w:ind w:left="20"/>
              <w:jc w:val="both"/>
            </w:pPr>
            <w:r>
              <w:rPr>
                <w:rFonts w:ascii="Times New Roman"/>
                <w:b w:val="false"/>
                <w:i w:val="false"/>
                <w:color w:val="000000"/>
                <w:sz w:val="20"/>
              </w:rPr>
              <w:t>
- тұжырымдама жобасын 2015 жылдың қазан айында мұнай және газ жөніндегі КК-ның отырысында қарау;</w:t>
            </w:r>
          </w:p>
          <w:p>
            <w:pPr>
              <w:spacing w:after="20"/>
              <w:ind w:left="20"/>
              <w:jc w:val="both"/>
            </w:pPr>
            <w:r>
              <w:rPr>
                <w:rFonts w:ascii="Times New Roman"/>
                <w:b w:val="false"/>
                <w:i w:val="false"/>
                <w:color w:val="000000"/>
                <w:sz w:val="20"/>
              </w:rPr>
              <w:t>
- тұжырымдама жобасын 2015 жылдың қараша айында ЕЭК Алқасының отырысында қарау;</w:t>
            </w:r>
          </w:p>
          <w:p>
            <w:pPr>
              <w:spacing w:after="20"/>
              <w:ind w:left="20"/>
              <w:jc w:val="both"/>
            </w:pPr>
            <w:r>
              <w:rPr>
                <w:rFonts w:ascii="Times New Roman"/>
                <w:b w:val="false"/>
                <w:i w:val="false"/>
                <w:color w:val="000000"/>
                <w:sz w:val="20"/>
              </w:rPr>
              <w:t>
- тұжырымдама жобасын 2015 жылдың желтоқсан айында ЕЭК Кеңесінің отырысында қарау;</w:t>
            </w:r>
          </w:p>
          <w:p>
            <w:pPr>
              <w:spacing w:after="20"/>
              <w:ind w:left="20"/>
              <w:jc w:val="both"/>
            </w:pPr>
            <w:r>
              <w:rPr>
                <w:rFonts w:ascii="Times New Roman"/>
                <w:b w:val="false"/>
                <w:i w:val="false"/>
                <w:color w:val="000000"/>
                <w:sz w:val="20"/>
              </w:rPr>
              <w:t>
- тұжырымдама жобасын 2015 жылғы 31 желтоқсанға дейін ЖЕЭК-тың қарауына ұсыну жоспарланып отыр.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Еуразиялық экономикалық одақтың ортақ газ нарығын қалыптастыру бағдарламасы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2017 жылғы </w:t>
            </w:r>
          </w:p>
          <w:p>
            <w:pPr>
              <w:spacing w:after="20"/>
              <w:ind w:left="20"/>
              <w:jc w:val="both"/>
            </w:pPr>
            <w:r>
              <w:rPr>
                <w:rFonts w:ascii="Times New Roman"/>
                <w:b w:val="false"/>
                <w:i w:val="false"/>
                <w:color w:val="000000"/>
                <w:sz w:val="20"/>
              </w:rPr>
              <w:t>31 желтоқ-санға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ЕАЭО-ның ортақ газ нарығын қалыптастыру бағдарламасы ЕЭК-тің ресми пайдалануы үшін ғылыми-зерттеу жұмысы шеңберінде әзірленетін болады. Ғылыми-зерттеу жұмысын орындауға конкурс жариялау 2016 жылға жоспарланып отыр.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Еуразиялық экономикалық одаққа мүше мемлекеттердің аумақтарында орналасқан газ-көлік жүйелеріне қол жеткізудің бірыңғай қағидаларын да қамтитын,  Еуразиялық экономикалық одақтың ортақ газ нарығын қалыптастыру туралы халықаралық шарт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2024 жылғы </w:t>
            </w:r>
          </w:p>
          <w:p>
            <w:pPr>
              <w:spacing w:after="20"/>
              <w:ind w:left="20"/>
              <w:jc w:val="both"/>
            </w:pPr>
            <w:r>
              <w:rPr>
                <w:rFonts w:ascii="Times New Roman"/>
                <w:b w:val="false"/>
                <w:i w:val="false"/>
                <w:color w:val="000000"/>
                <w:sz w:val="20"/>
              </w:rPr>
              <w:t>30 маусымға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ЕАЭО-ға мүше мемлекеттер ЕАЭО шеңберінде ЕАЭО-ға мүше мемлекеттердің аумақтарында орналасқан газ-көлік жүйелеріне қол жеткізудің бірыңғай қағидаларын да қамтитын, ортақ газ нарығын қалыптастыру туралы халықаралық шартты ЕАЭО-ның ортақ газ нарығын қалыптастыру бағдарламасының іс-шараларын орындауды аяқтағаннан кейін жасасады.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Мұнайға және мұнай өнімдеріне нормалар мен стандарттарды бір ізге түсіру туралы халықаралық шарт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w:t>
            </w:r>
          </w:p>
          <w:p>
            <w:pPr>
              <w:spacing w:after="20"/>
              <w:ind w:left="20"/>
              <w:jc w:val="both"/>
            </w:pPr>
            <w:r>
              <w:rPr>
                <w:rFonts w:ascii="Times New Roman"/>
                <w:b w:val="false"/>
                <w:i w:val="false"/>
                <w:color w:val="000000"/>
                <w:sz w:val="20"/>
              </w:rPr>
              <w:t>30 қыркүйекке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жоспарынан "Энергетика және инфрақұрылым" деген XIII бөлімнің 9-тармағын алып тастау туралы ЕЭК Кеңесінің 2015 жылғы 21 тамыздағы № 51 шешімі қабылданды.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Еуразиялық экономикалық одақтың ортақ мұнай мен мұнай өнімдері нарықтарын қалыптастыру тұжырымдамасы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w:t>
            </w:r>
          </w:p>
          <w:p>
            <w:pPr>
              <w:spacing w:after="20"/>
              <w:ind w:left="20"/>
              <w:jc w:val="both"/>
            </w:pPr>
            <w:r>
              <w:rPr>
                <w:rFonts w:ascii="Times New Roman"/>
                <w:b w:val="false"/>
                <w:i w:val="false"/>
                <w:color w:val="000000"/>
                <w:sz w:val="20"/>
              </w:rPr>
              <w:t>31 жел-тоқсанға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Тармақты орындау шеңберінде мынадай жұмыстар атқарылды:</w:t>
            </w:r>
          </w:p>
          <w:p>
            <w:pPr>
              <w:spacing w:after="20"/>
              <w:ind w:left="20"/>
              <w:jc w:val="both"/>
            </w:pPr>
            <w:r>
              <w:rPr>
                <w:rFonts w:ascii="Times New Roman"/>
                <w:b w:val="false"/>
                <w:i w:val="false"/>
                <w:color w:val="000000"/>
                <w:sz w:val="20"/>
              </w:rPr>
              <w:t xml:space="preserve">
- 2015 жылдың мамыр-маусым айларында тұжырымдама жобасын әзірлеу жөніндегі ҒЗЖ-ды орындауға арналған </w:t>
            </w:r>
          </w:p>
          <w:p>
            <w:pPr>
              <w:spacing w:after="20"/>
              <w:ind w:left="20"/>
              <w:jc w:val="both"/>
            </w:pPr>
            <w:r>
              <w:rPr>
                <w:rFonts w:ascii="Times New Roman"/>
                <w:b w:val="false"/>
                <w:i w:val="false"/>
                <w:color w:val="000000"/>
                <w:sz w:val="20"/>
              </w:rPr>
              <w:t>екі кезеңнен тұратын конкурс өткізілді;</w:t>
            </w:r>
          </w:p>
          <w:p>
            <w:pPr>
              <w:spacing w:after="20"/>
              <w:ind w:left="20"/>
              <w:jc w:val="both"/>
            </w:pPr>
            <w:r>
              <w:rPr>
                <w:rFonts w:ascii="Times New Roman"/>
                <w:b w:val="false"/>
                <w:i w:val="false"/>
                <w:color w:val="000000"/>
                <w:sz w:val="20"/>
              </w:rPr>
              <w:t>
- тұжырымдама жобасы 2015 жылғы 14 шілдеде және 18 тамызда мұнай және газ жөніндегі КК-ның жанындағы тұжырымдама жобасын әзірлеу жөніндегі ЖТ-ның отырыстарында қаралды;</w:t>
            </w:r>
          </w:p>
          <w:p>
            <w:pPr>
              <w:spacing w:after="20"/>
              <w:ind w:left="20"/>
              <w:jc w:val="both"/>
            </w:pPr>
            <w:r>
              <w:rPr>
                <w:rFonts w:ascii="Times New Roman"/>
                <w:b w:val="false"/>
                <w:i w:val="false"/>
                <w:color w:val="000000"/>
                <w:sz w:val="20"/>
              </w:rPr>
              <w:t>
- ЖТ отырыстарының нәтижелері бойынша тұжырымдама жобасы тараптар сарапшыларының ұстанымдары ескеріле отырып пысықталды және ескертулер мен ұсыныстар беру үшін ЕАЭО-ға мүше мемлекеттердің уәкілетті органдарына жіберілді.</w:t>
            </w:r>
          </w:p>
          <w:p>
            <w:pPr>
              <w:spacing w:after="20"/>
              <w:ind w:left="20"/>
              <w:jc w:val="both"/>
            </w:pPr>
            <w:r>
              <w:rPr>
                <w:rFonts w:ascii="Times New Roman"/>
                <w:b w:val="false"/>
                <w:i w:val="false"/>
                <w:color w:val="000000"/>
                <w:sz w:val="20"/>
              </w:rPr>
              <w:t>
2015 жылдың аяғына дейін:</w:t>
            </w:r>
          </w:p>
          <w:p>
            <w:pPr>
              <w:spacing w:after="20"/>
              <w:ind w:left="20"/>
              <w:jc w:val="both"/>
            </w:pPr>
            <w:r>
              <w:rPr>
                <w:rFonts w:ascii="Times New Roman"/>
                <w:b w:val="false"/>
                <w:i w:val="false"/>
                <w:color w:val="000000"/>
                <w:sz w:val="20"/>
              </w:rPr>
              <w:t>
- тұжырымдама жобасын 2015 жылдың қазан айында мұнай және газ жөніндегі КК-ның отырысында қарау;</w:t>
            </w:r>
          </w:p>
          <w:p>
            <w:pPr>
              <w:spacing w:after="20"/>
              <w:ind w:left="20"/>
              <w:jc w:val="both"/>
            </w:pPr>
            <w:r>
              <w:rPr>
                <w:rFonts w:ascii="Times New Roman"/>
                <w:b w:val="false"/>
                <w:i w:val="false"/>
                <w:color w:val="000000"/>
                <w:sz w:val="20"/>
              </w:rPr>
              <w:t>
- тұжырымдама жобасын 2015 жылдың қараша айында ЕЭК Алқасының отырысында қарау;</w:t>
            </w:r>
          </w:p>
          <w:p>
            <w:pPr>
              <w:spacing w:after="20"/>
              <w:ind w:left="20"/>
              <w:jc w:val="both"/>
            </w:pPr>
            <w:r>
              <w:rPr>
                <w:rFonts w:ascii="Times New Roman"/>
                <w:b w:val="false"/>
                <w:i w:val="false"/>
                <w:color w:val="000000"/>
                <w:sz w:val="20"/>
              </w:rPr>
              <w:t>
- тұжырымдама жобасын 2015 жылдың желтоқсан айында ЕЭК Кеңесінің отырысында қарау;</w:t>
            </w:r>
          </w:p>
          <w:p>
            <w:pPr>
              <w:spacing w:after="20"/>
              <w:ind w:left="20"/>
              <w:jc w:val="both"/>
            </w:pPr>
            <w:r>
              <w:rPr>
                <w:rFonts w:ascii="Times New Roman"/>
                <w:b w:val="false"/>
                <w:i w:val="false"/>
                <w:color w:val="000000"/>
                <w:sz w:val="20"/>
              </w:rPr>
              <w:t>
- тұжырымдама жобасын 2015 жылғы 31 желтоқсанға дейін ЖЕЭК-тың қарауына ұсыну жоспарланып отыр.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Еуразиялық экономикалық одақтың ортақ мұнай мен мұнай өнімдері нарықтарын қалыптастыру бағдарламасы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2017 жылғы </w:t>
            </w:r>
          </w:p>
          <w:p>
            <w:pPr>
              <w:spacing w:after="20"/>
              <w:ind w:left="20"/>
              <w:jc w:val="both"/>
            </w:pPr>
            <w:r>
              <w:rPr>
                <w:rFonts w:ascii="Times New Roman"/>
                <w:b w:val="false"/>
                <w:i w:val="false"/>
                <w:color w:val="000000"/>
                <w:sz w:val="20"/>
              </w:rPr>
              <w:t>31 жел-тоқсанға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ЕАЭО-ның ортақ мұнай мен мұнай өнімдері нарықтарын қалыптастыру бағдарламасы ЕЭК-тің ресми пайдалануы үшін ғылыми-зерттеу жұмысы шеңберінде әзірленетін болады. Ғылыми-зерттеу жұмысын орындауға конкурс жариялау 2016 жылға жоспарланып отыр.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Еуразиялық экономикалық одаққа мүше мемлекеттердің аумақтарында орналасқан мұнай мен мұнай өнімдерін тасымалдау жүйелеріне қол жеткізудің бірыңғай қағидаларын да қамтитын,  Еуразиялық экономикалық одақтың ортақ мұнай мен мұнай өнімдері нарықтарын қалыптастыру туралы халықаралық шарт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2024 жылғы </w:t>
            </w:r>
          </w:p>
          <w:p>
            <w:pPr>
              <w:spacing w:after="20"/>
              <w:ind w:left="20"/>
              <w:jc w:val="both"/>
            </w:pPr>
            <w:r>
              <w:rPr>
                <w:rFonts w:ascii="Times New Roman"/>
                <w:b w:val="false"/>
                <w:i w:val="false"/>
                <w:color w:val="000000"/>
                <w:sz w:val="20"/>
              </w:rPr>
              <w:t>30 маусымға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ЕАЭО-ға мүше мемлекеттер ЕАЭО шеңберінде ЕАЭО-ға мүше мемлекеттердің аумақтарында орналасқан мұнай мен мұнай өнімдерін тасымалдау жүйелеріне қол жеткізудің бірыңғай қағидаларын да қамтитын, ортақ мұнай мен мұнай өнімдері нарықтарын қалыптастыру туралы халықаралық шартты ЕАЭО-ның ортақ мұнай мен мұнай өнімдері нарықтарын қалыптастыру бағдарламасының іс-шараларын орындауды аяқтағаннан кейін жасасады.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Көлік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Үйлестірілген (келісілген) көлік саясатын іске асырудың негізгі бағыттары мен кезеңдері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инфрақұрылым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 жылғы </w:t>
            </w:r>
          </w:p>
          <w:p>
            <w:pPr>
              <w:spacing w:after="20"/>
              <w:ind w:left="20"/>
              <w:jc w:val="both"/>
            </w:pPr>
            <w:r>
              <w:rPr>
                <w:rFonts w:ascii="Times New Roman"/>
                <w:b w:val="false"/>
                <w:i w:val="false"/>
                <w:color w:val="000000"/>
                <w:sz w:val="20"/>
              </w:rPr>
              <w:t>31 жел-тоқсанға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Үйлестірілген (келісілген) көлік саясатын іске асырудың негізгі бағыттары мен кезеңдері жобасын Қазақстан Республикасы әзірлеп, 2015 жылғы 13 шілдеде ЕЭК-ке ұсынды. 2015 жылғы 16 шілдеде  Армения Республикасының, Беларусь Республикасының және Ресей Федерациясының үкіметтеріне аталған жобаны қарап, ол бойынша ескертулер мен ұсыныстарды 2015 жылғы 31 тамызға дейін ЕЭК-ке ұсыну туралы өтінішхаттар жіберілді. 2015 жылғы 27 тамыздағы жағдай бойынша жауаптар келіп түскен жоқ.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Еуразиялық экономикалық одаққа мүше мемлекеттердің бірінің аумағында тіркелген тасымалдаушылардың Еуразиялық экономикалық одаққа мүше басқа мемлекеттің аумағында орналасқан пункттер арасында жүктерді автомобильмен тасымалдауды орындауын кезең-кезеңмен ырықтандыру бағдарламасы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инфрақұрылым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w:t>
            </w:r>
          </w:p>
          <w:p>
            <w:pPr>
              <w:spacing w:after="20"/>
              <w:ind w:left="20"/>
              <w:jc w:val="both"/>
            </w:pPr>
            <w:r>
              <w:rPr>
                <w:rFonts w:ascii="Times New Roman"/>
                <w:b w:val="false"/>
                <w:i w:val="false"/>
                <w:color w:val="000000"/>
                <w:sz w:val="20"/>
              </w:rPr>
              <w:t>1 шілдеге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тармағы орындалды. ЖЕЭК-тың 2015 жылғы 8 мамырдағы № 13 шешімі қабылданды. Қазіргі кезде ЕАЭО-ға мүше мемлекеттер Бағдарламаның өтпелі кезеңін іске асыру жөніндегі іс-шараларды өткізуде.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Кеме қатынасы туралы халықаралық шарт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инфрақұрылым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w:t>
            </w:r>
          </w:p>
          <w:p>
            <w:pPr>
              <w:spacing w:after="20"/>
              <w:ind w:left="20"/>
              <w:jc w:val="both"/>
            </w:pPr>
            <w:r>
              <w:rPr>
                <w:rFonts w:ascii="Times New Roman"/>
                <w:b w:val="false"/>
                <w:i w:val="false"/>
                <w:color w:val="000000"/>
                <w:sz w:val="20"/>
              </w:rPr>
              <w:t>31 жел-тоқсанға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 жобасы Тараптармен 2015 жылғы 16 шілдеде ЕЭК-тің Энергетика және инфрақұрылым жөніндегі алқасының мүшесі (Министрі) Т.А. Мансұровтың төрағалығымен өткен Келісім жобасын түпкілікті келісу жөніндегі кеңесуде келісілді. Армения Республикасының Көлік және байланыс  </w:t>
            </w:r>
          </w:p>
          <w:p>
            <w:pPr>
              <w:spacing w:after="20"/>
              <w:ind w:left="20"/>
              <w:jc w:val="both"/>
            </w:pPr>
            <w:r>
              <w:rPr>
                <w:rFonts w:ascii="Times New Roman"/>
                <w:b w:val="false"/>
                <w:i w:val="false"/>
                <w:color w:val="000000"/>
                <w:sz w:val="20"/>
              </w:rPr>
              <w:t>министрі Г.Б. Бегларянның хатына сәйкес Келісім жобасына ұсыныстары жоқ.</w:t>
            </w:r>
          </w:p>
          <w:p>
            <w:pPr>
              <w:spacing w:after="20"/>
              <w:ind w:left="20"/>
              <w:jc w:val="both"/>
            </w:pPr>
            <w:r>
              <w:rPr>
                <w:rFonts w:ascii="Times New Roman"/>
                <w:b w:val="false"/>
                <w:i w:val="false"/>
                <w:color w:val="000000"/>
                <w:sz w:val="20"/>
              </w:rPr>
              <w:t>
ЕЭК Алқасының "Кеме қатынасы туралы келісімнің жобасы туралы" шешімінің жобасы (бұдан әрі – Алқа шешімінің жобасы) бойынша белгіленген тәртіппен құқықтық сараптама мен құқықтық редакциялау рәсімдері жүргізілді, олардың қорытындысы бойынша ЕЭК-тің Құқықтық департаментінің қорытындысы алынды. Шешім жобасы аяқтау мерзімі 2015 жылғы 13 тамыз болып белгіленген қоғамдық талқылауды жүргізу үшін 2015 жылғы 24 шілдеде ЕАЭО сайтында орналастырылды. Жария талқылау кезеңінде ЕЭК Алқасы шешімінің алдын ала жарияланған жобасы бойынша комментарийлер мен ұсыныстар келіп түскен жоқ.</w:t>
            </w:r>
          </w:p>
          <w:p>
            <w:pPr>
              <w:spacing w:after="20"/>
              <w:ind w:left="20"/>
              <w:jc w:val="both"/>
            </w:pPr>
            <w:r>
              <w:rPr>
                <w:rFonts w:ascii="Times New Roman"/>
                <w:b w:val="false"/>
                <w:i w:val="false"/>
                <w:color w:val="000000"/>
                <w:sz w:val="20"/>
              </w:rPr>
              <w:t>
ЕЭК Алқасы шешімінің жобасы 2015 жылғы 22 қыркүйекке белгіленген Алқа отырысының күн тәртібіне 1-тармақ болып енгізілді.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XIV. Бәсекелестік және монополияға қарсы реттеу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Еуразиялық экономикалық комиссияның Еуразиялық экономикалық одаққа мүше мемлекеттің мемлекеттік сатып алуды жүзеге асыру ерекшеліктерін белгілеуі, белгілі бір өнім берушілерден мемлекеттік сатып алу және мемлекеттік сатып алудың ұлттық режимінен алып қоюлар туралы хабарламаларды қарауының және  Еуразиялық экономикалық комиссияның мұндай актілердің күшін жою қажеттілігі туралы шешімдер қабылдауының тәртібі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Бәсекелестік саясаты және мемлекеттік сатып алу саласындағы саясат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 жылғы </w:t>
            </w:r>
          </w:p>
          <w:p>
            <w:pPr>
              <w:spacing w:after="20"/>
              <w:ind w:left="20"/>
              <w:jc w:val="both"/>
            </w:pPr>
            <w:r>
              <w:rPr>
                <w:rFonts w:ascii="Times New Roman"/>
                <w:b w:val="false"/>
                <w:i w:val="false"/>
                <w:color w:val="000000"/>
                <w:sz w:val="20"/>
              </w:rPr>
              <w:t>30 қарашаға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27 қаңтарда ЕЭК Алқасының отырысында ЕЭК Кеңесі шешімінің тиісті жобасы қаралды. Алайда, ЕАЭО-ға мүше мемлекеттерден келіп түскен ескертулер мен ұсыныстарға байланысты жоба редакциясын пысықтау қажеттілігі туындады.</w:t>
            </w:r>
          </w:p>
          <w:p>
            <w:pPr>
              <w:spacing w:after="20"/>
              <w:ind w:left="20"/>
              <w:jc w:val="both"/>
            </w:pPr>
            <w:r>
              <w:rPr>
                <w:rFonts w:ascii="Times New Roman"/>
                <w:b w:val="false"/>
                <w:i w:val="false"/>
                <w:color w:val="000000"/>
                <w:sz w:val="20"/>
              </w:rPr>
              <w:t>
ЕЭК ЕАЭО-ға мүше мемлекеттердің мемлекеттік сатып алу саласындағы уәкілетті органдарының өкілдерімен Тәртіп жобасы бойынша келіспеушіліктерді еңсеру жөнінде бірнеше кеңесу өткізді. Кеңесулердің қорытындысы бойынша және қазіргі кезге дейін Тараптар арасындағы келіспеушіліктерді реттеу жөніндегі жұмыстар жүргізілуде.</w:t>
            </w:r>
          </w:p>
          <w:p>
            <w:pPr>
              <w:spacing w:after="20"/>
              <w:ind w:left="20"/>
              <w:jc w:val="both"/>
            </w:pPr>
            <w:r>
              <w:rPr>
                <w:rFonts w:ascii="Times New Roman"/>
                <w:b w:val="false"/>
                <w:i w:val="false"/>
                <w:color w:val="000000"/>
                <w:sz w:val="20"/>
              </w:rPr>
              <w:t>
Тәртіп жобасын ЕЭК Алқасының отырысында қарау 2015 жылдың қазан айына жоспарланды.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XV. Дәрілік заттар мен медициналық бұйымдар айналысын реттеу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Еуразиялық экономикалық одақ шеңберінде дәрілік заттар айналысының бірыңғай қағидаттары мен қағидалары туралы халықаралық шарт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аккредиттеу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 жылғы </w:t>
            </w:r>
          </w:p>
          <w:p>
            <w:pPr>
              <w:spacing w:after="20"/>
              <w:ind w:left="20"/>
              <w:jc w:val="both"/>
            </w:pPr>
            <w:r>
              <w:rPr>
                <w:rFonts w:ascii="Times New Roman"/>
                <w:b w:val="false"/>
                <w:i w:val="false"/>
                <w:color w:val="000000"/>
                <w:sz w:val="20"/>
              </w:rPr>
              <w:t>31 жел-тоқсанға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тармағы орындалды. 2014 жылғы 23 желтоқсанда тиісті Келісімге қол қойылды.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Еуразиялық экономикалық одақ шеңберінде медициналық бұйымдар (медициналық мақсаттағы бұйымдар мен медициналық техника) айналысының бірыңғай қағидаттары мен қағидалары туралы халықаралық шарт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аккредиттеу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2014 жылғы </w:t>
            </w:r>
          </w:p>
          <w:p>
            <w:pPr>
              <w:spacing w:after="20"/>
              <w:ind w:left="20"/>
              <w:jc w:val="both"/>
            </w:pPr>
            <w:r>
              <w:rPr>
                <w:rFonts w:ascii="Times New Roman"/>
                <w:b w:val="false"/>
                <w:i w:val="false"/>
                <w:color w:val="000000"/>
                <w:sz w:val="20"/>
              </w:rPr>
              <w:t>31 жел-тоқсанға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тармағы орындалды. 2014 жылғы 23 желтоқсанда тиісті Келісімге қол қойылды.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XVI. Сыртқы сауда саясаты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Тауарлардың шығу көздерін айқындаудың преференциялық емес қағидаларын бекіту туралы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саясаты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w:t>
            </w:r>
          </w:p>
          <w:p>
            <w:pPr>
              <w:spacing w:after="20"/>
              <w:ind w:left="20"/>
              <w:jc w:val="both"/>
            </w:pPr>
            <w:r>
              <w:rPr>
                <w:rFonts w:ascii="Times New Roman"/>
                <w:b w:val="false"/>
                <w:i w:val="false"/>
                <w:color w:val="000000"/>
                <w:sz w:val="20"/>
              </w:rPr>
              <w:t>31 жел-тоқсанға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13 тамызда Сауда жөніндегі КК-ның сауда саясаты жөніндегі кіші комитеті жанынан жұмыс тобы құрылды. Құжаттың жобасы әзірленіп, ол 2015 жылғы 25 тамыздағы № АС-1909/15 хатпен тараптарға жіберілді. Жұмыс тобының алғашқы отырысы 2015 жылғы 15-18 қыркүйекке жоспарланды.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Тауарлардың дамушы және мейлінше аз дамыған елдерден шыққанын айқындау қағидаларын бекіту туралы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саясаты департаменті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w:t>
            </w:r>
          </w:p>
          <w:p>
            <w:pPr>
              <w:spacing w:after="20"/>
              <w:ind w:left="20"/>
              <w:jc w:val="both"/>
            </w:pPr>
            <w:r>
              <w:rPr>
                <w:rFonts w:ascii="Times New Roman"/>
                <w:b w:val="false"/>
                <w:i w:val="false"/>
                <w:color w:val="000000"/>
                <w:sz w:val="20"/>
              </w:rPr>
              <w:t>31 жел-тоқсанға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13 тамызда Сауда жөніндегі КК-ның сауда саясаты жөніндегі кіші комитеті жанынан жұмыс тобы құрылды. Құжаттың жобасы әзірленіп, ол 2015 жылғы 25 тамыздағы № АС-1909/15 хатпен тараптарға жіберілді. Жұмыс тобының алғашқы отырысы 2015 жылғы 15-18 қыркүйекке жоспарланды.</w:t>
            </w:r>
          </w:p>
        </w:tc>
      </w:tr>
    </w:tbl>
    <w:p>
      <w:pPr>
        <w:spacing w:after="0"/>
        <w:ind w:left="0"/>
        <w:jc w:val="left"/>
      </w:pP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Пайдаланылатын қысқартулар:</w:t>
      </w:r>
    </w:p>
    <w:bookmarkEnd w:id="5"/>
    <w:p>
      <w:pPr>
        <w:spacing w:after="0"/>
        <w:ind w:left="0"/>
        <w:jc w:val="both"/>
      </w:pPr>
      <w:r>
        <w:rPr>
          <w:rFonts w:ascii="Times New Roman"/>
          <w:b w:val="false"/>
          <w:i w:val="false"/>
          <w:color w:val="000000"/>
          <w:sz w:val="28"/>
        </w:rPr>
        <w:t>
      ЕАЭО туралы шарт – 2014 жылғы 29 мамырдағы Еуразиялық экономикалық одақ туралы шарт</w:t>
      </w:r>
    </w:p>
    <w:p>
      <w:pPr>
        <w:spacing w:after="0"/>
        <w:ind w:left="0"/>
        <w:jc w:val="both"/>
      </w:pPr>
      <w:r>
        <w:rPr>
          <w:rFonts w:ascii="Times New Roman"/>
          <w:b w:val="false"/>
          <w:i w:val="false"/>
          <w:color w:val="000000"/>
          <w:sz w:val="28"/>
        </w:rPr>
        <w:t>
      ЕАЭО – Еуразиялық экономикалық одақ</w:t>
      </w:r>
    </w:p>
    <w:p>
      <w:pPr>
        <w:spacing w:after="0"/>
        <w:ind w:left="0"/>
        <w:jc w:val="both"/>
      </w:pPr>
      <w:r>
        <w:rPr>
          <w:rFonts w:ascii="Times New Roman"/>
          <w:b w:val="false"/>
          <w:i w:val="false"/>
          <w:color w:val="000000"/>
          <w:sz w:val="28"/>
        </w:rPr>
        <w:t>
      КК – Еуразиялық экономикалық комиссия жанындағы консультативтік комитет, қызмет бағыты бойынша</w:t>
      </w:r>
    </w:p>
    <w:p>
      <w:pPr>
        <w:spacing w:after="0"/>
        <w:ind w:left="0"/>
        <w:jc w:val="both"/>
      </w:pPr>
      <w:r>
        <w:rPr>
          <w:rFonts w:ascii="Times New Roman"/>
          <w:b w:val="false"/>
          <w:i w:val="false"/>
          <w:color w:val="000000"/>
          <w:sz w:val="28"/>
        </w:rPr>
        <w:t>
      Шешім қабылдау деңгейлері бойынша (</w:t>
      </w:r>
      <w:r>
        <w:rPr>
          <w:rFonts w:ascii="Times New Roman"/>
          <w:b w:val="false"/>
          <w:i/>
          <w:color w:val="000000"/>
          <w:sz w:val="28"/>
        </w:rPr>
        <w:t>"Актінің жобасын шешім қабылдайтын органға ұсыну мерзімі"</w:t>
      </w:r>
      <w:r>
        <w:rPr>
          <w:rFonts w:ascii="Times New Roman"/>
          <w:b w:val="false"/>
          <w:i w:val="false"/>
          <w:color w:val="000000"/>
          <w:sz w:val="28"/>
        </w:rPr>
        <w:t xml:space="preserve"> деген бағаннан қараңыз):</w:t>
      </w:r>
    </w:p>
    <w:p>
      <w:pPr>
        <w:spacing w:after="0"/>
        <w:ind w:left="0"/>
        <w:jc w:val="both"/>
      </w:pPr>
      <w:r>
        <w:rPr>
          <w:rFonts w:ascii="Times New Roman"/>
          <w:b w:val="false"/>
          <w:i w:val="false"/>
          <w:color w:val="000000"/>
          <w:sz w:val="28"/>
        </w:rPr>
        <w:t>
      ЖЕЭК – Жоғары Еуразиялық экономикалық кеңес</w:t>
      </w:r>
    </w:p>
    <w:p>
      <w:pPr>
        <w:spacing w:after="0"/>
        <w:ind w:left="0"/>
        <w:jc w:val="both"/>
      </w:pPr>
      <w:r>
        <w:rPr>
          <w:rFonts w:ascii="Times New Roman"/>
          <w:b w:val="false"/>
          <w:i w:val="false"/>
          <w:color w:val="000000"/>
          <w:sz w:val="28"/>
        </w:rPr>
        <w:t>
      ЕҮК – Еуразиялық үкіметаралық кеңес</w:t>
      </w:r>
    </w:p>
    <w:p>
      <w:pPr>
        <w:spacing w:after="0"/>
        <w:ind w:left="0"/>
        <w:jc w:val="both"/>
      </w:pPr>
      <w:r>
        <w:rPr>
          <w:rFonts w:ascii="Times New Roman"/>
          <w:b w:val="false"/>
          <w:i w:val="false"/>
          <w:color w:val="000000"/>
          <w:sz w:val="28"/>
        </w:rPr>
        <w:t xml:space="preserve">
      ЕЭК – Еуразиялық экономикалық комиссияның Алқасы немесе Кеңесі </w:t>
      </w:r>
    </w:p>
    <w:p>
      <w:pPr>
        <w:spacing w:after="0"/>
        <w:ind w:left="0"/>
        <w:jc w:val="both"/>
      </w:pPr>
      <w:r>
        <w:rPr>
          <w:rFonts w:ascii="Times New Roman"/>
          <w:b w:val="false"/>
          <w:i w:val="false"/>
          <w:color w:val="000000"/>
          <w:sz w:val="28"/>
        </w:rPr>
        <w:t>
      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 xml:space="preserve"> Құжаттың атауы оның жобасын әзірлеу барысында нақтылануы мүмкін.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 xml:space="preserve"> 2015 жылғы 1 қаңтарға дейін – тиісінше үкімет басшылары немесе мемлекет басшылары деңгейіндегі Жоғары Еуразиялық экономикалық кеңес.</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vertAlign w:val="superscript"/>
        </w:rPr>
        <w:t xml:space="preserve"> </w:t>
      </w:r>
      <w:r>
        <w:rPr>
          <w:rFonts w:ascii="Times New Roman"/>
          <w:b w:val="false"/>
          <w:i w:val="false"/>
          <w:color w:val="000000"/>
          <w:sz w:val="28"/>
        </w:rPr>
        <w:t xml:space="preserve">Үкімет басшылары немесе мемлекет басшылары деңгейінде қабылданады және осы Жоспарда айқындалған мерзімдерге сәйкес шешім қабылдау үшін шығарылады. </w:t>
      </w:r>
    </w:p>
    <w:bookmarkStart w:name="z7" w:id="6"/>
    <w:p>
      <w:pPr>
        <w:spacing w:after="0"/>
        <w:ind w:left="0"/>
        <w:jc w:val="left"/>
      </w:pPr>
      <w:r>
        <w:rPr>
          <w:rFonts w:ascii="Times New Roman"/>
          <w:b/>
          <w:i w:val="false"/>
          <w:color w:val="000000"/>
        </w:rPr>
        <w:t xml:space="preserve"> Жоғары Еуразиялық экономикалық кеңестің Төрағасы А.Г.Лукашенконың Еуразиялық экономикалық одаққа мүше мемлекеттердің басшыларына үндеуінде жазылған басымдықтарды іске асыру жөніндегі Еуразиялық экономикалық комиссияның іс-қимылдар жоспарының орындалуы туралы АНЫҚТАМАЛЫҚ АҚПАРАТ </w:t>
      </w:r>
    </w:p>
    <w:bookmarkEnd w:id="6"/>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Үндеудің ережесі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Алқаның жауапты мүшесі (Министр)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Іске асыру нысаны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Іске асыру мерзімі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Орындау/орындалу барысы </w:t>
            </w:r>
          </w:p>
          <w:p>
            <w:pPr>
              <w:spacing w:after="20"/>
              <w:ind w:left="20"/>
              <w:jc w:val="both"/>
            </w:pPr>
          </w:p>
          <w:p>
            <w:pPr>
              <w:spacing w:after="20"/>
              <w:ind w:left="20"/>
              <w:jc w:val="both"/>
            </w:pPr>
            <w:r>
              <w:rPr>
                <w:rFonts w:ascii="Times New Roman"/>
                <w:b/>
                <w:i w:val="false"/>
                <w:color w:val="000000"/>
                <w:sz w:val="20"/>
              </w:rPr>
              <w:t>туралы есеп/нәтиже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Үндеудің 2-абзацы: </w:t>
            </w:r>
          </w:p>
          <w:p>
            <w:pPr>
              <w:spacing w:after="20"/>
              <w:ind w:left="20"/>
              <w:jc w:val="both"/>
            </w:pPr>
            <w:r>
              <w:rPr>
                <w:rFonts w:ascii="Times New Roman"/>
                <w:b w:val="false"/>
                <w:i w:val="false"/>
                <w:color w:val="000000"/>
                <w:sz w:val="20"/>
              </w:rPr>
              <w:t>"Біз еуразиялық интеграцияға қатысушылар қатарының біртіндеп кеңейе түсуін құптаймыз, ЕАЭО-ның басқа елдермен, халықаралық ұйымдармен және халықаралық интеграциялық бірлестіктермен ашық түрдегі тең диалогын қолдаймыз".</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Валовая Т.Д.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2015 жылға арналған халықаралық қызметінің негізгі бағыттарының жобасын Еуразиялық экономикалық одаққа мүше мемлекеттермен бірлесіп әзірлеу және оның органдарының қарауы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I жарты-жылдық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жобасын ЕЭК ЕАЭО-ға мүше мемлекеттер мен ЕЭК департаменттері ұсыныстарының негізінде әзірлеп, ол 2015 жылғы 24 наурызда ЕЭК Алқасының,  2015 жылғы 23 сәуірде, 2015 жылғы 28 мамырда ЕЭК Кеңесінің және 2015 жылғы 29 мамырда ЕҮК-тің отырыстарында қаралды. </w:t>
            </w:r>
          </w:p>
          <w:p>
            <w:pPr>
              <w:spacing w:after="20"/>
              <w:ind w:left="20"/>
              <w:jc w:val="both"/>
            </w:pPr>
            <w:r>
              <w:rPr>
                <w:rFonts w:ascii="Times New Roman"/>
                <w:b w:val="false"/>
                <w:i w:val="false"/>
                <w:color w:val="000000"/>
                <w:sz w:val="20"/>
              </w:rPr>
              <w:t xml:space="preserve">АР ұстанымын ескере отырып, ЕҮК ЕАЭО-ға мүше мемлекеттердің </w:t>
            </w:r>
          </w:p>
          <w:p>
            <w:pPr>
              <w:spacing w:after="20"/>
              <w:ind w:left="20"/>
              <w:jc w:val="both"/>
            </w:pPr>
            <w:r>
              <w:rPr>
                <w:rFonts w:ascii="Times New Roman"/>
                <w:b w:val="false"/>
                <w:i w:val="false"/>
                <w:color w:val="000000"/>
                <w:sz w:val="20"/>
              </w:rPr>
              <w:t xml:space="preserve">СІМ-деріне құжат жобасы бойынша келісілген ұстанымды әзірлеу жөнінде тапсырма берді. Келісілген ұстаным әзірленді. Мәселені 2015 жылғы </w:t>
            </w:r>
          </w:p>
          <w:p>
            <w:pPr>
              <w:spacing w:after="20"/>
              <w:ind w:left="20"/>
              <w:jc w:val="both"/>
            </w:pPr>
            <w:r>
              <w:rPr>
                <w:rFonts w:ascii="Times New Roman"/>
                <w:b w:val="false"/>
                <w:i w:val="false"/>
                <w:color w:val="000000"/>
                <w:sz w:val="20"/>
              </w:rPr>
              <w:t>8 қыркүйекте ЕҮК отырысында және ЖЕЭК-тың кезекті отырысында қарау көзделіп отыр.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29 мамырдағы Еуразиялық экономикалық одақ туралы шартқа Қырғыз Республикасының қосылуына байланысты 2014 жылғы 29 мамырдағы Еуразиялық экономикалық одақ туралы шартқа және Еуразиялық экономикалық одақтың құқығына кіретін жекелеген халықаралық шарттарға өзгерістер енгізу туралы хаттаманың жобасын және 2014 жылғы 29 мамырдағы Еуразиялық экономикалық одақ туралы шартқа Қырғыз Республикасының қосылуына байланысты 2014 жылғы 29 мамырдағы Еуразиялық экономикалық одақ туралы шартты, Еуразиялық экономикалық одақтың құқығына кіретін жекелеген халықаралық шарттарды және  Еуразиялық экономикалық одақ органдарының актілерін Қырғыз Республикасының қолдануы бойынша шарттар мен өтпелі ережелер туралы хаттаманың жобасын Еуразиялық экономикалық одаққа мүше мемлекеттермен бірлесіп әзірлеу және оның органдарының қарауы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I жарты-жылдық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Жоспардың тармағы орындалды. Тиісті хаттамалардың жобаларына ЕАЭО-ға мүше мемлекеттердің басшылары </w:t>
            </w:r>
          </w:p>
          <w:p>
            <w:pPr>
              <w:spacing w:after="20"/>
              <w:ind w:left="20"/>
              <w:jc w:val="both"/>
            </w:pPr>
            <w:r>
              <w:rPr>
                <w:rFonts w:ascii="Times New Roman"/>
                <w:b w:val="false"/>
                <w:i w:val="false"/>
                <w:color w:val="000000"/>
                <w:sz w:val="20"/>
              </w:rPr>
              <w:t>2015 жылғы 8 мамырда Мәскеу қаласында қол қойды.</w:t>
            </w:r>
          </w:p>
          <w:p>
            <w:pPr>
              <w:spacing w:after="20"/>
              <w:ind w:left="20"/>
              <w:jc w:val="both"/>
            </w:pPr>
            <w:r>
              <w:rPr>
                <w:rFonts w:ascii="Times New Roman"/>
                <w:b w:val="false"/>
                <w:i w:val="false"/>
                <w:color w:val="000000"/>
                <w:sz w:val="20"/>
              </w:rPr>
              <w:t>
2015 жылғы 12 тамызда аталған құжаттар ЕАЭО туралы шартқа ҚғР-дың қосылуы туралы шартпен бірге күшіне енді.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 А.А.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сауда әріптестерімен Одақтың сауда-экономикалық ынтымақтастығын дамыту тәсілдері бойынша, оның ішінде Одақтың басым сауда-экономикалық әріптестерін, олармен ынтымақтастықтың нысаналы форматтарын айқындауды, сондай-ақ Одақ елдері өнімдерінің экспортын әртараптандыру мен бәсекеге қабілеттілігін арттыру мақсатында халықаралық сауда-экономикалық ынтымақтастықты дамытуды қамтитын, өнеркәсіптік кооперацияны және инвестициялық жобаларды іске асыруды ынталандыруға бағытталған кешенді ұсыныстар жобасын Еуразиялық экономикалық одаққа мүше мемлекеттермен бірлесіп әзірлеу және оның органдарының қарауы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I жарты-жылдық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ЕАЭО-ның негізгі әріптестерімен сауда-экономикалық ынтымақтастықты дамыту тәсілдерінің орташа мерзімдік перспективаға арналған жобасы пысықталды, ЕЭК-тің Құқықтық департаментінің құқықтық қорытындысы алынды, ЖЕЭК шешімінің жобасы келісілді.</w:t>
            </w:r>
          </w:p>
          <w:p>
            <w:pPr>
              <w:spacing w:after="20"/>
              <w:ind w:left="20"/>
              <w:jc w:val="both"/>
            </w:pPr>
            <w:r>
              <w:rPr>
                <w:rFonts w:ascii="Times New Roman"/>
                <w:b w:val="false"/>
                <w:i w:val="false"/>
                <w:color w:val="000000"/>
                <w:sz w:val="20"/>
              </w:rPr>
              <w:t>
Мәселені 2015 жылдың қазан айында ЖЕЭК-тың отырысында қарау жоспарланып отыр.</w:t>
            </w:r>
          </w:p>
          <w:p>
            <w:pPr>
              <w:spacing w:after="20"/>
              <w:ind w:left="20"/>
              <w:jc w:val="both"/>
            </w:pPr>
            <w:r>
              <w:rPr>
                <w:rFonts w:ascii="Times New Roman"/>
                <w:b w:val="false"/>
                <w:i w:val="false"/>
                <w:color w:val="000000"/>
                <w:sz w:val="20"/>
              </w:rPr>
              <w:t>
Бұл ретте 2015 жылғы 8 мамырда "Сауда-экономикалық ынтымақтастық туралы келісім жасасу бойынша Қытай Халық Республикасымен келіссөздерді бастау туралы" ЖЕЭК-тың № 15 шешімі қабылданды, соған сәйкес ЕЭК Тараптардың қатысуымен ЕАЭО-ның келіссөздер жүргізудегі ұстанымын, келіссөздер жүргізетін делегацияның директиваларын дайындау жөніндегі, сондай-ақ келіссөздер жүргізетін делегацияны қалыптастыру жөніндегі жұмыстарды жүргізуде.</w:t>
            </w:r>
          </w:p>
          <w:p>
            <w:pPr>
              <w:spacing w:after="20"/>
              <w:ind w:left="20"/>
              <w:jc w:val="both"/>
            </w:pPr>
            <w:r>
              <w:rPr>
                <w:rFonts w:ascii="Times New Roman"/>
                <w:b w:val="false"/>
                <w:i w:val="false"/>
                <w:color w:val="000000"/>
                <w:sz w:val="20"/>
              </w:rPr>
              <w:t>
2015 жылғы 29 мамырда Бір тараптан ЕАЭО мен ЕАЭО-ға мүше мемлекеттер және екінші тараптан Вьетнам Социалистік Республикасы арасындағы еркін сауда туралы келісімге қол қойылды.</w:t>
            </w:r>
          </w:p>
          <w:p>
            <w:pPr>
              <w:spacing w:after="20"/>
              <w:ind w:left="20"/>
              <w:jc w:val="both"/>
            </w:pPr>
            <w:r>
              <w:rPr>
                <w:rFonts w:ascii="Times New Roman"/>
                <w:b w:val="false"/>
                <w:i w:val="false"/>
                <w:color w:val="000000"/>
                <w:sz w:val="20"/>
              </w:rPr>
              <w:t>
Израиль Мемлекетімен еркін сауда аймағын құрудың мақсатқа сай болуын зерделеу жөніндегі бірлескен зерттеу тобының жұмысы жалпы алғанда аяқталды. 2015 жылдың қазан айында ЖЕЭК-тың отырысында ЕСА бойынша келіссөздерді бастау туралы қарау жоспарланып отыр. Үндістан Республикасымен және Мысыр Араб Республикасымен дәл осындай топтар шеңберінде талдау жұмыстары жүргізілуде.</w:t>
            </w:r>
          </w:p>
          <w:p>
            <w:pPr>
              <w:spacing w:after="20"/>
              <w:ind w:left="20"/>
              <w:jc w:val="both"/>
            </w:pPr>
            <w:r>
              <w:rPr>
                <w:rFonts w:ascii="Times New Roman"/>
                <w:b w:val="false"/>
                <w:i w:val="false"/>
                <w:color w:val="000000"/>
                <w:sz w:val="20"/>
              </w:rPr>
              <w:t>
ЕАЭО-ға мүше мемлекеттермен бірлесіп, ЕАЭО-ның тиісті өтініштер білдірген басқа әріптестерімен де еркін сауда туралы келісімдер жасасудың мақсатқа сай болуы қаралуда.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салалар бойынша Алқа мүшелері (Министрлер)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комиссияның үшінші елдердің, халықаралық ұйымдардың және халықаралық интеграциялық бірлестіктердің ресми өкілдерімен өзара іс-қимыл жасауы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ЕЭК Алқасының төрағасы </w:t>
            </w:r>
          </w:p>
          <w:p>
            <w:pPr>
              <w:spacing w:after="20"/>
              <w:ind w:left="20"/>
              <w:jc w:val="both"/>
            </w:pPr>
            <w:r>
              <w:rPr>
                <w:rFonts w:ascii="Times New Roman"/>
                <w:b w:val="false"/>
                <w:i w:val="false"/>
                <w:color w:val="000000"/>
                <w:sz w:val="20"/>
              </w:rPr>
              <w:t>Христенко В.Б.</w:t>
            </w:r>
          </w:p>
          <w:p>
            <w:pPr>
              <w:spacing w:after="20"/>
              <w:ind w:left="20"/>
              <w:jc w:val="both"/>
            </w:pPr>
            <w:r>
              <w:rPr>
                <w:rFonts w:ascii="Times New Roman"/>
                <w:b w:val="false"/>
                <w:i w:val="false"/>
                <w:color w:val="000000"/>
                <w:sz w:val="20"/>
              </w:rPr>
              <w:t>
ЕЭК Алқасының төрағасы Христенко В.Б. үшінші елдердің, халықаралық ұйымдардың және халықаралық интеграциялық бірлестіктердің ресми өкілдерімен бірқатар кездесулер өткізді, оның ішінде:</w:t>
            </w:r>
          </w:p>
          <w:p>
            <w:pPr>
              <w:spacing w:after="20"/>
              <w:ind w:left="20"/>
              <w:jc w:val="both"/>
            </w:pPr>
            <w:r>
              <w:rPr>
                <w:rFonts w:ascii="Times New Roman"/>
                <w:b w:val="false"/>
                <w:i w:val="false"/>
                <w:color w:val="000000"/>
                <w:sz w:val="20"/>
              </w:rPr>
              <w:t>
2015 жылғы 16 ақпанда Мәскеу қаласында ЕЭК Алқасының төрағасы В.Б.Христенконың  Француз Республикасының РФ-дағы Төтенше және Өкілетті Елшісі Жан-Морис Рипермен кездесуі өтті;</w:t>
            </w:r>
          </w:p>
          <w:p>
            <w:pPr>
              <w:spacing w:after="20"/>
              <w:ind w:left="20"/>
              <w:jc w:val="both"/>
            </w:pPr>
            <w:r>
              <w:rPr>
                <w:rFonts w:ascii="Times New Roman"/>
                <w:b w:val="false"/>
                <w:i w:val="false"/>
                <w:color w:val="000000"/>
                <w:sz w:val="20"/>
              </w:rPr>
              <w:t>
2015 жылғы 18 ақпанда Мәскеу қаласында ЕЭК Алқасының төрағасы Христенко В.Б. Еуразиялық экономикалық комиссия Ресейдегі Америкалық сауда палатасымен және Америкалық-Ресейлік іскерлік кеңеспен бірлесіп ұйымдастырған "Еуразиялық экономикалық одақ: бизнес үшін нарықтарды кеңейте отырып" атты форумға қатысты;</w:t>
            </w:r>
          </w:p>
          <w:p>
            <w:pPr>
              <w:spacing w:after="20"/>
              <w:ind w:left="20"/>
              <w:jc w:val="both"/>
            </w:pPr>
            <w:r>
              <w:rPr>
                <w:rFonts w:ascii="Times New Roman"/>
                <w:b w:val="false"/>
                <w:i w:val="false"/>
                <w:color w:val="000000"/>
                <w:sz w:val="20"/>
              </w:rPr>
              <w:t>
2015 жылғы 25 наурызда Мәскеу қаласында ЕЭК Алқасының төрағасы В.Б.Христенконың  Польша Республикасының РФ-дағы Төтенше және Өкілетті Елшісі Катажина Пелчиньская-Наленчпен кездесуі өтті;</w:t>
            </w:r>
          </w:p>
          <w:p>
            <w:pPr>
              <w:spacing w:after="20"/>
              <w:ind w:left="20"/>
              <w:jc w:val="both"/>
            </w:pPr>
            <w:r>
              <w:rPr>
                <w:rFonts w:ascii="Times New Roman"/>
                <w:b w:val="false"/>
                <w:i w:val="false"/>
                <w:color w:val="000000"/>
                <w:sz w:val="20"/>
              </w:rPr>
              <w:t xml:space="preserve">
2015 жылғы 7 сәуірде Мәскеу қаласында ЕЭК Алқасының төрағасы В.Б.Христенконың Германия Федеративтік Республикасының </w:t>
            </w:r>
          </w:p>
          <w:p>
            <w:pPr>
              <w:spacing w:after="20"/>
              <w:ind w:left="20"/>
              <w:jc w:val="both"/>
            </w:pPr>
            <w:r>
              <w:rPr>
                <w:rFonts w:ascii="Times New Roman"/>
                <w:b w:val="false"/>
                <w:i w:val="false"/>
                <w:color w:val="000000"/>
                <w:sz w:val="20"/>
              </w:rPr>
              <w:t>РФ-дағы Төтенше және Өкілетті Елшісі Рюдигер фон Фричпен кездесуі өтті;</w:t>
            </w:r>
          </w:p>
          <w:p>
            <w:pPr>
              <w:spacing w:after="20"/>
              <w:ind w:left="20"/>
              <w:jc w:val="both"/>
            </w:pPr>
            <w:r>
              <w:rPr>
                <w:rFonts w:ascii="Times New Roman"/>
                <w:b w:val="false"/>
                <w:i w:val="false"/>
                <w:color w:val="000000"/>
                <w:sz w:val="20"/>
              </w:rPr>
              <w:t>
2015 жылғы 13 сәуірде Мәскеу қаласында ЕЭК Алқасының төрағасы В.Б.Христенконың Иран Ислам Республикасының РФ-дағы Төтенше және Өкілетті Елшісі Мехди Санаимен кездесуі өтті;</w:t>
            </w:r>
          </w:p>
          <w:p>
            <w:pPr>
              <w:spacing w:after="20"/>
              <w:ind w:left="20"/>
              <w:jc w:val="both"/>
            </w:pPr>
            <w:r>
              <w:rPr>
                <w:rFonts w:ascii="Times New Roman"/>
                <w:b w:val="false"/>
                <w:i w:val="false"/>
                <w:color w:val="000000"/>
                <w:sz w:val="20"/>
              </w:rPr>
              <w:t>
2015 жылғы 20 сәуірде Мәскеу қаласында ЕЭК Алқасының төрағасы Христенко В.Б. Чили Республикасының Сыртқы істер министрі Эральдо Муньос басқарған делегацияны қабылдады;</w:t>
            </w:r>
          </w:p>
          <w:p>
            <w:pPr>
              <w:spacing w:after="20"/>
              <w:ind w:left="20"/>
              <w:jc w:val="both"/>
            </w:pPr>
            <w:r>
              <w:rPr>
                <w:rFonts w:ascii="Times New Roman"/>
                <w:b w:val="false"/>
                <w:i w:val="false"/>
                <w:color w:val="000000"/>
                <w:sz w:val="20"/>
              </w:rPr>
              <w:t>
2015 жылғы 7 мамырда Мәскеу қаласында ЕЭК Алқасының төрағасы В.Б.Христенконың Моңғолия Президенті Цахиагийн Элбэгдоржбен кездесуі өтті;</w:t>
            </w:r>
          </w:p>
          <w:p>
            <w:pPr>
              <w:spacing w:after="20"/>
              <w:ind w:left="20"/>
              <w:jc w:val="both"/>
            </w:pPr>
            <w:r>
              <w:rPr>
                <w:rFonts w:ascii="Times New Roman"/>
                <w:b w:val="false"/>
                <w:i w:val="false"/>
                <w:color w:val="000000"/>
                <w:sz w:val="20"/>
              </w:rPr>
              <w:t>
2015 жылғы 12 мамырда Мәскеу қаласында ЕЭК Алқасының төрағасы В.Б.Христенконың Еуропалық Одақтың Ресейдегі Өкілдігінің басшысы Вигаудас Ушацкаспен кездесуі өтті;</w:t>
            </w:r>
          </w:p>
          <w:p>
            <w:pPr>
              <w:spacing w:after="20"/>
              <w:ind w:left="20"/>
              <w:jc w:val="both"/>
            </w:pPr>
            <w:r>
              <w:rPr>
                <w:rFonts w:ascii="Times New Roman"/>
                <w:b w:val="false"/>
                <w:i w:val="false"/>
                <w:color w:val="000000"/>
                <w:sz w:val="20"/>
              </w:rPr>
              <w:t>
2015 жылғы 15 маусымда Мәскеу қаласында ЕЭК Алқасының төрағасы В.Б.Христенконың Грек Республикасының РФ-дағы Төтенше және Өкілетті Елшісі Данаи-Магдалини Куманакумен кездесуі өтті;</w:t>
            </w:r>
          </w:p>
          <w:p>
            <w:pPr>
              <w:spacing w:after="20"/>
              <w:ind w:left="20"/>
              <w:jc w:val="both"/>
            </w:pPr>
            <w:r>
              <w:rPr>
                <w:rFonts w:ascii="Times New Roman"/>
                <w:b w:val="false"/>
                <w:i w:val="false"/>
                <w:color w:val="000000"/>
                <w:sz w:val="20"/>
              </w:rPr>
              <w:t>
2015 жылғы 17 маусымда Мәскеу қаласында ЕЭК Алқасының төрағасы В.Б.Христенконың Моңғолия Премьер-министрі Чимэдийн Сайханбилэгпен кездесуі өтіп, оның шеңберінде ЕЭК пен Моңғолия Үкіметі арасындағы ынтымақтастық туралы меморандумға қол қойылды;</w:t>
            </w:r>
          </w:p>
          <w:p>
            <w:pPr>
              <w:spacing w:after="20"/>
              <w:ind w:left="20"/>
              <w:jc w:val="both"/>
            </w:pPr>
            <w:r>
              <w:rPr>
                <w:rFonts w:ascii="Times New Roman"/>
                <w:b w:val="false"/>
                <w:i w:val="false"/>
                <w:color w:val="000000"/>
                <w:sz w:val="20"/>
              </w:rPr>
              <w:t>
2015 жылғы 18 маусымда Санкт-Петербург қаласында ЕЭК Алқасының төрағасы Христенко В.Б. Петербург халықаралық экономикалық форумына қатысты.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ЕЭК-тің Бәсекелестік және монополияға қарсы реттеу жөніндегі алқасының мүшесі (Министр) </w:t>
            </w:r>
          </w:p>
          <w:p>
            <w:pPr>
              <w:spacing w:after="20"/>
              <w:ind w:left="20"/>
              <w:jc w:val="both"/>
            </w:pPr>
            <w:r>
              <w:rPr>
                <w:rFonts w:ascii="Times New Roman"/>
                <w:b w:val="false"/>
                <w:i w:val="false"/>
                <w:color w:val="000000"/>
                <w:sz w:val="20"/>
              </w:rPr>
              <w:t>Алдабергенов Н.Ш.</w:t>
            </w:r>
          </w:p>
          <w:p>
            <w:pPr>
              <w:spacing w:after="20"/>
              <w:ind w:left="20"/>
              <w:jc w:val="both"/>
            </w:pPr>
            <w:r>
              <w:rPr>
                <w:rFonts w:ascii="Times New Roman"/>
                <w:b w:val="false"/>
                <w:i w:val="false"/>
                <w:color w:val="000000"/>
                <w:sz w:val="20"/>
              </w:rPr>
              <w:t>
Халықаралық ынтымақтастықты жүзеге асыру шеңберінде үшінші елдердің ұлттық бәсекелестік органдары мен мемлекеттік сатып алу органдарының өкілдерімен байланыстар дамуда.</w:t>
            </w:r>
          </w:p>
          <w:p>
            <w:pPr>
              <w:spacing w:after="20"/>
              <w:ind w:left="20"/>
              <w:jc w:val="both"/>
            </w:pPr>
            <w:r>
              <w:rPr>
                <w:rFonts w:ascii="Times New Roman"/>
                <w:b w:val="false"/>
                <w:i w:val="false"/>
                <w:color w:val="000000"/>
                <w:sz w:val="20"/>
              </w:rPr>
              <w:t xml:space="preserve">
Мәселен, ЕЭК 2015 жылғы 3 сәуірде </w:t>
            </w:r>
          </w:p>
          <w:p>
            <w:pPr>
              <w:spacing w:after="20"/>
              <w:ind w:left="20"/>
              <w:jc w:val="both"/>
            </w:pPr>
            <w:r>
              <w:rPr>
                <w:rFonts w:ascii="Times New Roman"/>
                <w:b w:val="false"/>
                <w:i w:val="false"/>
                <w:color w:val="000000"/>
                <w:sz w:val="20"/>
              </w:rPr>
              <w:t>ҚР-да, Алматы қаласында "ЕАЭО-ның трансшекаралық нарықтарындағы бәсекелестікті қорғау" тақырыбында өткізген кеңесуге Корея Республикасы Мемлекеттік сатып алу қызметінің делегациясы қатысты.</w:t>
            </w:r>
          </w:p>
          <w:p>
            <w:pPr>
              <w:spacing w:after="20"/>
              <w:ind w:left="20"/>
              <w:jc w:val="both"/>
            </w:pPr>
            <w:r>
              <w:rPr>
                <w:rFonts w:ascii="Times New Roman"/>
                <w:b w:val="false"/>
                <w:i w:val="false"/>
                <w:color w:val="000000"/>
                <w:sz w:val="20"/>
              </w:rPr>
              <w:t xml:space="preserve">
Бәсекелестік мәселелері бойынша Австрия Республикасының Федералдық бәсекелестік ведомствосымен өзара </w:t>
            </w:r>
          </w:p>
          <w:p>
            <w:pPr>
              <w:spacing w:after="20"/>
              <w:ind w:left="20"/>
              <w:jc w:val="both"/>
            </w:pPr>
            <w:r>
              <w:rPr>
                <w:rFonts w:ascii="Times New Roman"/>
                <w:b w:val="false"/>
                <w:i w:val="false"/>
                <w:color w:val="000000"/>
                <w:sz w:val="20"/>
              </w:rPr>
              <w:t>іс-қимыл жасау туралы келісімнің шеңберінде нормативтік база бойынша және бәсекелестік заңнамасын бұзуға қатысты тергеу жүргізу практикасы, атап айтқанда, Австрия Республикасындағы және Еуропалық одақтағы картельдік ымыраласудың жолын кесу практикасы бойынша ынтымақтастық пен тәжірибе алмасу жалғасын тапты.</w:t>
            </w:r>
          </w:p>
          <w:p>
            <w:pPr>
              <w:spacing w:after="20"/>
              <w:ind w:left="20"/>
              <w:jc w:val="both"/>
            </w:pPr>
            <w:r>
              <w:rPr>
                <w:rFonts w:ascii="Times New Roman"/>
                <w:b w:val="false"/>
                <w:i w:val="false"/>
                <w:color w:val="000000"/>
                <w:sz w:val="20"/>
              </w:rPr>
              <w:t>
Халықаралық ұйымдармен:</w:t>
            </w:r>
          </w:p>
          <w:p>
            <w:pPr>
              <w:spacing w:after="20"/>
              <w:ind w:left="20"/>
              <w:jc w:val="both"/>
            </w:pPr>
            <w:r>
              <w:rPr>
                <w:rFonts w:ascii="Times New Roman"/>
                <w:b w:val="false"/>
                <w:i w:val="false"/>
                <w:color w:val="000000"/>
                <w:sz w:val="20"/>
              </w:rPr>
              <w:t>
Экономикалық ынтымақтастық және даму ұйымының Бәсекелестік комитетімен;</w:t>
            </w:r>
          </w:p>
          <w:p>
            <w:pPr>
              <w:spacing w:after="20"/>
              <w:ind w:left="20"/>
              <w:jc w:val="both"/>
            </w:pPr>
            <w:r>
              <w:rPr>
                <w:rFonts w:ascii="Times New Roman"/>
                <w:b w:val="false"/>
                <w:i w:val="false"/>
                <w:color w:val="000000"/>
                <w:sz w:val="20"/>
              </w:rPr>
              <w:t>
БҰҰ-ның ЮНКТАД-ымен;</w:t>
            </w:r>
          </w:p>
          <w:p>
            <w:pPr>
              <w:spacing w:after="20"/>
              <w:ind w:left="20"/>
              <w:jc w:val="both"/>
            </w:pPr>
            <w:r>
              <w:rPr>
                <w:rFonts w:ascii="Times New Roman"/>
                <w:b w:val="false"/>
                <w:i w:val="false"/>
                <w:color w:val="000000"/>
                <w:sz w:val="20"/>
              </w:rPr>
              <w:t xml:space="preserve">
БҰҰ-ның СЕФАКТ-ымен өзара </w:t>
            </w:r>
          </w:p>
          <w:p>
            <w:pPr>
              <w:spacing w:after="20"/>
              <w:ind w:left="20"/>
              <w:jc w:val="both"/>
            </w:pPr>
            <w:r>
              <w:rPr>
                <w:rFonts w:ascii="Times New Roman"/>
                <w:b w:val="false"/>
                <w:i w:val="false"/>
                <w:color w:val="000000"/>
                <w:sz w:val="20"/>
              </w:rPr>
              <w:t>іс-қимыл жасасу жүзеге асырылды.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ЕЭК-тің Интеграцияның негізгі бағыттары мен макроэкономика жөніндегі алқасының мүшесі (Министр) Валовая Т.Д.</w:t>
            </w:r>
          </w:p>
          <w:p>
            <w:pPr>
              <w:spacing w:after="20"/>
              <w:ind w:left="20"/>
              <w:jc w:val="both"/>
            </w:pPr>
            <w:r>
              <w:rPr>
                <w:rFonts w:ascii="Times New Roman"/>
                <w:b w:val="false"/>
                <w:i w:val="false"/>
                <w:color w:val="000000"/>
                <w:sz w:val="20"/>
              </w:rPr>
              <w:t>
ЕЭК-тің 2015 жылға арналған халықаралық қызметінің негізгі бағыттарына сәйкес жұмыстар жүргізілуде. Грек Республикасының, Қытай Халық Республикасының, Куба Республикасының, Америка Құрама Штаттарының және т.б. өкілдерімен кездесулер өтті.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ЕЭК-тің Кедендік ынтымақтастық жөніндегі алқасының мүшесі (Министр) Гошин В.А.</w:t>
            </w:r>
          </w:p>
          <w:p>
            <w:pPr>
              <w:spacing w:after="20"/>
              <w:ind w:left="20"/>
              <w:jc w:val="both"/>
            </w:pPr>
            <w:r>
              <w:rPr>
                <w:rFonts w:ascii="Times New Roman"/>
                <w:b w:val="false"/>
                <w:i w:val="false"/>
                <w:color w:val="000000"/>
                <w:sz w:val="20"/>
              </w:rPr>
              <w:t xml:space="preserve">
"Бірыңғай терезелер" үйлесімділігін қамтамасыз ету мәселелерін зерделеу шеңберінде БҰҰ-ның Сауда рәсімдерін оңайлату жөніндегі орталығымен </w:t>
            </w:r>
          </w:p>
          <w:p>
            <w:pPr>
              <w:spacing w:after="20"/>
              <w:ind w:left="20"/>
              <w:jc w:val="both"/>
            </w:pPr>
            <w:r>
              <w:rPr>
                <w:rFonts w:ascii="Times New Roman"/>
                <w:b w:val="false"/>
                <w:i w:val="false"/>
                <w:color w:val="000000"/>
                <w:sz w:val="20"/>
              </w:rPr>
              <w:t>(БҰҰ СЕФАКТ) өзара іс-қимыл жасасу жүзеге асырылды.</w:t>
            </w:r>
          </w:p>
          <w:p>
            <w:pPr>
              <w:spacing w:after="20"/>
              <w:ind w:left="20"/>
              <w:jc w:val="both"/>
            </w:pPr>
            <w:r>
              <w:rPr>
                <w:rFonts w:ascii="Times New Roman"/>
                <w:b w:val="false"/>
                <w:i w:val="false"/>
                <w:color w:val="000000"/>
                <w:sz w:val="20"/>
              </w:rPr>
              <w:t>
Кедендік мәселелерге байланысты конвенцияларды қолдану мен жетілдіру мәселелері бойынша ЕЭК-тің БҰҰ-мен өзара іс-қимыл жасауы тұрақты негізде жүзеге асырылуда.</w:t>
            </w:r>
          </w:p>
          <w:p>
            <w:pPr>
              <w:spacing w:after="20"/>
              <w:ind w:left="20"/>
              <w:jc w:val="both"/>
            </w:pPr>
            <w:r>
              <w:rPr>
                <w:rFonts w:ascii="Times New Roman"/>
                <w:b w:val="false"/>
                <w:i w:val="false"/>
                <w:color w:val="000000"/>
                <w:sz w:val="20"/>
              </w:rPr>
              <w:t xml:space="preserve">
ЕАЭО-ның және Қытай Халық Республикасының кедендік шекаралары арқылы өткізілетін тауарлар мен халықаралық тасымалдаудың көлік құралдары жөнінде ақпарат алмасу туралы келісім жасасу бойынша </w:t>
            </w:r>
          </w:p>
          <w:p>
            <w:pPr>
              <w:spacing w:after="20"/>
              <w:ind w:left="20"/>
              <w:jc w:val="both"/>
            </w:pPr>
            <w:r>
              <w:rPr>
                <w:rFonts w:ascii="Times New Roman"/>
                <w:b w:val="false"/>
                <w:i w:val="false"/>
                <w:color w:val="000000"/>
                <w:sz w:val="20"/>
              </w:rPr>
              <w:t>ҚХР-мен келіссөздердің үш раунды ұйымдастырылып, өткізілді.</w:t>
            </w:r>
          </w:p>
          <w:p>
            <w:pPr>
              <w:spacing w:after="20"/>
              <w:ind w:left="20"/>
              <w:jc w:val="both"/>
            </w:pPr>
            <w:r>
              <w:rPr>
                <w:rFonts w:ascii="Times New Roman"/>
                <w:b w:val="false"/>
                <w:i w:val="false"/>
                <w:color w:val="000000"/>
                <w:sz w:val="20"/>
              </w:rPr>
              <w:t>
ЕЭК-тің Кедендік ынтымақтастық жөніндегі алқасының мүшесі (Министр) В.А. Гошиннің және Қытай Халық Республикасы Бас кеден басқармасының төрағасы Юй Гуанчжоудың екіжақты кездесуі екі рет өтті. Келісімді қол қоюға дайындау процесін жеделдету жөніндегі уағдаластыққа қол жеткізілді. Келіссөздердің төртінші раундын ұйымдастыру жұмыстары жүргізілуде.</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ЕЭК-тің Техникалық реттеу мәселелері жөніндегі алқасының мүшесі (Министр) В.Н. Корешков</w:t>
            </w:r>
          </w:p>
          <w:p>
            <w:pPr>
              <w:spacing w:after="20"/>
              <w:ind w:left="20"/>
              <w:jc w:val="both"/>
            </w:pPr>
            <w:r>
              <w:rPr>
                <w:rFonts w:ascii="Times New Roman"/>
                <w:b w:val="false"/>
                <w:i w:val="false"/>
                <w:color w:val="000000"/>
                <w:sz w:val="20"/>
              </w:rPr>
              <w:t xml:space="preserve">
ЕЭК өкілдері стандарттауға, аккредиттеуге, метрология мен сертификаттауға арналған бірқатар </w:t>
            </w:r>
          </w:p>
          <w:p>
            <w:pPr>
              <w:spacing w:after="20"/>
              <w:ind w:left="20"/>
              <w:jc w:val="both"/>
            </w:pPr>
            <w:r>
              <w:rPr>
                <w:rFonts w:ascii="Times New Roman"/>
                <w:b w:val="false"/>
                <w:i w:val="false"/>
                <w:color w:val="000000"/>
                <w:sz w:val="20"/>
              </w:rPr>
              <w:t>іс-шараларға қатысты, оның ішінде:</w:t>
            </w:r>
          </w:p>
          <w:p>
            <w:pPr>
              <w:spacing w:after="20"/>
              <w:ind w:left="20"/>
              <w:jc w:val="both"/>
            </w:pPr>
            <w:r>
              <w:rPr>
                <w:rFonts w:ascii="Times New Roman"/>
                <w:b w:val="false"/>
                <w:i w:val="false"/>
                <w:color w:val="000000"/>
                <w:sz w:val="20"/>
              </w:rPr>
              <w:t>
1.      Француз Республикасы, Париж қаласы (2015 жылғы 7-9 сәуір) – ЕАЭО-ның және ЕЭК органдарының жұмыс істеу мәселелеріне арналған іс-шараға қатысу;</w:t>
            </w:r>
          </w:p>
          <w:p>
            <w:pPr>
              <w:spacing w:after="20"/>
              <w:ind w:left="20"/>
              <w:jc w:val="both"/>
            </w:pPr>
            <w:r>
              <w:rPr>
                <w:rFonts w:ascii="Times New Roman"/>
                <w:b w:val="false"/>
                <w:i w:val="false"/>
                <w:color w:val="000000"/>
                <w:sz w:val="20"/>
              </w:rPr>
              <w:t>
2.      Грек Республикасы, Афины қаласы (2015 жылғы 21-25 сәуір) – "Химиялық өнім қауіпсіздігін реттеудің халықаралық регламенттерін Ресей және ТМД компанияларына қолдану" атты халықаралық практикалық конференцияға қатысу;</w:t>
            </w:r>
          </w:p>
          <w:p>
            <w:pPr>
              <w:spacing w:after="20"/>
              <w:ind w:left="20"/>
              <w:jc w:val="both"/>
            </w:pPr>
            <w:r>
              <w:rPr>
                <w:rFonts w:ascii="Times New Roman"/>
                <w:b w:val="false"/>
                <w:i w:val="false"/>
                <w:color w:val="000000"/>
                <w:sz w:val="20"/>
              </w:rPr>
              <w:t>
3.      Әзербайжан Республикасы, Баку қаласы (2015 жылғы 21-24 сәуір) – Стандарттау, метрология және сертификаттау жөніндегі мемлекетаралық кеңестің Стандарттау жөніндегі ғылыми-техникалық комиссиясының (СҒТК) 49-шы отырысына қатысу;</w:t>
            </w:r>
          </w:p>
          <w:p>
            <w:pPr>
              <w:spacing w:after="20"/>
              <w:ind w:left="20"/>
              <w:jc w:val="both"/>
            </w:pPr>
            <w:r>
              <w:rPr>
                <w:rFonts w:ascii="Times New Roman"/>
                <w:b w:val="false"/>
                <w:i w:val="false"/>
                <w:color w:val="000000"/>
                <w:sz w:val="20"/>
              </w:rPr>
              <w:t>
4.      Әзербайжан Республикасы, Баку қаласы (2015 жылғы 26-29 сәуір) – МАК-тың Метрология жөніндегі ғылыми-техникалық комиссиясының (МетрҒТК) және теориялық метрология жөніндегі ЖТ-ның 41-ші отырысына қатысу;</w:t>
            </w:r>
          </w:p>
          <w:p>
            <w:pPr>
              <w:spacing w:after="20"/>
              <w:ind w:left="20"/>
              <w:jc w:val="both"/>
            </w:pPr>
            <w:r>
              <w:rPr>
                <w:rFonts w:ascii="Times New Roman"/>
                <w:b w:val="false"/>
                <w:i w:val="false"/>
                <w:color w:val="000000"/>
                <w:sz w:val="20"/>
              </w:rPr>
              <w:t>
5.      Қытай Халық Республикасы, Шанхай қаласы (2015 жылғы 15-19 мамыр) – медициналық жабдықтардың стандарттары бойынша халықаралық форумға, сондай-ақ 73-ші Қытай халықаралық медициналық бұйымдар көрмесіне және фармацевтика өнеркәсібі саласындағы саммитке қатысу;</w:t>
            </w:r>
          </w:p>
          <w:p>
            <w:pPr>
              <w:spacing w:after="20"/>
              <w:ind w:left="20"/>
              <w:jc w:val="both"/>
            </w:pPr>
            <w:r>
              <w:rPr>
                <w:rFonts w:ascii="Times New Roman"/>
                <w:b w:val="false"/>
                <w:i w:val="false"/>
                <w:color w:val="000000"/>
                <w:sz w:val="20"/>
              </w:rPr>
              <w:t>
6.      Испания Корольдігі, Барселона қаласы (2015 жылғы 26-28 мамыр) – Рецептісіз берілетін дәрілік заттарды өндірушілердің еуропалық қауымдастығының (EASGP) 51-ші жыл сайынғы кездесуіне қатысу;</w:t>
            </w:r>
          </w:p>
          <w:p>
            <w:pPr>
              <w:spacing w:after="20"/>
              <w:ind w:left="20"/>
              <w:jc w:val="both"/>
            </w:pPr>
            <w:r>
              <w:rPr>
                <w:rFonts w:ascii="Times New Roman"/>
                <w:b w:val="false"/>
                <w:i w:val="false"/>
                <w:color w:val="000000"/>
                <w:sz w:val="20"/>
              </w:rPr>
              <w:t>
7.      Грек Республикасы, Афины қаласы (2015 жылғы 26-29 мамыр) – Аккредиттеу жөніндегі Еуропалық ынтымақтастықтың (ЕА) Бас Ассамблеясының отырысына қатысу;</w:t>
            </w:r>
          </w:p>
          <w:p>
            <w:pPr>
              <w:spacing w:after="20"/>
              <w:ind w:left="20"/>
              <w:jc w:val="both"/>
            </w:pPr>
            <w:r>
              <w:rPr>
                <w:rFonts w:ascii="Times New Roman"/>
                <w:b w:val="false"/>
                <w:i w:val="false"/>
                <w:color w:val="000000"/>
                <w:sz w:val="20"/>
              </w:rPr>
              <w:t>
8.      БР, Минск қаласы (2015 жылғы 16-18 маусым) – МАК-тың 47-ші отырысына қатысу;</w:t>
            </w:r>
          </w:p>
          <w:p>
            <w:pPr>
              <w:spacing w:after="20"/>
              <w:ind w:left="20"/>
              <w:jc w:val="both"/>
            </w:pPr>
            <w:r>
              <w:rPr>
                <w:rFonts w:ascii="Times New Roman"/>
                <w:b w:val="false"/>
                <w:i w:val="false"/>
                <w:color w:val="000000"/>
                <w:sz w:val="20"/>
              </w:rPr>
              <w:t>
9.      Чех Республикасы, Прага қаласы (2015 жылғы 23-26 маусым) – стандарттау саласындағы саясат және нормативтік реттеу мәселелері бойынша ЕЭК пен БҰҰ ынтымақтастығы жөніндегі ЖТ-ның (ЕЭК пен БҰҰ ЖТ 6) Нарықты қадағалау жөніндегі консультативтік тобының (MARS Group) отырысына қатысу.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ЕЭК-тің Энергетика және инфрақұрылым жөніндегі алқасының мүшесі (Министр) Мансұров Т.А.</w:t>
            </w:r>
          </w:p>
          <w:p>
            <w:pPr>
              <w:spacing w:after="20"/>
              <w:ind w:left="20"/>
              <w:jc w:val="both"/>
            </w:pPr>
            <w:r>
              <w:rPr>
                <w:rFonts w:ascii="Times New Roman"/>
                <w:b w:val="false"/>
                <w:i w:val="false"/>
                <w:color w:val="000000"/>
                <w:sz w:val="20"/>
              </w:rPr>
              <w:t>
ЕЭК-тің 2015 жылға арналған халықаралық қызметінің негізгі бағыттарына сәйкес жұмыстар жүргізілуде.</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ЕЭК-тің Өнеркәсіп және агроөнеркәсіптік кешен жөніндегі алқасының мүшесі (Министр) Сидорский С.С.</w:t>
            </w:r>
          </w:p>
          <w:p>
            <w:pPr>
              <w:spacing w:after="20"/>
              <w:ind w:left="20"/>
              <w:jc w:val="both"/>
            </w:pPr>
            <w:r>
              <w:rPr>
                <w:rFonts w:ascii="Times New Roman"/>
                <w:b w:val="false"/>
                <w:i w:val="false"/>
                <w:color w:val="000000"/>
                <w:sz w:val="20"/>
              </w:rPr>
              <w:t>
Өнеркәсіп саласында:</w:t>
            </w:r>
          </w:p>
          <w:p>
            <w:pPr>
              <w:spacing w:after="20"/>
              <w:ind w:left="20"/>
              <w:jc w:val="both"/>
            </w:pPr>
            <w:r>
              <w:rPr>
                <w:rFonts w:ascii="Times New Roman"/>
                <w:b w:val="false"/>
                <w:i w:val="false"/>
                <w:color w:val="000000"/>
                <w:sz w:val="20"/>
              </w:rPr>
              <w:t xml:space="preserve">
ЮНИДО-ның Өнеркәсіптік даму жөніндегі кеңесінің 43-ші сессиясы жұмысының қорытындысы бойынша </w:t>
            </w:r>
          </w:p>
          <w:p>
            <w:pPr>
              <w:spacing w:after="20"/>
              <w:ind w:left="20"/>
              <w:jc w:val="both"/>
            </w:pPr>
            <w:r>
              <w:rPr>
                <w:rFonts w:ascii="Times New Roman"/>
                <w:b w:val="false"/>
                <w:i w:val="false"/>
                <w:color w:val="000000"/>
                <w:sz w:val="20"/>
              </w:rPr>
              <w:t>(2015 жылғы 23-25 маусым,  Вена қаласы, Австрия Республикасы) ЮНИДО-ның бас директорына ЕЭК-пен ынтымақтастық туралы келісім жасасуға уәкілеттік берілді, соған сәйкес ЕЭК ЮНИДО-ның басқарушы органдарының жұмысына дауыс беру құқығынсыз қатысу құқығын алды.</w:t>
            </w:r>
          </w:p>
          <w:p>
            <w:pPr>
              <w:spacing w:after="20"/>
              <w:ind w:left="20"/>
              <w:jc w:val="both"/>
            </w:pPr>
            <w:r>
              <w:rPr>
                <w:rFonts w:ascii="Times New Roman"/>
                <w:b w:val="false"/>
                <w:i w:val="false"/>
                <w:color w:val="000000"/>
                <w:sz w:val="20"/>
              </w:rPr>
              <w:t>
Қазіргі кезде Келісім жобасын құқықтық пысықтау жұмысы жүргізілуде.</w:t>
            </w:r>
          </w:p>
          <w:p>
            <w:pPr>
              <w:spacing w:after="20"/>
              <w:ind w:left="20"/>
              <w:jc w:val="both"/>
            </w:pPr>
            <w:r>
              <w:rPr>
                <w:rFonts w:ascii="Times New Roman"/>
                <w:b w:val="false"/>
                <w:i w:val="false"/>
                <w:color w:val="000000"/>
                <w:sz w:val="20"/>
              </w:rPr>
              <w:t>
Өнеркәсіптік даму бойынша ЕЭК пен БҰҰ арасындағы ынтымақтастық туралы бірлескен мәлімдемені іске асыру жөніндегі 2016-2017 жылдарға арналған жұмыс бағдарламасының жобасы дайындалып, ол ЕЭК-тің бейінді департаменттерімен келісілді.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Агроөнеркәсіптік кешен саласында:</w:t>
            </w:r>
          </w:p>
          <w:p>
            <w:pPr>
              <w:spacing w:after="20"/>
              <w:ind w:left="20"/>
              <w:jc w:val="both"/>
            </w:pPr>
            <w:r>
              <w:rPr>
                <w:rFonts w:ascii="Times New Roman"/>
                <w:b w:val="false"/>
                <w:i w:val="false"/>
                <w:color w:val="000000"/>
                <w:sz w:val="20"/>
              </w:rPr>
              <w:t>
- ЕЭК пен БҰҰ-ның ФАО арасындағы 2015-2018 жылдарға арналған бірлескен іс-шаралар жоспары қабылданды;</w:t>
            </w:r>
          </w:p>
          <w:p>
            <w:pPr>
              <w:spacing w:after="20"/>
              <w:ind w:left="20"/>
              <w:jc w:val="both"/>
            </w:pPr>
            <w:r>
              <w:rPr>
                <w:rFonts w:ascii="Times New Roman"/>
                <w:b w:val="false"/>
                <w:i w:val="false"/>
                <w:color w:val="000000"/>
                <w:sz w:val="20"/>
              </w:rPr>
              <w:t>
- ЕЭК пен Мажарстан Ауыл шаруашылығы министрлігі арасындағы өзара түсіністік туралы меморандумның жобасы мақұлданды.</w:t>
            </w:r>
          </w:p>
          <w:p>
            <w:pPr>
              <w:spacing w:after="20"/>
              <w:ind w:left="20"/>
              <w:jc w:val="both"/>
            </w:pPr>
            <w:r>
              <w:rPr>
                <w:rFonts w:ascii="Times New Roman"/>
                <w:b w:val="false"/>
                <w:i w:val="false"/>
                <w:color w:val="000000"/>
                <w:sz w:val="20"/>
              </w:rPr>
              <w:t>
ЕЭК қызметкерлері:</w:t>
            </w:r>
          </w:p>
          <w:p>
            <w:pPr>
              <w:spacing w:after="20"/>
              <w:ind w:left="20"/>
              <w:jc w:val="both"/>
            </w:pPr>
            <w:r>
              <w:rPr>
                <w:rFonts w:ascii="Times New Roman"/>
                <w:b w:val="false"/>
                <w:i w:val="false"/>
                <w:color w:val="000000"/>
                <w:sz w:val="20"/>
              </w:rPr>
              <w:t>
- БҰҰ ФАО-ның 30-шы Еуропалық өңірлік конференциясына және 39-шы Ауыл шаруашылығы жөніндегі Еуропалық комиссиясына дайындық жөніндегі консультативтік кеңесуге;</w:t>
            </w:r>
          </w:p>
          <w:p>
            <w:pPr>
              <w:spacing w:after="20"/>
              <w:ind w:left="20"/>
              <w:jc w:val="both"/>
            </w:pPr>
            <w:r>
              <w:rPr>
                <w:rFonts w:ascii="Times New Roman"/>
                <w:b w:val="false"/>
                <w:i w:val="false"/>
                <w:color w:val="000000"/>
                <w:sz w:val="20"/>
              </w:rPr>
              <w:t>
- БҰҰ ФАО Конференциясының 39-шы сессиясына;</w:t>
            </w:r>
          </w:p>
          <w:p>
            <w:pPr>
              <w:spacing w:after="20"/>
              <w:ind w:left="20"/>
              <w:jc w:val="both"/>
            </w:pPr>
            <w:r>
              <w:rPr>
                <w:rFonts w:ascii="Times New Roman"/>
                <w:b w:val="false"/>
                <w:i w:val="false"/>
                <w:color w:val="000000"/>
                <w:sz w:val="20"/>
              </w:rPr>
              <w:t>
- ДСҰ-ның Ауыл шаруашылығы комитетінің 77-ші отырысына;</w:t>
            </w:r>
          </w:p>
          <w:p>
            <w:pPr>
              <w:spacing w:after="20"/>
              <w:ind w:left="20"/>
              <w:jc w:val="both"/>
            </w:pPr>
            <w:r>
              <w:rPr>
                <w:rFonts w:ascii="Times New Roman"/>
                <w:b w:val="false"/>
                <w:i w:val="false"/>
                <w:color w:val="000000"/>
                <w:sz w:val="20"/>
              </w:rPr>
              <w:t>
- БҰҰ ФАО-ның "Орталық Азиядағы ауыл шаруашылығы технологиялары және сауда саясаты: проблемалар мен перспективалар" атты өңірлік семинарына;</w:t>
            </w:r>
          </w:p>
          <w:p>
            <w:pPr>
              <w:spacing w:after="20"/>
              <w:ind w:left="20"/>
              <w:jc w:val="both"/>
            </w:pPr>
            <w:r>
              <w:rPr>
                <w:rFonts w:ascii="Times New Roman"/>
                <w:b w:val="false"/>
                <w:i w:val="false"/>
                <w:color w:val="000000"/>
                <w:sz w:val="20"/>
              </w:rPr>
              <w:t>
- азық-түлік қауіпсіздігі жөніндегі форумға және "Экспо-2015" халықаралық көрмесі шеңберінде (Милан, Италия Республикасы) ЕАЭО-ға мүше мемлекеттердің экспорттық әлеуетін дамыту жөніндегі панельдік сессияға қатысты.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ЕЭК-тің Сауда жөніндегі алқасының мүшесі (Министр) Слепнев А.А.</w:t>
            </w:r>
          </w:p>
          <w:p>
            <w:pPr>
              <w:spacing w:after="20"/>
              <w:ind w:left="20"/>
              <w:jc w:val="both"/>
            </w:pPr>
            <w:r>
              <w:rPr>
                <w:rFonts w:ascii="Times New Roman"/>
                <w:b w:val="false"/>
                <w:i w:val="false"/>
                <w:color w:val="000000"/>
                <w:sz w:val="20"/>
              </w:rPr>
              <w:t>
ЕЭК-тің бастамасы бойынша және әріптестердің өтініштері бойынша сауда мен экономикалық ынтымақтастықтың өзекті мәселелері бойынша ресми тұлғалар мен сарапшылардың кездесулері ұдайы өткізіледі.</w:t>
            </w:r>
          </w:p>
          <w:p>
            <w:pPr>
              <w:spacing w:after="20"/>
              <w:ind w:left="20"/>
              <w:jc w:val="both"/>
            </w:pPr>
            <w:r>
              <w:rPr>
                <w:rFonts w:ascii="Times New Roman"/>
                <w:b w:val="false"/>
                <w:i w:val="false"/>
                <w:color w:val="000000"/>
                <w:sz w:val="20"/>
              </w:rPr>
              <w:t>
Есептік кезеңде мұндай кездесулер Европа, Азия, Латын Америкасы елдерінің, ТМД елдерінің өкілдерімен өткізілді.</w:t>
            </w:r>
          </w:p>
          <w:p>
            <w:pPr>
              <w:spacing w:after="20"/>
              <w:ind w:left="20"/>
              <w:jc w:val="both"/>
            </w:pPr>
            <w:r>
              <w:rPr>
                <w:rFonts w:ascii="Times New Roman"/>
                <w:b w:val="false"/>
                <w:i w:val="false"/>
                <w:color w:val="000000"/>
                <w:sz w:val="20"/>
              </w:rPr>
              <w:t>
Вьетнам Социалистік Республикасымен еркін сауда туралы келісіммен жұмысты аяқтау шеңберінде Вьетнам тарапымен кездесулер өткізілді.</w:t>
            </w:r>
          </w:p>
          <w:p>
            <w:pPr>
              <w:spacing w:after="20"/>
              <w:ind w:left="20"/>
              <w:jc w:val="both"/>
            </w:pPr>
            <w:r>
              <w:rPr>
                <w:rFonts w:ascii="Times New Roman"/>
                <w:b w:val="false"/>
                <w:i w:val="false"/>
                <w:color w:val="000000"/>
                <w:sz w:val="20"/>
              </w:rPr>
              <w:t>
2015 жылдың наурыз айында сауда диалогы төрағаларының Қытай Халық Республикасы өкілдерімен кезекті кездесуі өтті.</w:t>
            </w:r>
          </w:p>
          <w:p>
            <w:pPr>
              <w:spacing w:after="20"/>
              <w:ind w:left="20"/>
              <w:jc w:val="both"/>
            </w:pPr>
            <w:r>
              <w:rPr>
                <w:rFonts w:ascii="Times New Roman"/>
                <w:b w:val="false"/>
                <w:i w:val="false"/>
                <w:color w:val="000000"/>
                <w:sz w:val="20"/>
              </w:rPr>
              <w:t>
Сауда-экономикалық ынтымақтастықты дамыту перспективаларын талқылау шеңберінде 2015 жылдың маусым айында Иран Ислам Республикасы өкілдерімен, маусым және тамыз айларында – Корея Республикасы өкілдерімен, тамыз айында – Камбоджа Корольдігі өкілдерімен кездесулер өтті.</w:t>
            </w:r>
          </w:p>
          <w:p>
            <w:pPr>
              <w:spacing w:after="20"/>
              <w:ind w:left="20"/>
              <w:jc w:val="both"/>
            </w:pPr>
            <w:r>
              <w:rPr>
                <w:rFonts w:ascii="Times New Roman"/>
                <w:b w:val="false"/>
                <w:i w:val="false"/>
                <w:color w:val="000000"/>
                <w:sz w:val="20"/>
              </w:rPr>
              <w:t>
2015 жылдың қыркүйек айында ШЫҰ елдерінің сауда және экономика жөніндегі министрлерінің отырысына, сондай-ақ Қытай Халық Республикасының Коммерция министрі  Гао Хучэнмен екіжақты кездесуге қатысу үшін А.А. Слепневтің Сиань қаласына сапары жоспарлануда. Кездесу барысында ЕАЭО пен ҚХР арасындағы сауда-экономикалық ынтымақтастық жөнінде жасалатын келісіммен жұмыс барысын талқылау жоспарланып отыр.</w:t>
            </w:r>
          </w:p>
          <w:p>
            <w:pPr>
              <w:spacing w:after="20"/>
              <w:ind w:left="20"/>
              <w:jc w:val="both"/>
            </w:pPr>
            <w:r>
              <w:rPr>
                <w:rFonts w:ascii="Times New Roman"/>
                <w:b w:val="false"/>
                <w:i w:val="false"/>
                <w:color w:val="000000"/>
                <w:sz w:val="20"/>
              </w:rPr>
              <w:t>
Сонымен қатар, ЕЭК-тің БҰҰ жүйесінің халықаралық ұйымдарымен жұмыс жасау желісі бойынша байланыстар жүргізілуде.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Үндеудің 4-абзацы: "Беларусь тарапы Еуразиялық экономикалық одақ туралы шартты дайындаудың барлық сатысында ЕАЭО шеңберіндегі экономикалық қызметтің шарттарын барынша ырықтандыру қажеттігі туралы жүйелі түрде мәлімдеп келген. Біз әлі де болса, тауарлар қозғалысындағы алып қоюлар мен шектеулердің толық күшін жою Еуразиялық экономикалық одақтың іргетасы болуға тиіс деп есептейміз".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салалар бойынша Алқа мүшелері (Министрлер)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29 мамырдағы Еуразиялық экономикалық одақ туралы шартпен ұлтүсті деңгейге жатқызылған, бір ізге түсірілген құқықтық тетіктердің негізінде бірыңғай саясат жүргізілетін салаларда орын алып отырған кедергілерді жою жөніндегі ұсыныстарды Еуразиялық экономикалық одаққа мүше мемлекеттермен бірлесіп әзірлеу және  оның органдарының қарауы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жылдың </w:t>
            </w:r>
          </w:p>
          <w:p>
            <w:pPr>
              <w:spacing w:after="20"/>
              <w:ind w:left="20"/>
              <w:jc w:val="both"/>
            </w:pPr>
            <w:r>
              <w:rPr>
                <w:rFonts w:ascii="Times New Roman"/>
                <w:b w:val="false"/>
                <w:i w:val="false"/>
                <w:color w:val="000000"/>
                <w:sz w:val="20"/>
              </w:rPr>
              <w:t>IV тоқсаны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ЕЭК-тің Бәсекелестік және монополияға қарсы реттеу жөніндегі алқасының мүшесі (Министр) </w:t>
            </w:r>
          </w:p>
          <w:p>
            <w:pPr>
              <w:spacing w:after="20"/>
              <w:ind w:left="20"/>
              <w:jc w:val="both"/>
            </w:pPr>
            <w:r>
              <w:rPr>
                <w:rFonts w:ascii="Times New Roman"/>
                <w:b w:val="false"/>
                <w:i w:val="false"/>
                <w:color w:val="000000"/>
                <w:sz w:val="20"/>
              </w:rPr>
              <w:t>Алдабергенов Н.Ш.</w:t>
            </w:r>
          </w:p>
          <w:p>
            <w:pPr>
              <w:spacing w:after="20"/>
              <w:ind w:left="20"/>
              <w:jc w:val="both"/>
            </w:pPr>
            <w:r>
              <w:rPr>
                <w:rFonts w:ascii="Times New Roman"/>
                <w:b w:val="false"/>
                <w:i w:val="false"/>
                <w:color w:val="000000"/>
                <w:sz w:val="20"/>
              </w:rPr>
              <w:t>
Мемлекеттік (муниципалдық) сатып алу саласында орын алып отырған шектеулерді анықтау тұрғысынан ЕАЭО-ға мүше мемлекеттердің ұлттық заңнамасына мониторинг тұрақты негізгі жүргізіледі.</w:t>
            </w:r>
          </w:p>
          <w:p>
            <w:pPr>
              <w:spacing w:after="20"/>
              <w:ind w:left="20"/>
              <w:jc w:val="both"/>
            </w:pPr>
            <w:r>
              <w:rPr>
                <w:rFonts w:ascii="Times New Roman"/>
                <w:b w:val="false"/>
                <w:i w:val="false"/>
                <w:color w:val="000000"/>
                <w:sz w:val="20"/>
              </w:rPr>
              <w:t>
2015 жылы РФ-да жеңіл өнеркәсіп саласында белгіленген бірқатар алып қоюлар анықталды, бұл алып қоюларды жою үшін ЕЭК Алқасы шешімінің жобасы дайындалды.</w:t>
            </w:r>
          </w:p>
          <w:p>
            <w:pPr>
              <w:spacing w:after="20"/>
              <w:ind w:left="20"/>
              <w:jc w:val="both"/>
            </w:pPr>
            <w:r>
              <w:rPr>
                <w:rFonts w:ascii="Times New Roman"/>
                <w:b w:val="false"/>
                <w:i w:val="false"/>
                <w:color w:val="000000"/>
                <w:sz w:val="20"/>
              </w:rPr>
              <w:t xml:space="preserve">
ЕЭК-тің трансшекаралық нарықтардағы бәсекелестіктің жалпы қағидаларын бұзудың жолын кесу жөніндегі өкілеттіктерін іске асыру мақсатында есептік кезеңде ЕЭК әлеуметтік маңызы бар азық-түлік тауарлары мен жекелеген азық-түлік емес тауарлар бағаларының мониторингін, сондай-ақ ЕАЭО туралы шартта көзделген бәсекелестіктің жалпы қағидаларын бұзудың ықтимал фактілерін анықтау жөніндегі </w:t>
            </w:r>
          </w:p>
          <w:p>
            <w:pPr>
              <w:spacing w:after="20"/>
              <w:ind w:left="20"/>
              <w:jc w:val="both"/>
            </w:pPr>
            <w:r>
              <w:rPr>
                <w:rFonts w:ascii="Times New Roman"/>
                <w:b w:val="false"/>
                <w:i w:val="false"/>
                <w:color w:val="000000"/>
                <w:sz w:val="20"/>
              </w:rPr>
              <w:t>іс-шараларды жүргізді.</w:t>
            </w:r>
          </w:p>
          <w:p>
            <w:pPr>
              <w:spacing w:after="20"/>
              <w:ind w:left="20"/>
              <w:jc w:val="both"/>
            </w:pPr>
            <w:r>
              <w:rPr>
                <w:rFonts w:ascii="Times New Roman"/>
                <w:b w:val="false"/>
                <w:i w:val="false"/>
                <w:color w:val="000000"/>
                <w:sz w:val="20"/>
              </w:rPr>
              <w:t>
Бәсекелестіктің жалпы қағидаларының сақталуын бақылау жөніндегі ЕЭК берген өкілеттіктер шеңберінде  трансшекаралық нарықтардағы, оның ішінде: отын-энергетикалық кешен, агроөнеркәсіптік кешен, көлік және телекоммуникациялар, сауда және қызметтер көрсету және өнеркәсіп салалары нарықтарындағы бәсекелестіктің жай-күйін бағалау жөніндегі жұмыстар жүргізілуде.</w:t>
            </w:r>
          </w:p>
          <w:p>
            <w:pPr>
              <w:spacing w:after="20"/>
              <w:ind w:left="20"/>
              <w:jc w:val="both"/>
            </w:pPr>
            <w:r>
              <w:rPr>
                <w:rFonts w:ascii="Times New Roman"/>
                <w:b w:val="false"/>
                <w:i w:val="false"/>
                <w:color w:val="000000"/>
                <w:sz w:val="20"/>
              </w:rPr>
              <w:t xml:space="preserve">
ЕАЭО-ға мүше мемлекеттердің құқық қолдану практикасының және ақпарат алмасуының мейлінше өзекті мәселелерін талқылау үшін ЕАЭО-ға мүше мемлекеттердің монополияға қарсы органдарының басшылары мен Бәсекелестік және монополияға қарсы реттеу жөніндегі алқа мүшесінің (Министрдің) 2 бірлескен кеңесуі өткізілді. </w:t>
            </w:r>
          </w:p>
          <w:p>
            <w:pPr>
              <w:spacing w:after="20"/>
              <w:ind w:left="20"/>
              <w:jc w:val="both"/>
            </w:pPr>
            <w:r>
              <w:rPr>
                <w:rFonts w:ascii="Times New Roman"/>
                <w:b w:val="false"/>
                <w:i w:val="false"/>
                <w:color w:val="000000"/>
                <w:sz w:val="20"/>
              </w:rPr>
              <w:t>Аталған кеңесулер шеңберінде ЕАЭО-ға мүше мемлекеттердің трансшекаралық нарықтарындағы кедергілерді азайту және оларда тауарлардың еркін өткізілуі үшін Бәсекелестік жөніндегі әдістемелік кеңесті және бәсекелестік саясаты мен монополияға қарсы реттеудің басым бағыттары бойынша монополияға қарсы органдармен бірлескен жұмыс топтарын құру туралы шешімдер қабылданды. Аталған кеңесулер шеңберінде бәсекелестікті дамыту және халықаралық ұялы байланыс (роуминг) қызметтеріне тарифтерді төмендету жөніндегі мәселелер, апатиттік концентратқа, халықаралық тасымалдауларға ЕАЭО-ға мүше мемлекеттер кәсіпорындарының теңдей қол жеткізуін қамтамасыз ету мәселелері, сондай-ақ қорғау, демпингке қарсы шаралар әсерінің, артып отырған демпингтік немесе субсидияланатын импорттың кәдімгі сауда барысына кері әсерінің салдарын бағалауды жүргізу және ЕАЭО-ның тауар нарықтарындағы бәсекелестіктің жай-күйі талқыланды.</w:t>
            </w:r>
          </w:p>
          <w:p>
            <w:pPr>
              <w:spacing w:after="20"/>
              <w:ind w:left="20"/>
              <w:jc w:val="both"/>
            </w:pPr>
            <w:r>
              <w:rPr>
                <w:rFonts w:ascii="Times New Roman"/>
                <w:b w:val="false"/>
                <w:i w:val="false"/>
                <w:color w:val="000000"/>
                <w:sz w:val="20"/>
              </w:rPr>
              <w:t>
Әлеуметтік маңызы бар тауарларға мемлекеттік баға реттеуін енгізуден бәсекелестікке қатысты ықтимал теріс салдарларды барынша азайту мақсатында ЕЭК Алқасының шешімімен табиғи монополия күйінде болмайтын тауар нарықтарындағы мемлекеттік баға реттеуі мәселелері бойынша КО мен БЭК-ке мүше мемлекеттердің заңнамаларын жақындастыру ұсыныстарын әзірлеу жөніндегі ЖТ құрылды.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ЕЭК-тің Кедендік ынтымақтастық жөніндегі алқасының мүшесі (Министр) Гошин В.А.</w:t>
            </w:r>
          </w:p>
          <w:p>
            <w:pPr>
              <w:spacing w:after="20"/>
              <w:ind w:left="20"/>
              <w:jc w:val="both"/>
            </w:pPr>
            <w:r>
              <w:rPr>
                <w:rFonts w:ascii="Times New Roman"/>
                <w:b w:val="false"/>
                <w:i w:val="false"/>
                <w:color w:val="000000"/>
                <w:sz w:val="20"/>
              </w:rPr>
              <w:t xml:space="preserve">
Кедендік реттеу саласындағы кедергілерді (алып қоюларды, шектеулерді) жою жөніндегі, реттеуге бұған дейін қол жеткізілмеген </w:t>
            </w:r>
          </w:p>
          <w:p>
            <w:pPr>
              <w:spacing w:after="20"/>
              <w:ind w:left="20"/>
              <w:jc w:val="both"/>
            </w:pPr>
            <w:r>
              <w:rPr>
                <w:rFonts w:ascii="Times New Roman"/>
                <w:b w:val="false"/>
                <w:i w:val="false"/>
                <w:color w:val="000000"/>
                <w:sz w:val="20"/>
              </w:rPr>
              <w:t>(23 мәселенің 8-і реттелмеген) мәселелер бойынша жұмыстар жүргізілуде.</w:t>
            </w:r>
          </w:p>
          <w:p>
            <w:pPr>
              <w:spacing w:after="20"/>
              <w:ind w:left="20"/>
              <w:jc w:val="both"/>
            </w:pPr>
            <w:r>
              <w:rPr>
                <w:rFonts w:ascii="Times New Roman"/>
                <w:b w:val="false"/>
                <w:i w:val="false"/>
                <w:color w:val="000000"/>
                <w:sz w:val="20"/>
              </w:rPr>
              <w:t xml:space="preserve">
"Резиденттік қағидасының" күшін жою мақсатқа сай болуы туралы мәселе </w:t>
            </w:r>
          </w:p>
          <w:p>
            <w:pPr>
              <w:spacing w:after="20"/>
              <w:ind w:left="20"/>
              <w:jc w:val="both"/>
            </w:pPr>
            <w:r>
              <w:rPr>
                <w:rFonts w:ascii="Times New Roman"/>
                <w:b w:val="false"/>
                <w:i w:val="false"/>
                <w:color w:val="000000"/>
                <w:sz w:val="20"/>
              </w:rPr>
              <w:t xml:space="preserve">2015 жылғы 29 мамырда ЕҮК отырысында қаралды. Нәтижесінде Тараптар барлығын қазіргі кезде КО-ның </w:t>
            </w:r>
          </w:p>
          <w:p>
            <w:pPr>
              <w:spacing w:after="20"/>
              <w:ind w:left="20"/>
              <w:jc w:val="both"/>
            </w:pPr>
            <w:r>
              <w:rPr>
                <w:rFonts w:ascii="Times New Roman"/>
                <w:b w:val="false"/>
                <w:i w:val="false"/>
                <w:color w:val="000000"/>
                <w:sz w:val="20"/>
              </w:rPr>
              <w:t>КК-де (368-баптың 1-тармағы) көрсетілгендей етіп қалдыра отырып, бұл мәселені шешуді белгіленбеген мерзімге қалдыру жөнінде уағдаласты.</w:t>
            </w:r>
          </w:p>
          <w:p>
            <w:pPr>
              <w:spacing w:after="20"/>
              <w:ind w:left="20"/>
              <w:jc w:val="both"/>
            </w:pPr>
            <w:r>
              <w:rPr>
                <w:rFonts w:ascii="Times New Roman"/>
                <w:b w:val="false"/>
                <w:i w:val="false"/>
                <w:color w:val="000000"/>
                <w:sz w:val="20"/>
              </w:rPr>
              <w:t>
Елдердің халықаралық конвенцияларға (1990 жылғы 26 маусымдағы Уақытша әкелу туралы конвенция, 1961 жылғы 6 желтоқсандағы Тауарларды уақытша әкелу үшін АТА карнеті туралы кеден конвенциясы) қосылу кезінде қабылдаған міндеттемелерінің әртүрлі көлемі бөлігінде ЕҮК-тің ЕАЭО-ға мүше мемлекеттердің Ыстанбұл конвенциясының қосымшаларына қосылуы туралы өкімінің жобасы дайындалды. ЕЭК Алқасының қарауына енгізбес бұрын кедендік реттеу жөніндегі КК алаңында оны ЕАЭО-ға мүше мемлекеттермен бірлесіп пысықтау жоспарланып отыр.</w:t>
            </w:r>
          </w:p>
          <w:p>
            <w:pPr>
              <w:spacing w:after="20"/>
              <w:ind w:left="20"/>
              <w:jc w:val="both"/>
            </w:pPr>
            <w:r>
              <w:rPr>
                <w:rFonts w:ascii="Times New Roman"/>
                <w:b w:val="false"/>
                <w:i w:val="false"/>
                <w:color w:val="000000"/>
                <w:sz w:val="20"/>
              </w:rPr>
              <w:t>
Мұндай "кедергіні" еркін кеден аймағы мен еркін қойманың кедендік рәсіміне қойылған шетелдік тауарлар пайдаланылып өндірілген тауарларды 2010 жылғы 18 маусымдағы келісімдерде (26) көзделген кеден одағы тауарлары деп танудың бірыңғай қағидаларының ЕАЭО-да болмауы ретінде алып тастау үшін ЕЭК шешімінің жобасы әзірленді.</w:t>
            </w:r>
          </w:p>
          <w:p>
            <w:pPr>
              <w:spacing w:after="20"/>
              <w:ind w:left="20"/>
              <w:jc w:val="both"/>
            </w:pPr>
            <w:r>
              <w:rPr>
                <w:rFonts w:ascii="Times New Roman"/>
                <w:b w:val="false"/>
                <w:i w:val="false"/>
                <w:color w:val="000000"/>
                <w:sz w:val="20"/>
              </w:rPr>
              <w:t>
Алайда, ЕАЭО-ға мүше мемлекеттерде бірқатар аса сезімтал тауарлар бойынша қағидашыл келіспеушіліктер сақталып отыр. Осыған байланысты, ЕЭК Кеңесі өкімінің жобасы дайындалып, онда еркін кеден аймағы мен еркін қойманың кедендік рәсіміне қойылған шетелдік тауарлар пайдаланылып өндірілген тауарларды ЕАЭО тауарлары деп тануға жеткілікті шарттардың, өндірістік және технологиялық операциялардың тізбесі бойынша ЕЭК Кеңесі шешімінің жобасын пысықтау үшін тәсілдерді бекіту ұсынылады.</w:t>
            </w:r>
          </w:p>
          <w:p>
            <w:pPr>
              <w:spacing w:after="20"/>
              <w:ind w:left="20"/>
              <w:jc w:val="both"/>
            </w:pPr>
            <w:r>
              <w:rPr>
                <w:rFonts w:ascii="Times New Roman"/>
                <w:b w:val="false"/>
                <w:i w:val="false"/>
                <w:color w:val="000000"/>
                <w:sz w:val="20"/>
              </w:rPr>
              <w:t xml:space="preserve">
ЕЭК Кеңесі өкімінің тиісті жобасын </w:t>
            </w:r>
          </w:p>
          <w:p>
            <w:pPr>
              <w:spacing w:after="20"/>
              <w:ind w:left="20"/>
              <w:jc w:val="both"/>
            </w:pPr>
            <w:r>
              <w:rPr>
                <w:rFonts w:ascii="Times New Roman"/>
                <w:b w:val="false"/>
                <w:i w:val="false"/>
                <w:color w:val="000000"/>
                <w:sz w:val="20"/>
              </w:rPr>
              <w:t xml:space="preserve">ЕЭК Алқасы мақұлдап, 2015 жылғы </w:t>
            </w:r>
          </w:p>
          <w:p>
            <w:pPr>
              <w:spacing w:after="20"/>
              <w:ind w:left="20"/>
              <w:jc w:val="both"/>
            </w:pPr>
            <w:r>
              <w:rPr>
                <w:rFonts w:ascii="Times New Roman"/>
                <w:b w:val="false"/>
                <w:i w:val="false"/>
                <w:color w:val="000000"/>
                <w:sz w:val="20"/>
              </w:rPr>
              <w:t>1 қыркүйектегі № 82 өкім қабылданды.</w:t>
            </w:r>
          </w:p>
          <w:p>
            <w:pPr>
              <w:spacing w:after="20"/>
              <w:ind w:left="20"/>
              <w:jc w:val="both"/>
            </w:pPr>
            <w:r>
              <w:rPr>
                <w:rFonts w:ascii="Times New Roman"/>
                <w:b w:val="false"/>
                <w:i w:val="false"/>
                <w:color w:val="000000"/>
                <w:sz w:val="20"/>
              </w:rPr>
              <w:t>
Өзге кедергілерге (алып қоюларға, шектеулерге) қатысты оларды ЕАЭО-ға мүше мемлекеттермен бірлесіп жою жөніндегі жұмыстар жалғасуда.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ЕЭК-тің Техникалық реттеу мәселелері жөніндегі алқасының мүшесі (Министр) В.Н. Корешков</w:t>
            </w:r>
          </w:p>
          <w:p>
            <w:pPr>
              <w:spacing w:after="20"/>
              <w:ind w:left="20"/>
              <w:jc w:val="both"/>
            </w:pPr>
            <w:r>
              <w:rPr>
                <w:rFonts w:ascii="Times New Roman"/>
                <w:b w:val="false"/>
                <w:i w:val="false"/>
                <w:color w:val="000000"/>
                <w:sz w:val="20"/>
              </w:rPr>
              <w:t xml:space="preserve">
"ЕАЭО-ға мүше мемлекеттердің </w:t>
            </w:r>
          </w:p>
          <w:p>
            <w:pPr>
              <w:spacing w:after="20"/>
              <w:ind w:left="20"/>
              <w:jc w:val="both"/>
            </w:pPr>
            <w:r>
              <w:rPr>
                <w:rFonts w:ascii="Times New Roman"/>
                <w:b w:val="false"/>
                <w:i w:val="false"/>
                <w:color w:val="000000"/>
                <w:sz w:val="20"/>
              </w:rPr>
              <w:t xml:space="preserve">ЕАЭО-ның (КО-ның) техникалық регламенттерін және ЕАЭО-ның </w:t>
            </w:r>
          </w:p>
          <w:p>
            <w:pPr>
              <w:spacing w:after="20"/>
              <w:ind w:left="20"/>
              <w:jc w:val="both"/>
            </w:pPr>
            <w:r>
              <w:rPr>
                <w:rFonts w:ascii="Times New Roman"/>
                <w:b w:val="false"/>
                <w:i w:val="false"/>
                <w:color w:val="000000"/>
                <w:sz w:val="20"/>
              </w:rPr>
              <w:t xml:space="preserve">(КО-ның) техникалық регламенттерінің ережелерін іске асыру үшін қажетті </w:t>
            </w:r>
          </w:p>
          <w:p>
            <w:pPr>
              <w:spacing w:after="20"/>
              <w:ind w:left="20"/>
              <w:jc w:val="both"/>
            </w:pPr>
            <w:r>
              <w:rPr>
                <w:rFonts w:ascii="Times New Roman"/>
                <w:b w:val="false"/>
                <w:i w:val="false"/>
                <w:color w:val="000000"/>
                <w:sz w:val="20"/>
              </w:rPr>
              <w:t xml:space="preserve">іс-шаралар жоспарларын орындауына мониторинг жүргізудің нәтижесін қоса алғанда, ЕАЭО-ға мүше мемлекеттердің ЕАЭО туралы шартты, ЕЭК шешімдерін орындауына мониторинг жүргізу туралы" мәселе 2015 жылғы </w:t>
            </w:r>
          </w:p>
          <w:p>
            <w:pPr>
              <w:spacing w:after="20"/>
              <w:ind w:left="20"/>
              <w:jc w:val="both"/>
            </w:pPr>
            <w:r>
              <w:rPr>
                <w:rFonts w:ascii="Times New Roman"/>
                <w:b w:val="false"/>
                <w:i w:val="false"/>
                <w:color w:val="000000"/>
                <w:sz w:val="20"/>
              </w:rPr>
              <w:t>25 маусымда техникалық реттеу, санитариялық, ветеринариялық және фитосанитариялық шараларды қолдану жөніндегі КК-ның отырысында қаралып, ЕЭК-тің алып қоюлар мен шектеулердің алдын ала тізімін талдау жөніндегі жұмысты ЕАЭО-ға мүше мемлекеттермен жалғастыруы туралы шешім қабылданды. КК-да қабылданған шешімдерді іске асыру мақсатында ЕАЭО-ға мүше мемлекеттерге сұрау салулар жіберілді. Келіп түскен ақпаратты талдау нәтижесі бойынша бұл мәселе КК отырысында қаралатын болады.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ЕЭК-тің Өнеркәсіп және агроөнеркәсіптік кешен жөніндегі алқасының мүшесі (Министр) Сидорский С.С.</w:t>
            </w:r>
          </w:p>
          <w:p>
            <w:pPr>
              <w:spacing w:after="20"/>
              <w:ind w:left="20"/>
              <w:jc w:val="both"/>
            </w:pPr>
            <w:r>
              <w:rPr>
                <w:rFonts w:ascii="Times New Roman"/>
                <w:b w:val="false"/>
                <w:i w:val="false"/>
                <w:color w:val="000000"/>
                <w:sz w:val="20"/>
              </w:rPr>
              <w:t>
Өнеркәсіп саласында салалық талдаулар шеңберінде жаңа кедергілерді анықтау және оларды жою жөніндегі ұсыныстарды дайындау жөніндегі жұмыстар жүргізілді.</w:t>
            </w:r>
          </w:p>
          <w:p>
            <w:pPr>
              <w:spacing w:after="20"/>
              <w:ind w:left="20"/>
              <w:jc w:val="both"/>
            </w:pPr>
            <w:r>
              <w:rPr>
                <w:rFonts w:ascii="Times New Roman"/>
                <w:b w:val="false"/>
                <w:i w:val="false"/>
                <w:color w:val="000000"/>
                <w:sz w:val="20"/>
              </w:rPr>
              <w:t>
Қазіргі кезде өнеркәсіп бөлігінде кәдеге жарату алымын алуға қатысты екі кедергі және РФ Үкіметінің 2012 жылғы 27 желтоқсандағы № 1432 қаулысын қолданумен байланысты бір кедергі сақталуда.</w:t>
            </w:r>
          </w:p>
          <w:p>
            <w:pPr>
              <w:spacing w:after="20"/>
              <w:ind w:left="20"/>
              <w:jc w:val="both"/>
            </w:pPr>
            <w:r>
              <w:rPr>
                <w:rFonts w:ascii="Times New Roman"/>
                <w:b w:val="false"/>
                <w:i w:val="false"/>
                <w:color w:val="000000"/>
                <w:sz w:val="20"/>
              </w:rPr>
              <w:t>
БР-да және РФ-да кәдеге жарату алымын алу бөлігіндегі кедергілер ұлттық құзыретке жатады және тиісті уәкілетті органдардың консультациялары шеңберінде қаралады.</w:t>
            </w:r>
          </w:p>
          <w:p>
            <w:pPr>
              <w:spacing w:after="20"/>
              <w:ind w:left="20"/>
              <w:jc w:val="both"/>
            </w:pPr>
            <w:r>
              <w:rPr>
                <w:rFonts w:ascii="Times New Roman"/>
                <w:b w:val="false"/>
                <w:i w:val="false"/>
                <w:color w:val="000000"/>
                <w:sz w:val="20"/>
              </w:rPr>
              <w:t xml:space="preserve">
Беларусь ауыл шаруашылығы техникасын өндірушілерді субсидиялауға қатысты кедергі бөлігінде РФ Үкіметінің 2015 жылғы </w:t>
            </w:r>
          </w:p>
          <w:p>
            <w:pPr>
              <w:spacing w:after="20"/>
              <w:ind w:left="20"/>
              <w:jc w:val="both"/>
            </w:pPr>
            <w:r>
              <w:rPr>
                <w:rFonts w:ascii="Times New Roman"/>
                <w:b w:val="false"/>
                <w:i w:val="false"/>
                <w:color w:val="000000"/>
                <w:sz w:val="20"/>
              </w:rPr>
              <w:t>4 маусымдағы № 550 қаулысы қабылданды. № 550 қаулы ережелерінің нормаларына жүргізілген талдау көрсеткендей, бұл қаулының қабылдануы Ресей ауыл шаруашылығы техникасын өндірушілердің және осындай техниканы жинау жөніндегі бірлескен Беларусь-Ресей кәсіпорындарының субсидиялар алуға құқықтарын теңестіруге тиіс.</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Агроөнеркәсіптік кешен (АӨК) саласында 3 кедергі мен 1 алып қою сақталуда. Оларды жою мақсатында:</w:t>
            </w:r>
          </w:p>
          <w:p>
            <w:pPr>
              <w:spacing w:after="20"/>
              <w:ind w:left="20"/>
              <w:jc w:val="both"/>
            </w:pPr>
            <w:r>
              <w:rPr>
                <w:rFonts w:ascii="Times New Roman"/>
                <w:b w:val="false"/>
                <w:i w:val="false"/>
                <w:color w:val="000000"/>
                <w:sz w:val="20"/>
              </w:rPr>
              <w:t>
−      Тараптар ЕАЭО-ға мүше мемлекеттердің асыл тұқымды мал шаруашылығы саласындағы саясаты туралы келісімнің жобасын әзірлеп, ол келісілді. Келісім жобасын ЕЭК Алқасының қарауы 2015 жылғы қазан айына жоспарланып отыр;</w:t>
            </w:r>
          </w:p>
          <w:p>
            <w:pPr>
              <w:spacing w:after="20"/>
              <w:ind w:left="20"/>
              <w:jc w:val="both"/>
            </w:pPr>
            <w:r>
              <w:rPr>
                <w:rFonts w:ascii="Times New Roman"/>
                <w:b w:val="false"/>
                <w:i w:val="false"/>
                <w:color w:val="000000"/>
                <w:sz w:val="20"/>
              </w:rPr>
              <w:t xml:space="preserve">
−      Тараптар ауыл шаруашылығы өсімдіктері тұқымдарының айналысы саласындағы халықаралық шарттың жобасын әзірлеп, ол келісілді. Оны </w:t>
            </w:r>
          </w:p>
          <w:p>
            <w:pPr>
              <w:spacing w:after="20"/>
              <w:ind w:left="20"/>
              <w:jc w:val="both"/>
            </w:pPr>
            <w:r>
              <w:rPr>
                <w:rFonts w:ascii="Times New Roman"/>
                <w:b w:val="false"/>
                <w:i w:val="false"/>
                <w:color w:val="000000"/>
                <w:sz w:val="20"/>
              </w:rPr>
              <w:t>2015 жылдың III тоқсанында агроөнеркәсіптік кешен жөніндегі КК жанындағы ЖТ-ның отырыстарында, 2015 жылдың IV тоқсанында ЕЭК Алқасының отырыстарында қарау жоспарланып отыр;</w:t>
            </w:r>
          </w:p>
          <w:p>
            <w:pPr>
              <w:spacing w:after="20"/>
              <w:ind w:left="20"/>
              <w:jc w:val="both"/>
            </w:pPr>
            <w:r>
              <w:rPr>
                <w:rFonts w:ascii="Times New Roman"/>
                <w:b w:val="false"/>
                <w:i w:val="false"/>
                <w:color w:val="000000"/>
                <w:sz w:val="20"/>
              </w:rPr>
              <w:t xml:space="preserve">
−      Әдіснама жобасы ДСҰ-ны мемлекеттік қолдау есеп-қисабына қатысты тәсілдердің негізінде дайындалып, 2015 жылғы 14 шілдеде агроөнеркәсіптік кешен жөніндегі </w:t>
            </w:r>
          </w:p>
          <w:p>
            <w:pPr>
              <w:spacing w:after="20"/>
              <w:ind w:left="20"/>
              <w:jc w:val="both"/>
            </w:pPr>
            <w:r>
              <w:rPr>
                <w:rFonts w:ascii="Times New Roman"/>
                <w:b w:val="false"/>
                <w:i w:val="false"/>
                <w:color w:val="000000"/>
                <w:sz w:val="20"/>
              </w:rPr>
              <w:t xml:space="preserve">КК-ның отырысында қаралды. </w:t>
            </w:r>
          </w:p>
          <w:p>
            <w:pPr>
              <w:spacing w:after="20"/>
              <w:ind w:left="20"/>
              <w:jc w:val="both"/>
            </w:pPr>
            <w:r>
              <w:rPr>
                <w:rFonts w:ascii="Times New Roman"/>
                <w:b w:val="false"/>
                <w:i w:val="false"/>
                <w:color w:val="000000"/>
                <w:sz w:val="20"/>
              </w:rPr>
              <w:t>2015 жылдың қыркүйегінде Әдіснама жобасын келісуді аяқтау қажеттігі туралы шешім қабылданды. Әдіснама жобасын 2016 жылғы 1 қаңтарға дейін қабылдау жоспарланып отыр;</w:t>
            </w:r>
          </w:p>
          <w:p>
            <w:pPr>
              <w:spacing w:after="20"/>
              <w:ind w:left="20"/>
              <w:jc w:val="both"/>
            </w:pPr>
            <w:r>
              <w:rPr>
                <w:rFonts w:ascii="Times New Roman"/>
                <w:b w:val="false"/>
                <w:i w:val="false"/>
                <w:color w:val="000000"/>
                <w:sz w:val="20"/>
              </w:rPr>
              <w:t>
−      БР үшін 2016 жылға дейін өтпелі кезең қолданылады, осы уақыт ішінде БР ауыл шаруашылығын мемлекеттік қолдаудың рұқсат етілген көлемін ауыл шаруашылығы тауарларының жалпы құнының 10%-ына дейін төмендетуге міндеттенеді.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Валовая Т.Д.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"Еуразиялық экономикалық одақ шеңберінде Бірыңғай экономикалық кеңістікті қалыптастыру кезінде алып қоюлар мен шектеулерді, оның ішінде кедергілерді жою жөніндегі және мүше мемлекеттердің нарықтарына өзара қол жеткізу ахуалы туралы" баяндамасы ескеріле отырып, тауарлардың, қызметтердің, капиталдың және жұмыс күшінің қозғалысына қатысты кедергілерді, сондай-ақ алып қоюлар мен шектеулерді анықтау және жою жөніндегі жұмысты жалғастыру бойынша ұсыныстарды Еуразиялық экономикалық одаққа мүше мемлекеттермен бірлесіп әзірлеу және оның органдарының қарауы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жылдың </w:t>
            </w:r>
          </w:p>
          <w:p>
            <w:pPr>
              <w:spacing w:after="20"/>
              <w:ind w:left="20"/>
              <w:jc w:val="both"/>
            </w:pPr>
            <w:r>
              <w:rPr>
                <w:rFonts w:ascii="Times New Roman"/>
                <w:b w:val="false"/>
                <w:i w:val="false"/>
                <w:color w:val="000000"/>
                <w:sz w:val="20"/>
              </w:rPr>
              <w:t>I жарты-жылдығы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тармағы орындалды. ЕЭК "Өзара қол жеткізу үшін ЕАЭО-ның ішкі нарығының жұмыс істеуіне нұқсан келтіретін кедергілерді, сондай-ақ тауарлардың, қызметтердің, капиталдың және жұмыс күшінің қозғалысына қатысты алып қоюлар мен шектеулерді жою жөніндегі ахуал туралы" талдамалық баяндаманы дайындады.</w:t>
            </w:r>
          </w:p>
          <w:p>
            <w:pPr>
              <w:spacing w:after="20"/>
              <w:ind w:left="20"/>
              <w:jc w:val="both"/>
            </w:pPr>
            <w:r>
              <w:rPr>
                <w:rFonts w:ascii="Times New Roman"/>
                <w:b w:val="false"/>
                <w:i w:val="false"/>
                <w:color w:val="000000"/>
                <w:sz w:val="20"/>
              </w:rPr>
              <w:t>
ЕЭК Алқасының 2015 жылғы 24 наурыздағы № 21 өкімімен ЕЭК Кеңесінің "Өзара қол жеткізу үшін ЕАЭО-ның ішкі нарығының жұмыс істеуіне нұқсан келтіретін кедергілерді, сондай-ақ тауарлардың, қызметтердің, капиталдың және жұмыс күшінің қозғалысына қатысты алып қоюлар мен шектеулерді анықтау және жою жөніндегі жұмыс туралы" өкімінің жобасы мақұлданды.</w:t>
            </w:r>
          </w:p>
          <w:p>
            <w:pPr>
              <w:spacing w:after="20"/>
              <w:ind w:left="20"/>
              <w:jc w:val="both"/>
            </w:pPr>
            <w:r>
              <w:rPr>
                <w:rFonts w:ascii="Times New Roman"/>
                <w:b w:val="false"/>
                <w:i w:val="false"/>
                <w:color w:val="000000"/>
                <w:sz w:val="20"/>
              </w:rPr>
              <w:t>
Мәселені ЕЭК Кеңесінің отырысында қарау қорытындысы бойынша 2015 жылғы 23 сәуірдегі № 7 өкім қабылданды, онда мынадай тапсырмалар қамтылған: ЕЭК ЕАЭО-ға мүше мемлекеттердің үкіметтерімен бірлесіп, кедергілерді, алып қоюлар мен шектеулерді анықтау және жою жөніндегі жұмысты жалғастырсын, осындай жұмысқа мониторинг жүргізсін және кедергілердің, алып қоюлар мен шектеулердің ЕАЭО-ға мүше мемлекеттердің экономикаларына әсерін бағалауды жүргізсін, сондай-ақ ЕЭК Кеңесіне жүргізілген жұмыстардың нәтижелері туралы жыл сайын ақпарат беріп отырсын.</w:t>
            </w:r>
          </w:p>
          <w:p>
            <w:pPr>
              <w:spacing w:after="20"/>
              <w:ind w:left="20"/>
              <w:jc w:val="both"/>
            </w:pPr>
            <w:r>
              <w:rPr>
                <w:rFonts w:ascii="Times New Roman"/>
                <w:b w:val="false"/>
                <w:i w:val="false"/>
                <w:color w:val="000000"/>
                <w:sz w:val="20"/>
              </w:rPr>
              <w:t xml:space="preserve">
Осы мәселе жөнінде 2015 жылғы </w:t>
            </w:r>
          </w:p>
          <w:p>
            <w:pPr>
              <w:spacing w:after="20"/>
              <w:ind w:left="20"/>
              <w:jc w:val="both"/>
            </w:pPr>
            <w:r>
              <w:rPr>
                <w:rFonts w:ascii="Times New Roman"/>
                <w:b w:val="false"/>
                <w:i w:val="false"/>
                <w:color w:val="000000"/>
                <w:sz w:val="20"/>
              </w:rPr>
              <w:t>29 мамырда ЕҮК отырысында баяндалды, оның нәтижесі бойынша ЕЭК-ке ЕАЭО-ға мүше мемлекеттермен бірлесіп, кедергілерді, алып қоюлар мен шектеулерді анықтау және жою жөніндегі жұмысты жалғастыру тапсырылды.</w:t>
            </w:r>
          </w:p>
          <w:p>
            <w:pPr>
              <w:spacing w:after="20"/>
              <w:ind w:left="20"/>
              <w:jc w:val="both"/>
            </w:pPr>
            <w:r>
              <w:rPr>
                <w:rFonts w:ascii="Times New Roman"/>
                <w:b w:val="false"/>
                <w:i w:val="false"/>
                <w:color w:val="000000"/>
                <w:sz w:val="20"/>
              </w:rPr>
              <w:t>
Мәселені ЕЭК Алқасының отырысында талқылау қорытындысы бойынша келіп түскен ұсыныстар мен ескертулер ескеріліп пысықталған талдамалық баяндама ЕЭК-тің Алқа мүшелеріне (Министрлерге), Тараптардың бейінді ведомстволарына жіберілді, сондай-ақ Интернет желісінде ЕЭК-тің ресми сайтында жарияланды.</w:t>
            </w:r>
          </w:p>
          <w:p>
            <w:pPr>
              <w:spacing w:after="20"/>
              <w:ind w:left="20"/>
              <w:jc w:val="both"/>
            </w:pPr>
            <w:r>
              <w:rPr>
                <w:rFonts w:ascii="Times New Roman"/>
                <w:b w:val="false"/>
                <w:i w:val="false"/>
                <w:color w:val="000000"/>
                <w:sz w:val="20"/>
              </w:rPr>
              <w:t xml:space="preserve">
Аталған актілерді орындау үшін ЕЭК-тің Интеграцияны дамыту департаменті ЕЭК-тің бейінді департаменттерімен бірлесіп, төрт бөлімнен тұратын, </w:t>
            </w:r>
          </w:p>
          <w:p>
            <w:pPr>
              <w:spacing w:after="20"/>
              <w:ind w:left="20"/>
              <w:jc w:val="both"/>
            </w:pPr>
            <w:r>
              <w:rPr>
                <w:rFonts w:ascii="Times New Roman"/>
                <w:b w:val="false"/>
                <w:i w:val="false"/>
                <w:color w:val="000000"/>
                <w:sz w:val="20"/>
              </w:rPr>
              <w:t xml:space="preserve">ЕЭК-тің "Өзара қол жеткізу үшін </w:t>
            </w:r>
          </w:p>
          <w:p>
            <w:pPr>
              <w:spacing w:after="20"/>
              <w:ind w:left="20"/>
              <w:jc w:val="both"/>
            </w:pPr>
            <w:r>
              <w:rPr>
                <w:rFonts w:ascii="Times New Roman"/>
                <w:b w:val="false"/>
                <w:i w:val="false"/>
                <w:color w:val="000000"/>
                <w:sz w:val="20"/>
              </w:rPr>
              <w:t>ЕАЭО-ның ішкі нарығының жұмыс істеуіне нұқсан келтіретін кедергілерді, сондай-ақ тауарлардың, қызметтердің, капиталдың және жұмыс күшінің қозғалысына қатысты алып қоюлар мен шектеулерді жою жөніндегі ахуал туралы" талдамалық баяндамасында белгіленген өлшемшарттарға сәйкес қалыптастырылған кедергілер тізімі дайындалды.</w:t>
            </w:r>
          </w:p>
          <w:p>
            <w:pPr>
              <w:spacing w:after="20"/>
              <w:ind w:left="20"/>
              <w:jc w:val="both"/>
            </w:pPr>
            <w:r>
              <w:rPr>
                <w:rFonts w:ascii="Times New Roman"/>
                <w:b w:val="false"/>
                <w:i w:val="false"/>
                <w:color w:val="000000"/>
                <w:sz w:val="20"/>
              </w:rPr>
              <w:t>
Сондай-ақ мәселе 2015 жылғы 2 сәуірде ЕЭК пен Беларусь-Қазақстан-Ресей бизнес-қоғамдастығының өзара іс-қимыл жасасуы жөніндегі консультативтік кеңестің бесінші отырысының шеңберінде қаралды.</w:t>
            </w:r>
          </w:p>
          <w:p>
            <w:pPr>
              <w:spacing w:after="20"/>
              <w:ind w:left="20"/>
              <w:jc w:val="both"/>
            </w:pPr>
            <w:r>
              <w:rPr>
                <w:rFonts w:ascii="Times New Roman"/>
                <w:b w:val="false"/>
                <w:i w:val="false"/>
                <w:color w:val="000000"/>
                <w:sz w:val="20"/>
              </w:rPr>
              <w:t>
Талқылау қорытындысы бойынша Консультативтік кеңес мүшелері ЕЭК пен Беларусь-Қазақстан-Ресей бизнес-қоғамдастығының өзара іс-қимыл жасасуын оңтайландыру мақсатында осы мәселе бойынша ЕЭК пен Беларусь-Қазақстан-Ресей бизнес-қоғамдастығының өзара іс-қимыл жасасуы жөніндегі консультативтік кеңестің жанынан интеграцияның негізгі бағыттары бойынша ЖТ-ны құру туралы шешім қабылдады.</w:t>
            </w:r>
          </w:p>
          <w:p>
            <w:pPr>
              <w:spacing w:after="20"/>
              <w:ind w:left="20"/>
              <w:jc w:val="both"/>
            </w:pPr>
            <w:r>
              <w:rPr>
                <w:rFonts w:ascii="Times New Roman"/>
                <w:b w:val="false"/>
                <w:i w:val="false"/>
                <w:color w:val="000000"/>
                <w:sz w:val="20"/>
              </w:rPr>
              <w:t>
ЖТ-ның алғашқы отырысы 2015 жылғы 25 мамырда өтті, онда ЕАЭО-ның ішкі нарығының жұмыс істеуінің проблемалы мәселелері талқыланды.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Гошин 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 кодексінің жобасын Еуразиялық экономикалық одаққа мүше мемлекеттермен бірлесіп әзірлеу және оның органдарының қарауы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жылдың </w:t>
            </w:r>
          </w:p>
          <w:p>
            <w:pPr>
              <w:spacing w:after="20"/>
              <w:ind w:left="20"/>
              <w:jc w:val="both"/>
            </w:pPr>
            <w:r>
              <w:rPr>
                <w:rFonts w:ascii="Times New Roman"/>
                <w:b w:val="false"/>
                <w:i w:val="false"/>
                <w:color w:val="000000"/>
                <w:sz w:val="20"/>
              </w:rPr>
              <w:t>II жарты-жылдығы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КК-ның жобасын кеден заңнамасын жетілдіру жөніндегі ЖТ дайындады. ЕЭК Алқасының 2014 жылғы 18 желтоқсандағы № 233 шешімімен ЕАЭО-ның КК туралы шарттың жобасы мақұлданып, ЕАЭО-ға мүше мемлекеттерге МІК жүргізу үшін жіберілді.</w:t>
            </w:r>
          </w:p>
          <w:p>
            <w:pPr>
              <w:spacing w:after="20"/>
              <w:ind w:left="20"/>
              <w:jc w:val="both"/>
            </w:pPr>
            <w:r>
              <w:rPr>
                <w:rFonts w:ascii="Times New Roman"/>
                <w:b w:val="false"/>
                <w:i w:val="false"/>
                <w:color w:val="000000"/>
                <w:sz w:val="20"/>
              </w:rPr>
              <w:t xml:space="preserve">
2015 жылы кеден заңнамасын жетілдіру жөніндегі ЖТ-ның 3 отырысы және соның жанынан құрылған, ЕАЭО </w:t>
            </w:r>
          </w:p>
          <w:p>
            <w:pPr>
              <w:spacing w:after="20"/>
              <w:ind w:left="20"/>
              <w:jc w:val="both"/>
            </w:pPr>
            <w:r>
              <w:rPr>
                <w:rFonts w:ascii="Times New Roman"/>
                <w:b w:val="false"/>
                <w:i w:val="false"/>
                <w:color w:val="000000"/>
                <w:sz w:val="20"/>
              </w:rPr>
              <w:t xml:space="preserve">КК-ның жобасын дайындау жөніндегі сарапшылық топтың (бұдан әрі - СТ) </w:t>
            </w:r>
          </w:p>
          <w:p>
            <w:pPr>
              <w:spacing w:after="20"/>
              <w:ind w:left="20"/>
              <w:jc w:val="both"/>
            </w:pPr>
            <w:r>
              <w:rPr>
                <w:rFonts w:ascii="Times New Roman"/>
                <w:b w:val="false"/>
                <w:i w:val="false"/>
                <w:color w:val="000000"/>
                <w:sz w:val="20"/>
              </w:rPr>
              <w:t xml:space="preserve">4 отырысы (2015 жылғы мамыр, маусым, шілде, тамыз айларында (УЭО жөніндегі ЖТ-мен бірлесіп) өтті. Барлығы </w:t>
            </w:r>
          </w:p>
          <w:p>
            <w:pPr>
              <w:spacing w:after="20"/>
              <w:ind w:left="20"/>
              <w:jc w:val="both"/>
            </w:pPr>
            <w:r>
              <w:rPr>
                <w:rFonts w:ascii="Times New Roman"/>
                <w:b w:val="false"/>
                <w:i w:val="false"/>
                <w:color w:val="000000"/>
                <w:sz w:val="20"/>
              </w:rPr>
              <w:t xml:space="preserve">2013 жылғы желтоқсаннан бастап </w:t>
            </w:r>
          </w:p>
          <w:p>
            <w:pPr>
              <w:spacing w:after="20"/>
              <w:ind w:left="20"/>
              <w:jc w:val="both"/>
            </w:pPr>
            <w:r>
              <w:rPr>
                <w:rFonts w:ascii="Times New Roman"/>
                <w:b w:val="false"/>
                <w:i w:val="false"/>
                <w:color w:val="000000"/>
                <w:sz w:val="20"/>
              </w:rPr>
              <w:t xml:space="preserve">2015 жылғы шілдеге шейін ЖТ-ның </w:t>
            </w:r>
          </w:p>
          <w:p>
            <w:pPr>
              <w:spacing w:after="20"/>
              <w:ind w:left="20"/>
              <w:jc w:val="both"/>
            </w:pPr>
            <w:r>
              <w:rPr>
                <w:rFonts w:ascii="Times New Roman"/>
                <w:b w:val="false"/>
                <w:i w:val="false"/>
                <w:color w:val="000000"/>
                <w:sz w:val="20"/>
              </w:rPr>
              <w:t>13 отырысы және СТ-ның 14 отырысы өтті.</w:t>
            </w:r>
          </w:p>
          <w:p>
            <w:pPr>
              <w:spacing w:after="20"/>
              <w:ind w:left="20"/>
              <w:jc w:val="both"/>
            </w:pPr>
            <w:r>
              <w:rPr>
                <w:rFonts w:ascii="Times New Roman"/>
                <w:b w:val="false"/>
                <w:i w:val="false"/>
                <w:color w:val="000000"/>
                <w:sz w:val="20"/>
              </w:rPr>
              <w:t xml:space="preserve">
Елеулі ескертулер (оның ішінде ҚР-дан түскен тұжырымдамалық сипаттағы ескертулер) ескеріле отырып, </w:t>
            </w:r>
          </w:p>
          <w:p>
            <w:pPr>
              <w:spacing w:after="20"/>
              <w:ind w:left="20"/>
              <w:jc w:val="both"/>
            </w:pPr>
            <w:r>
              <w:rPr>
                <w:rFonts w:ascii="Times New Roman"/>
                <w:b w:val="false"/>
                <w:i w:val="false"/>
                <w:color w:val="000000"/>
                <w:sz w:val="20"/>
              </w:rPr>
              <w:t xml:space="preserve">ЕАЭО КК-ның жобасын пысықтау жұмыстары жүргізілуде (2015 жылғы қыркүйек – қараша айларында ЖТ мен СТ-ның 3 отырысын өткізу және  </w:t>
            </w:r>
          </w:p>
          <w:p>
            <w:pPr>
              <w:spacing w:after="20"/>
              <w:ind w:left="20"/>
              <w:jc w:val="both"/>
            </w:pPr>
            <w:r>
              <w:rPr>
                <w:rFonts w:ascii="Times New Roman"/>
                <w:b w:val="false"/>
                <w:i w:val="false"/>
                <w:color w:val="000000"/>
                <w:sz w:val="20"/>
              </w:rPr>
              <w:t>ЕАЭО-ның КК туралы шарттың жобасын МІК жүргізу үшін қайтадан жіберу жоспарланып отыр).</w:t>
            </w:r>
          </w:p>
          <w:p>
            <w:pPr>
              <w:spacing w:after="20"/>
              <w:ind w:left="20"/>
              <w:jc w:val="both"/>
            </w:pPr>
            <w:r>
              <w:rPr>
                <w:rFonts w:ascii="Times New Roman"/>
                <w:b w:val="false"/>
                <w:i w:val="false"/>
                <w:color w:val="000000"/>
                <w:sz w:val="20"/>
              </w:rPr>
              <w:t>
Қосымша МІК жүргізу ЕАЭО-ның КК туралы шарттың жобасын шешім қабылдайтын органға ұсыну мерзімдерін қайта қарауға автоматты түрде алып келеді (2015 жылғы 31 желтоқсанға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көлік түрлерімен және (немесе) әртүрлі көлік құралдарымен кедендік транзит кезінде уақыт пен шығындарды қысқартуға бағытталған құқықтық актілерді Еуразиялық экономикалық одаққа мүше мемлекеттермен бірлесіп әзірлеу және оның органдарының қарауы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жылдың </w:t>
            </w:r>
          </w:p>
          <w:p>
            <w:pPr>
              <w:spacing w:after="20"/>
              <w:ind w:left="20"/>
              <w:jc w:val="both"/>
            </w:pPr>
            <w:r>
              <w:rPr>
                <w:rFonts w:ascii="Times New Roman"/>
                <w:b w:val="false"/>
                <w:i w:val="false"/>
                <w:color w:val="000000"/>
                <w:sz w:val="20"/>
              </w:rPr>
              <w:t>II жарты-жылдығы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кедендік транзиттің кедендік рәсімін қолдану кезінде жасалатын кедендік операцияларды оңтайландыруға бағытталған ЕЭК шешімдерінің бірнеше жобаларын дайындау жөніндегі жұмыстар жүргізілді, атап айтқанда:</w:t>
            </w:r>
          </w:p>
          <w:p>
            <w:pPr>
              <w:spacing w:after="20"/>
              <w:ind w:left="20"/>
              <w:jc w:val="both"/>
            </w:pPr>
            <w:r>
              <w:rPr>
                <w:rFonts w:ascii="Times New Roman"/>
                <w:b w:val="false"/>
                <w:i w:val="false"/>
                <w:color w:val="000000"/>
                <w:sz w:val="20"/>
              </w:rPr>
              <w:t>
Кедендік операциялар жасаудың қолданыстағы практикасымен танысу мақсатында ЕАЭО-ның кедендік шекарасының Беларусь және Ресей учаскелеріндегі ЕАЭО-ның кедендік шекарасы арқылы теміржол өткізу пункттеріне бардық. Іссапар қорытындысы бойынша одан әрі жүргізілетін жұмыс бойынша ұсыныстар дайындалып, практикада туындайтын проблемалар талқыланды. Кеден органдарының кедендік декларацияны берумен, тіркеумен және кедендік транзиттің кедендік рәсімін аяқтаумен байланысты кедендік операцияларды жүргізуінің қолданыстағы тәртібіне өзгерістер енгізуге бағытталған ЕЭК Алқасы шешімінің жобасы келісудің түпкілікті сатысында жүріп жатыр.</w:t>
            </w:r>
          </w:p>
          <w:p>
            <w:pPr>
              <w:spacing w:after="20"/>
              <w:ind w:left="20"/>
              <w:jc w:val="both"/>
            </w:pPr>
            <w:r>
              <w:rPr>
                <w:rFonts w:ascii="Times New Roman"/>
                <w:b w:val="false"/>
                <w:i w:val="false"/>
                <w:color w:val="000000"/>
                <w:sz w:val="20"/>
              </w:rPr>
              <w:t>
ЕАЭО-ға мүше мемлекеттердің көлік министрліктеріне, кеден қызметтеріне және бизнес-қоғамдастықтарына транзиттік тасымалдарды әуе көлігімен жүзеге асыруға қатысты шешімнің жобасы бойынша өз ұстанымын білдіру жөнінде өтініш жасалған сұрау салу жіберілді. Қазіргі кезде келіп түскен ұстанымдарды қорыту және талдау жұмыстары жүргізілуде.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мемлекеттермен бірлесіп, оның аумағында сыртқы экономикалық қызметке қатысушыларды сәйкестендірудің бірыңғай жүйесін құру жөніндегі ұсыныстарды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жылдың </w:t>
            </w:r>
          </w:p>
          <w:p>
            <w:pPr>
              <w:spacing w:after="20"/>
              <w:ind w:left="20"/>
              <w:jc w:val="both"/>
            </w:pPr>
            <w:r>
              <w:rPr>
                <w:rFonts w:ascii="Times New Roman"/>
                <w:b w:val="false"/>
                <w:i w:val="false"/>
                <w:color w:val="000000"/>
                <w:sz w:val="20"/>
              </w:rPr>
              <w:t>II жарты-жылдығы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осы бағытының шеңберінде Тараптардың ұсыныстары қорытылып, ЕЭК Кеңесінің "ЕАЭО-ның кедендік аумағында сыртқы экономикалық қызметке қатысушыларды сәйкестендірудің бірыңғай жүйесін құру жөніндегі жұмыс тобы туралы" ЖЕЭК шешімінің жобасы туралы" 2015 жылғы 15 шілдедегі № 43 шешімі қабылданды. Мәселені 2015 жылғы 16 қазанда ЖЕЭК отырысында қарау жоспарлануда.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Одаққа мүше мемлекеттермен бірлесіп, оның кедендік аумағына әкелінетін тауарларға қатысты техникалық реттеу шараларының сақталуын бақылау жүйесін барынша оңайлатуға бағытталған </w:t>
            </w:r>
          </w:p>
          <w:p>
            <w:pPr>
              <w:spacing w:after="20"/>
              <w:ind w:left="20"/>
              <w:jc w:val="both"/>
            </w:pPr>
            <w:r>
              <w:rPr>
                <w:rFonts w:ascii="Times New Roman"/>
                <w:b w:val="false"/>
                <w:i w:val="false"/>
                <w:color w:val="000000"/>
                <w:sz w:val="20"/>
              </w:rPr>
              <w:t>іс-шараларды жүргізу (кеден органдарынан мұндай бақылауды жүргізу функцияларын алып тастау не кеден органдарының тауарларды кедендік декларациялау кезінде қажетті құжаттардың болуын тексеруінің барынша оңайлатылған тетігін ендіру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жылдың </w:t>
            </w:r>
          </w:p>
          <w:p>
            <w:pPr>
              <w:spacing w:after="20"/>
              <w:ind w:left="20"/>
              <w:jc w:val="both"/>
            </w:pPr>
            <w:r>
              <w:rPr>
                <w:rFonts w:ascii="Times New Roman"/>
                <w:b w:val="false"/>
                <w:i w:val="false"/>
                <w:color w:val="000000"/>
                <w:sz w:val="20"/>
              </w:rPr>
              <w:t>II жарты-жылдығы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ЕЭК Кеңесінің тапсырмасы бойынша 2015 жылғы 4 ақпанда өткен отырыс барысында әкелінетін тауарларды кедендік декларациялау кезінде </w:t>
            </w:r>
          </w:p>
          <w:p>
            <w:pPr>
              <w:spacing w:after="20"/>
              <w:ind w:left="20"/>
              <w:jc w:val="both"/>
            </w:pPr>
            <w:r>
              <w:rPr>
                <w:rFonts w:ascii="Times New Roman"/>
                <w:b w:val="false"/>
                <w:i w:val="false"/>
                <w:color w:val="000000"/>
                <w:sz w:val="20"/>
              </w:rPr>
              <w:t>ЕЭОА-ға мүше мемлекеттердің кеден органдарына мұндай тауарлардың техникалық реттеу саласындағы міндетті талаптарға сәйкестігін куәландыратын құжаттар ұсынуды алып тастаудың мақсатқа сай болуы туралы мәселені ЕҮК-тің қарауына ұсыну жоспарланды.</w:t>
            </w:r>
          </w:p>
          <w:p>
            <w:pPr>
              <w:spacing w:after="20"/>
              <w:ind w:left="20"/>
              <w:jc w:val="both"/>
            </w:pPr>
            <w:r>
              <w:rPr>
                <w:rFonts w:ascii="Times New Roman"/>
                <w:b w:val="false"/>
                <w:i w:val="false"/>
                <w:color w:val="000000"/>
                <w:sz w:val="20"/>
              </w:rPr>
              <w:t xml:space="preserve">
Мәселе бірнеше рет, оның ішінде </w:t>
            </w:r>
          </w:p>
          <w:p>
            <w:pPr>
              <w:spacing w:after="20"/>
              <w:ind w:left="20"/>
              <w:jc w:val="both"/>
            </w:pPr>
            <w:r>
              <w:rPr>
                <w:rFonts w:ascii="Times New Roman"/>
                <w:b w:val="false"/>
                <w:i w:val="false"/>
                <w:color w:val="000000"/>
                <w:sz w:val="20"/>
              </w:rPr>
              <w:t xml:space="preserve">ЕАЭО-ға мүше мемлекеттердің мемлекеттік басқару органдарының уәкілетті өкілдерінің, бизнес-қоғамдастықтарының және ЕЭК қызметкерлерінің 2015 жылғы </w:t>
            </w:r>
          </w:p>
          <w:p>
            <w:pPr>
              <w:spacing w:after="20"/>
              <w:ind w:left="20"/>
              <w:jc w:val="both"/>
            </w:pPr>
            <w:r>
              <w:rPr>
                <w:rFonts w:ascii="Times New Roman"/>
                <w:b w:val="false"/>
                <w:i w:val="false"/>
                <w:color w:val="000000"/>
                <w:sz w:val="20"/>
              </w:rPr>
              <w:t>21 қаңтарда өткен ЕАЭО КК-ның жобасын дайындау барысында туындаған келіспеушіліктерді реттеу жөніндегі кеңесуінде, сондай-ақ 2015 жылғы 2 ақпанда өткен Кедендік реттеу жөніндегі консультативтік комитеттің отырысында талқыланып, олардың барысында техникалық реттеу саласындағы міндетті талаптардың сақталуын сенімді түрде бақылауды кеден органдарының қатысуынсыз ЕАЭО-ға мүше мемлекеттердің барлық дерлік қамтамасыз ете алмайтыны анықталды.</w:t>
            </w:r>
          </w:p>
          <w:p>
            <w:pPr>
              <w:spacing w:after="20"/>
              <w:ind w:left="20"/>
              <w:jc w:val="both"/>
            </w:pPr>
            <w:r>
              <w:rPr>
                <w:rFonts w:ascii="Times New Roman"/>
                <w:b w:val="false"/>
                <w:i w:val="false"/>
                <w:color w:val="000000"/>
                <w:sz w:val="20"/>
              </w:rPr>
              <w:t xml:space="preserve">
Мәселе 2015 жылғы 29 мамырда ЕҮК отырысында талқыланды. Нәтижесінде Тараптар қазіргі кезде барлығын КО </w:t>
            </w:r>
          </w:p>
          <w:p>
            <w:pPr>
              <w:spacing w:after="20"/>
              <w:ind w:left="20"/>
              <w:jc w:val="both"/>
            </w:pPr>
            <w:r>
              <w:rPr>
                <w:rFonts w:ascii="Times New Roman"/>
                <w:b w:val="false"/>
                <w:i w:val="false"/>
                <w:color w:val="000000"/>
                <w:sz w:val="20"/>
              </w:rPr>
              <w:t>КК-де көрсетілгендей етіп қалдырып, осы мәселені шешуді белгіленбеген мерзімге қалдыру жөнінде уағдаласты.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операцияларды жүргізуге жұмсалатын шығындарды қысқартатын уәкілетті экономикалық операторлар үшін қосымша артықшылықтар беруге бағытталған актілерді Еуразиялық экономикалық одаққа мүше мемлекеттермен бірлесіп әзірлеу және оның органдарының қарауы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жылдың </w:t>
            </w:r>
          </w:p>
          <w:p>
            <w:pPr>
              <w:spacing w:after="20"/>
              <w:ind w:left="20"/>
              <w:jc w:val="both"/>
            </w:pPr>
            <w:r>
              <w:rPr>
                <w:rFonts w:ascii="Times New Roman"/>
                <w:b w:val="false"/>
                <w:i w:val="false"/>
                <w:color w:val="000000"/>
                <w:sz w:val="20"/>
              </w:rPr>
              <w:t>II жарты-жылдығы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осы бағыты шеңберінде ЕАЭО КК жобасының "Уәкілетті экономикалық оператор" деген 60-тарауының редакциясы дайындалып, онда уәкілетті экономикалық операторлар (бұдан әрі − УЭО) институтын жетілдіру жөніндегі тұжырымдамалық тәсілдер көрініс тапты.</w:t>
            </w:r>
          </w:p>
          <w:p>
            <w:pPr>
              <w:spacing w:after="20"/>
              <w:ind w:left="20"/>
              <w:jc w:val="both"/>
            </w:pPr>
            <w:r>
              <w:rPr>
                <w:rFonts w:ascii="Times New Roman"/>
                <w:b w:val="false"/>
                <w:i w:val="false"/>
                <w:color w:val="000000"/>
                <w:sz w:val="20"/>
              </w:rPr>
              <w:t>
Тарау жобасында арнайы ықшамдаулар жинағын кеңейту көзделген.</w:t>
            </w:r>
          </w:p>
          <w:p>
            <w:pPr>
              <w:spacing w:after="20"/>
              <w:ind w:left="20"/>
              <w:jc w:val="both"/>
            </w:pPr>
            <w:r>
              <w:rPr>
                <w:rFonts w:ascii="Times New Roman"/>
                <w:b w:val="false"/>
                <w:i w:val="false"/>
                <w:color w:val="000000"/>
                <w:sz w:val="20"/>
              </w:rPr>
              <w:t>
Сонымен қатар, мынадай ЕЭК шешімдерінің жобалары дайындалды:</w:t>
            </w:r>
          </w:p>
          <w:p>
            <w:pPr>
              <w:spacing w:after="20"/>
              <w:ind w:left="20"/>
              <w:jc w:val="both"/>
            </w:pPr>
            <w:r>
              <w:rPr>
                <w:rFonts w:ascii="Times New Roman"/>
                <w:b w:val="false"/>
                <w:i w:val="false"/>
                <w:color w:val="000000"/>
                <w:sz w:val="20"/>
              </w:rPr>
              <w:t xml:space="preserve">
−      тауарларды үй-жайларда, ашық алаңдарда және УЭО-ның өзге де аумақтарында құрылған кедендік бақылау аймағына жеткізумен және кедендік транзиттің кедендік рәсімін </w:t>
            </w:r>
          </w:p>
          <w:p>
            <w:pPr>
              <w:spacing w:after="20"/>
              <w:ind w:left="20"/>
              <w:jc w:val="both"/>
            </w:pPr>
            <w:r>
              <w:rPr>
                <w:rFonts w:ascii="Times New Roman"/>
                <w:b w:val="false"/>
                <w:i w:val="false"/>
                <w:color w:val="000000"/>
                <w:sz w:val="20"/>
              </w:rPr>
              <w:t xml:space="preserve">үй-жайларда, ашық алаңдарда және </w:t>
            </w:r>
          </w:p>
          <w:p>
            <w:pPr>
              <w:spacing w:after="20"/>
              <w:ind w:left="20"/>
              <w:jc w:val="both"/>
            </w:pPr>
            <w:r>
              <w:rPr>
                <w:rFonts w:ascii="Times New Roman"/>
                <w:b w:val="false"/>
                <w:i w:val="false"/>
                <w:color w:val="000000"/>
                <w:sz w:val="20"/>
              </w:rPr>
              <w:t>УЭО-ның өзге де аумақтарында құрылған кедендік бақылау аймағында аяқтаумен байланысты қосымша арнайы ықшамдауды белгілеу жөніндегі;</w:t>
            </w:r>
          </w:p>
          <w:p>
            <w:pPr>
              <w:spacing w:after="20"/>
              <w:ind w:left="20"/>
              <w:jc w:val="both"/>
            </w:pPr>
            <w:r>
              <w:rPr>
                <w:rFonts w:ascii="Times New Roman"/>
                <w:b w:val="false"/>
                <w:i w:val="false"/>
                <w:color w:val="000000"/>
                <w:sz w:val="20"/>
              </w:rPr>
              <w:t xml:space="preserve">
−      кедендік транзиттің кедендік рәсімін үй-жайларда, ашық алаңдарда және УЭО-ның өзге де аумақтарында құрылған кедендік бақылау аймағында аяқтау ерекшеліктерін қосу бөлігінде КОК-тың 2010 жылғы 17 тамыздағы </w:t>
            </w:r>
          </w:p>
          <w:p>
            <w:pPr>
              <w:spacing w:after="20"/>
              <w:ind w:left="20"/>
              <w:jc w:val="both"/>
            </w:pPr>
            <w:r>
              <w:rPr>
                <w:rFonts w:ascii="Times New Roman"/>
                <w:b w:val="false"/>
                <w:i w:val="false"/>
                <w:color w:val="000000"/>
                <w:sz w:val="20"/>
              </w:rPr>
              <w:t>№ 438 шешіміне өзгерістер енгізу жөніндегі.</w:t>
            </w:r>
          </w:p>
          <w:p>
            <w:pPr>
              <w:spacing w:after="20"/>
              <w:ind w:left="20"/>
              <w:jc w:val="both"/>
            </w:pPr>
            <w:r>
              <w:rPr>
                <w:rFonts w:ascii="Times New Roman"/>
                <w:b w:val="false"/>
                <w:i w:val="false"/>
                <w:color w:val="000000"/>
                <w:sz w:val="20"/>
              </w:rPr>
              <w:t>
2014 жылғы 17 шілдеде шешімдердің жобалары Тараптарға келісілуге жіберілді.</w:t>
            </w:r>
          </w:p>
          <w:p>
            <w:pPr>
              <w:spacing w:after="20"/>
              <w:ind w:left="20"/>
              <w:jc w:val="both"/>
            </w:pPr>
            <w:r>
              <w:rPr>
                <w:rFonts w:ascii="Times New Roman"/>
                <w:b w:val="false"/>
                <w:i w:val="false"/>
                <w:color w:val="000000"/>
                <w:sz w:val="20"/>
              </w:rPr>
              <w:t xml:space="preserve">
Бір мезгілде ЕЭК шешімдерінің осы жобалары РӘБ рәсімі шеңберінде жария талқылауды жүргізу үшін 2015 жылғы 20 шілде – 2015 жылғы </w:t>
            </w:r>
          </w:p>
          <w:p>
            <w:pPr>
              <w:spacing w:after="20"/>
              <w:ind w:left="20"/>
              <w:jc w:val="both"/>
            </w:pPr>
            <w:r>
              <w:rPr>
                <w:rFonts w:ascii="Times New Roman"/>
                <w:b w:val="false"/>
                <w:i w:val="false"/>
                <w:color w:val="000000"/>
                <w:sz w:val="20"/>
              </w:rPr>
              <w:t>20 тамыз аралығында Интернет желісінде ЕАЭО-ның ресми сайтында орналастырылды.</w:t>
            </w:r>
          </w:p>
          <w:p>
            <w:pPr>
              <w:spacing w:after="20"/>
              <w:ind w:left="20"/>
              <w:jc w:val="both"/>
            </w:pPr>
            <w:r>
              <w:rPr>
                <w:rFonts w:ascii="Times New Roman"/>
                <w:b w:val="false"/>
                <w:i w:val="false"/>
                <w:color w:val="000000"/>
                <w:sz w:val="20"/>
              </w:rPr>
              <w:t>
Қоғамдық талқылау шеңберінде келіп түскен ескертулер мен ұсыныстар ескеріле отырып, қазіргі кезде шешімдердің жобалары пысықталуда.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 Корешков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қабылданған техникалық регламенттерінің ережелерінде Еуразиялық экономикалық одаққа мүше мемлекеттердің ұлттық заңнамаларына сілтеме нормалардың болуы бөлігінде, оның ішінде Еуразиялық экономикалық одаққа жаңа қатысушылардың қосылуына байланысты соларда анықталған кедергілерді талдау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жылдың </w:t>
            </w:r>
          </w:p>
          <w:p>
            <w:pPr>
              <w:spacing w:after="20"/>
              <w:ind w:left="20"/>
              <w:jc w:val="both"/>
            </w:pPr>
            <w:r>
              <w:rPr>
                <w:rFonts w:ascii="Times New Roman"/>
                <w:b w:val="false"/>
                <w:i w:val="false"/>
                <w:color w:val="000000"/>
                <w:sz w:val="20"/>
              </w:rPr>
              <w:t>I жарты-жылдығы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ЕАЭО-ға мүше мемлекеттердің үкіметтеріне КО-ның техникалық регламенттерінде қамтылған сілтеме нормаларды ұлттық заңнамада іске асыру туралы ЕЭК-ке хабарлама жіберу туралы 90-нан астам сұрау салу жолданды.</w:t>
            </w:r>
          </w:p>
          <w:p>
            <w:pPr>
              <w:spacing w:after="20"/>
              <w:ind w:left="20"/>
              <w:jc w:val="both"/>
            </w:pPr>
            <w:r>
              <w:rPr>
                <w:rFonts w:ascii="Times New Roman"/>
                <w:b w:val="false"/>
                <w:i w:val="false"/>
                <w:color w:val="000000"/>
                <w:sz w:val="20"/>
              </w:rPr>
              <w:t xml:space="preserve">
Аталған сұрау салулар бойынша </w:t>
            </w:r>
          </w:p>
          <w:p>
            <w:pPr>
              <w:spacing w:after="20"/>
              <w:ind w:left="20"/>
              <w:jc w:val="both"/>
            </w:pPr>
            <w:r>
              <w:rPr>
                <w:rFonts w:ascii="Times New Roman"/>
                <w:b w:val="false"/>
                <w:i w:val="false"/>
                <w:color w:val="000000"/>
                <w:sz w:val="20"/>
              </w:rPr>
              <w:t>ЕАЭО-ға мүше мемлекеттерден алынған ақпараттар бойынша талдау, сондай-ақ тиісті ұсыныстар дайындау жұмысы жүргізілуде.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Сүлейменов Т.М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шеңберінде алкоголь нарығын реттеу туралы келісімнің жобасын Еуразиялық экономикалық одаққа мүше мемлекеттермен бірлесіп әзірлеу және оның органдарының қарауы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 БР, ҚР және РФ Келісім жобасын МІК-ті аяқтады.</w:t>
            </w:r>
          </w:p>
          <w:p>
            <w:pPr>
              <w:spacing w:after="20"/>
              <w:ind w:left="20"/>
              <w:jc w:val="both"/>
            </w:pPr>
            <w:r>
              <w:rPr>
                <w:rFonts w:ascii="Times New Roman"/>
                <w:b w:val="false"/>
                <w:i w:val="false"/>
                <w:color w:val="000000"/>
                <w:sz w:val="20"/>
              </w:rPr>
              <w:t>
Келісім жобасы 2015 жылғы 31 наурызда ЕЭК Алқасы отырысының қарауына енгізілді, бірақ Ресалкогольреттеудің өтініші бойынша РФ-ның алкоголь нарығын реттеуді дамыту бағыттарын айқындауы қажеттілігіне байланысты ЕЭК Алқасының осы отырысының күн тәртібінен алып тасталды, бұл өз кезегінде Келісім жобасына қатысты ұстаным қалыптастыруға әсер етуі мүмкін.</w:t>
            </w:r>
          </w:p>
          <w:p>
            <w:pPr>
              <w:spacing w:after="20"/>
              <w:ind w:left="20"/>
              <w:jc w:val="both"/>
            </w:pPr>
            <w:r>
              <w:rPr>
                <w:rFonts w:ascii="Times New Roman"/>
                <w:b w:val="false"/>
                <w:i w:val="false"/>
                <w:color w:val="000000"/>
                <w:sz w:val="20"/>
              </w:rPr>
              <w:t>
МІК қорытындысы бойынша орын алып отырған келіспеушіліктерді реттеу мақсатында ЕЭК Келісім жобасы бойынша бірнеше келісу кеңесулерін, оның ішінде РФ Үкіметі Төрағасының орынбасары деңгейінде өткізді. Кеңесулер қорытындысы бойынша "қамтамасыз ету төлемінің" мөлшері туралы мәселені қоспағанда, РФ-дан алып тасталды, оны ЕЭК Кеңесі деңгейінде реттеу көзделіп отыр.</w:t>
            </w:r>
          </w:p>
          <w:p>
            <w:pPr>
              <w:spacing w:after="20"/>
              <w:ind w:left="20"/>
              <w:jc w:val="both"/>
            </w:pPr>
            <w:r>
              <w:rPr>
                <w:rFonts w:ascii="Times New Roman"/>
                <w:b w:val="false"/>
                <w:i w:val="false"/>
                <w:color w:val="000000"/>
                <w:sz w:val="20"/>
              </w:rPr>
              <w:t xml:space="preserve">
Келісім жобасының күшіне ену күні туралы мәселе 2015 жылғы 29 мамырда ЕҮК отырысында қаралып, оның қорытындысы бойынша Келісім жобасы бойынша жұмыстарды 2015 жылғы </w:t>
            </w:r>
          </w:p>
          <w:p>
            <w:pPr>
              <w:spacing w:after="20"/>
              <w:ind w:left="20"/>
              <w:jc w:val="both"/>
            </w:pPr>
            <w:r>
              <w:rPr>
                <w:rFonts w:ascii="Times New Roman"/>
                <w:b w:val="false"/>
                <w:i w:val="false"/>
                <w:color w:val="000000"/>
                <w:sz w:val="20"/>
              </w:rPr>
              <w:t>1 желтоқсанға дейін аяқтау туралы өкім қабылданды.</w:t>
            </w:r>
          </w:p>
          <w:p>
            <w:pPr>
              <w:spacing w:after="20"/>
              <w:ind w:left="20"/>
              <w:jc w:val="both"/>
            </w:pPr>
            <w:r>
              <w:rPr>
                <w:rFonts w:ascii="Times New Roman"/>
                <w:b w:val="false"/>
                <w:i w:val="false"/>
                <w:color w:val="000000"/>
                <w:sz w:val="20"/>
              </w:rPr>
              <w:t>
Түпкілікті келіспеушіліктерді жою мақсатында 2015 жылғы 30 шілдеде  Тараптардың уәкілетті органдарымен қорытынды кеңесу өткізілді.</w:t>
            </w:r>
          </w:p>
          <w:p>
            <w:pPr>
              <w:spacing w:after="20"/>
              <w:ind w:left="20"/>
              <w:jc w:val="both"/>
            </w:pPr>
            <w:r>
              <w:rPr>
                <w:rFonts w:ascii="Times New Roman"/>
                <w:b w:val="false"/>
                <w:i w:val="false"/>
                <w:color w:val="000000"/>
                <w:sz w:val="20"/>
              </w:rPr>
              <w:t xml:space="preserve">
Қорытынды кеңесудің нәтижесі бойынша БР өкілдерін қоспағанда, Тараптардың өкілдері Келісім жобасы бойынша тұжырымдамалық келіспеушіліктер жоқ екенін растады (кеңесу хаттамасына сәйкес Келісім жобасына БР-дың қорытынды шоғырландырылған ескертулері </w:t>
            </w:r>
          </w:p>
          <w:p>
            <w:pPr>
              <w:spacing w:after="20"/>
              <w:ind w:left="20"/>
              <w:jc w:val="both"/>
            </w:pPr>
            <w:r>
              <w:rPr>
                <w:rFonts w:ascii="Times New Roman"/>
                <w:b w:val="false"/>
                <w:i w:val="false"/>
                <w:color w:val="000000"/>
                <w:sz w:val="20"/>
              </w:rPr>
              <w:t xml:space="preserve">2015 жылғы 17 тамыздан кешіктірілмей ұсынылуға тиіс. 2015 жылғы </w:t>
            </w:r>
          </w:p>
          <w:p>
            <w:pPr>
              <w:spacing w:after="20"/>
              <w:ind w:left="20"/>
              <w:jc w:val="both"/>
            </w:pPr>
            <w:r>
              <w:rPr>
                <w:rFonts w:ascii="Times New Roman"/>
                <w:b w:val="false"/>
                <w:i w:val="false"/>
                <w:color w:val="000000"/>
                <w:sz w:val="20"/>
              </w:rPr>
              <w:t>27 тамыздағы жағдай бойынша ЕЭК атына ешбір ескерту келіп түскен жоқ).</w:t>
            </w:r>
          </w:p>
          <w:p>
            <w:pPr>
              <w:spacing w:after="20"/>
              <w:ind w:left="20"/>
              <w:jc w:val="both"/>
            </w:pPr>
            <w:r>
              <w:rPr>
                <w:rFonts w:ascii="Times New Roman"/>
                <w:b w:val="false"/>
                <w:i w:val="false"/>
                <w:color w:val="000000"/>
                <w:sz w:val="20"/>
              </w:rPr>
              <w:t xml:space="preserve">
2015 жылғы 12 тамызда ЕАЭО-ға </w:t>
            </w:r>
          </w:p>
          <w:p>
            <w:pPr>
              <w:spacing w:after="20"/>
              <w:ind w:left="20"/>
              <w:jc w:val="both"/>
            </w:pPr>
            <w:r>
              <w:rPr>
                <w:rFonts w:ascii="Times New Roman"/>
                <w:b w:val="false"/>
                <w:i w:val="false"/>
                <w:color w:val="000000"/>
                <w:sz w:val="20"/>
              </w:rPr>
              <w:t xml:space="preserve">ҚғР-дың қосылуына байланысты МІК рәсімін өткізу мақсатында </w:t>
            </w:r>
          </w:p>
          <w:p>
            <w:pPr>
              <w:spacing w:after="20"/>
              <w:ind w:left="20"/>
              <w:jc w:val="both"/>
            </w:pPr>
            <w:r>
              <w:rPr>
                <w:rFonts w:ascii="Times New Roman"/>
                <w:b w:val="false"/>
                <w:i w:val="false"/>
                <w:color w:val="000000"/>
                <w:sz w:val="20"/>
              </w:rPr>
              <w:t>(2015 жылғы 25 қыркүйектен кеш болмайтын мерзімде) Келісім жобасы ҚғР Үкіметінің атына жіберілді, соның нәтижесі бойынша Келісім жобасын ЕЭК Алқасы мен Кеңесінің қарауына енгізу жоспарланып отыр.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Үндеудің 5 және </w:t>
            </w:r>
          </w:p>
          <w:p>
            <w:pPr>
              <w:spacing w:after="20"/>
              <w:ind w:left="20"/>
              <w:jc w:val="both"/>
            </w:pPr>
            <w:r>
              <w:rPr>
                <w:rFonts w:ascii="Times New Roman"/>
                <w:b w:val="false"/>
                <w:i w:val="false"/>
                <w:color w:val="000000"/>
                <w:sz w:val="20"/>
              </w:rPr>
              <w:t xml:space="preserve">6-абзацтары: </w:t>
            </w:r>
          </w:p>
          <w:p>
            <w:pPr>
              <w:spacing w:after="20"/>
              <w:ind w:left="20"/>
              <w:jc w:val="both"/>
            </w:pPr>
            <w:r>
              <w:rPr>
                <w:rFonts w:ascii="Times New Roman"/>
                <w:b w:val="false"/>
                <w:i w:val="false"/>
                <w:color w:val="000000"/>
                <w:sz w:val="20"/>
              </w:rPr>
              <w:t xml:space="preserve">
"Одақ ішінде де, одан тысқары жерлерде де: </w:t>
            </w:r>
          </w:p>
          <w:p>
            <w:pPr>
              <w:spacing w:after="20"/>
              <w:ind w:left="20"/>
              <w:jc w:val="both"/>
            </w:pPr>
            <w:r>
              <w:rPr>
                <w:rFonts w:ascii="Times New Roman"/>
                <w:b w:val="false"/>
                <w:i w:val="false"/>
                <w:color w:val="000000"/>
                <w:sz w:val="20"/>
              </w:rPr>
              <w:t>
келісілген, ал болашақта – бірыңғай өнеркәсіптік және агроөнеркәсіптік саясатқа тез арада көшу, өндірістік кооперацияны дамыту, бірлескен инвестициялық жобаларды іске асыру жөніндегі шараларды қабылдауды ұсынамыз;"</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Сидорский 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саясат саласында: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жобаларды Еуразиялық экономикалық одаққа мүше мемлекеттермен бірлесіп әзірлеу және оның органдарының қарауы: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Өнеркәсіптік ынтымақтастықты жүзеге асыру үшін басымдыққа ие сезімтал тауарлар тізбесі (2014 жылғы 29 мамырдағы Еуразиялық экономикалық одақ туралы шарттың </w:t>
            </w:r>
          </w:p>
          <w:p>
            <w:pPr>
              <w:spacing w:after="20"/>
              <w:ind w:left="20"/>
              <w:jc w:val="both"/>
            </w:pPr>
            <w:r>
              <w:rPr>
                <w:rFonts w:ascii="Times New Roman"/>
                <w:b w:val="false"/>
                <w:i w:val="false"/>
                <w:color w:val="000000"/>
                <w:sz w:val="20"/>
              </w:rPr>
              <w:t xml:space="preserve">92-бабының 4 және </w:t>
            </w:r>
          </w:p>
          <w:p>
            <w:pPr>
              <w:spacing w:after="20"/>
              <w:ind w:left="20"/>
              <w:jc w:val="both"/>
            </w:pPr>
            <w:r>
              <w:rPr>
                <w:rFonts w:ascii="Times New Roman"/>
                <w:b w:val="false"/>
                <w:i w:val="false"/>
                <w:color w:val="000000"/>
                <w:sz w:val="20"/>
              </w:rPr>
              <w:t>6-тармақтары)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II тоқсан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Сезімтал тауарлар тізбесінің және  өнеркәсіптік ынтымақтастық үшін басымдыққа ие сезімтал тауарлар бойынша консультациялар өткізу және (немесе) мүше мемлекеттердің өзара ақпарат беруі тәртібінің жобалары 2015 жылғы 3 наурызда Өнеркәсіп жөніндегі консультативтік комитеттің отырысында қаралды.</w:t>
            </w:r>
          </w:p>
          <w:p>
            <w:pPr>
              <w:spacing w:after="20"/>
              <w:ind w:left="20"/>
              <w:jc w:val="both"/>
            </w:pPr>
            <w:r>
              <w:rPr>
                <w:rFonts w:ascii="Times New Roman"/>
                <w:b w:val="false"/>
                <w:i w:val="false"/>
                <w:color w:val="000000"/>
                <w:sz w:val="20"/>
              </w:rPr>
              <w:t>
Консультациялар өткізу және өзара ақпарат беру мәселелерін қоса алғанда, сезімтал тауарлар бойынша мүше мемлекеттердің өзара іс-қимыл жасауы жөніндегі жұмысты, ЕАЭО шеңберінде Өнеркәсіптік ынтымақтастықтың негізгі бағыттарын (бұдан әрі − ӨЫНБ) әзірлеу шеңберінде жүзеге асыруды одан әрі жалғастыру мақсатқа сай болады деп танылды. ӨЫНБ жобасы жалпы алғанда келісілген.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Өнеркәсіптік ынтымақтастық үшін басымдыққа ие сезімтал тауарлар бойынша консультациялар өткізудің және (немесе) мүше мемлекеттердің өзара ақпарат беруінің тәртібі (2014 жылғы 29 мамырдағы Еуразиялық экономикалық одақ туралы шарттың </w:t>
            </w:r>
          </w:p>
          <w:p>
            <w:pPr>
              <w:spacing w:after="20"/>
              <w:ind w:left="20"/>
              <w:jc w:val="both"/>
            </w:pPr>
            <w:r>
              <w:rPr>
                <w:rFonts w:ascii="Times New Roman"/>
                <w:b w:val="false"/>
                <w:i w:val="false"/>
                <w:color w:val="000000"/>
                <w:sz w:val="20"/>
              </w:rPr>
              <w:t>92-бабының 8-тармағы)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II 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Мынадай актілерді:</w:t>
            </w:r>
          </w:p>
          <w:p>
            <w:pPr>
              <w:spacing w:after="20"/>
              <w:ind w:left="20"/>
              <w:jc w:val="both"/>
            </w:pPr>
            <w:r>
              <w:rPr>
                <w:rFonts w:ascii="Times New Roman"/>
                <w:b w:val="false"/>
                <w:i w:val="false"/>
                <w:color w:val="000000"/>
                <w:sz w:val="20"/>
              </w:rPr>
              <w:t>
- еуразиялық технологиялық платформаларды құру және олардың жұмыс істеуі туралы ереженің жобасын әзірлеу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ЕҮК-тің 2015 жылғы 29 мамырдағы </w:t>
            </w:r>
          </w:p>
          <w:p>
            <w:pPr>
              <w:spacing w:after="20"/>
              <w:ind w:left="20"/>
              <w:jc w:val="both"/>
            </w:pPr>
            <w:r>
              <w:rPr>
                <w:rFonts w:ascii="Times New Roman"/>
                <w:b w:val="false"/>
                <w:i w:val="false"/>
                <w:color w:val="000000"/>
                <w:sz w:val="20"/>
              </w:rPr>
              <w:t>№ 11 өкімімен Қаржыландырылуы тетіктерін қоса алғанда, еуразиялық технологиялық платформаларды қалыптастыру және олардың жұмыс істеуі жөніндегі ережені, сондай-ақ Пилоттық еуразиялық технологиялық платформалар тізбесін әзірлеу мақұлданды.</w:t>
            </w:r>
          </w:p>
          <w:p>
            <w:pPr>
              <w:spacing w:after="20"/>
              <w:ind w:left="20"/>
              <w:jc w:val="both"/>
            </w:pPr>
            <w:r>
              <w:rPr>
                <w:rFonts w:ascii="Times New Roman"/>
                <w:b w:val="false"/>
                <w:i w:val="false"/>
                <w:color w:val="000000"/>
                <w:sz w:val="20"/>
              </w:rPr>
              <w:t>
Ереже жобасы дайындалды, оны ЖТ пысықтады, ЕАЭО-ға мүше мемлекеттердің барлығынан (ҚР-ды қоспағанда) келіп түскен ұсыныстарды ескере отырып, ЕЭК пысықтады және Тараптарға келісуге жіберілді.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Комиссияның өнеркәсіп өнімдері нарығына мониторинг жүргізуді және Еуразиялық экономикалық одақ шеңберінде өнеркәсіпті дамытуға талдау жасауды жүзеге асыруы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II тоқсан</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мәселе ӨЫНБ жобасының шеңберінде қаралуда, онда өнеркәсіп өнімдері нарығына мониторинг жүргізу тетіктері көзделген.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бірлескен бағдарламалар мен жобаларды әзірлеу, қаржыландыру және іске асыру тәртібі туралы ереженің жобасын әзірлеу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ІII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ЕҮК өкімінің тиісті жобасы дайындалды. Жоба Тараптарға МІК үшін жіберілді. Сондай-ақ бірлескен бағдарламалар мен жобаларды әзірлеу, қаржыландыру және іске асыру тәртібі туралы ереженің жобасы дайындалды.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Еуразиялық экономикалық одаққа мүше мемлекеттерде өндірісті ынталандыруды және электр қозғалтқыштары бар моторлы көлік құралдарын пайдалануды қамтамасыз ету жөніндегі 2015 – 2017 жылдарға арналған </w:t>
            </w:r>
          </w:p>
          <w:p>
            <w:pPr>
              <w:spacing w:after="20"/>
              <w:ind w:left="20"/>
              <w:jc w:val="both"/>
            </w:pPr>
            <w:r>
              <w:rPr>
                <w:rFonts w:ascii="Times New Roman"/>
                <w:b w:val="false"/>
                <w:i w:val="false"/>
                <w:color w:val="000000"/>
                <w:sz w:val="20"/>
              </w:rPr>
              <w:t>іс-шаралар жоспары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II тоқсан</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Жоспардың тармағы орындалды. </w:t>
            </w:r>
          </w:p>
          <w:p>
            <w:pPr>
              <w:spacing w:after="20"/>
              <w:ind w:left="20"/>
              <w:jc w:val="both"/>
            </w:pPr>
            <w:r>
              <w:rPr>
                <w:rFonts w:ascii="Times New Roman"/>
                <w:b w:val="false"/>
                <w:i w:val="false"/>
                <w:color w:val="000000"/>
                <w:sz w:val="20"/>
              </w:rPr>
              <w:t>Іс-шаралар жоспары ЕҮК-тің 2015 жылғы 29 мамырдағы № 10 өкімімен бекітілді.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Жоғары Еуразиялық экономикалық кеңестің шешіміне сәйкес белгіленген, заңды тұлғалар "моторлы көлік құралдарын өнеркәсіптік құрастыру" ұғымын қолдану шарттарын сақтай отырып жасап шығарған моторлы көлік құралдарының айналысын әкімшілендіру жөніндегі актілер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жұмыстың шеңберінде ЕЭК Кеңесінің "Моторлы көлік құралдарының жекелеген санаттарының айналысын әкімшілендіру туралы" өкімінің жобасы дайындалды. Мәселе ЕЭК Алқасының (2015 жылғы 3 ақпанда және 2015 жылғы 17 ақпанда) және ЕЭК Кеңесінің (2015 жылғы 28 сәуірде) отырыстарында қаралды.</w:t>
            </w:r>
          </w:p>
          <w:p>
            <w:pPr>
              <w:spacing w:after="20"/>
              <w:ind w:left="20"/>
              <w:jc w:val="both"/>
            </w:pPr>
            <w:r>
              <w:rPr>
                <w:rFonts w:ascii="Times New Roman"/>
                <w:b w:val="false"/>
                <w:i w:val="false"/>
                <w:color w:val="000000"/>
                <w:sz w:val="20"/>
              </w:rPr>
              <w:t>
ЕЭК Кеңесі өкімінің жобасы Өнеркәсіп және агроөнеркәсіптік кешен жөніндегі алқаның мүшесі (Министрі) С.С.Сидорскийдің төрағалығымен өткен кеңесудің (2015 жылғы 12 мамыр) барысында ЕАЭО-ға мүше мемлекеттердің өнеркәсіп министрлері орынбасарларымен, сондай-ақ  Өнеркәсіп және агроөнеркәсіптік кешен жөніндегі алқаның мүшесі (Министрі) С.С.Сидорскиймен екіжақты консультациялар (2015 жылғы 22 маусым) барысында Техникалық реттеу мәселелері жөніндегі алқаның мүшесі (Министрі) В.Н.Корешковпен келісілді.</w:t>
            </w:r>
          </w:p>
          <w:p>
            <w:pPr>
              <w:spacing w:after="20"/>
              <w:ind w:left="20"/>
              <w:jc w:val="both"/>
            </w:pPr>
            <w:r>
              <w:rPr>
                <w:rFonts w:ascii="Times New Roman"/>
                <w:b w:val="false"/>
                <w:i w:val="false"/>
                <w:color w:val="000000"/>
                <w:sz w:val="20"/>
              </w:rPr>
              <w:t>
Сонымен қатар, жұмыстың осы бағыты бойынша ЕҮК-тің "Моторлы көлік құралдарының жекелеген санаттарының еркін айналысының шарттары туралы" шешімінің жобасы дайындалды. Құжат жобасының келісілуі жүргізілуде.</w:t>
            </w:r>
          </w:p>
          <w:p>
            <w:pPr>
              <w:spacing w:after="20"/>
              <w:ind w:left="20"/>
              <w:jc w:val="both"/>
            </w:pPr>
            <w:r>
              <w:rPr>
                <w:rFonts w:ascii="Times New Roman"/>
                <w:b w:val="false"/>
                <w:i w:val="false"/>
                <w:color w:val="000000"/>
                <w:sz w:val="20"/>
              </w:rPr>
              <w:t>
Мәселені 2015 жылғы 22 қыркүйекте ЕЭК Алқасының отырысында қарау жоспарлануда.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Еуразиялық экономикалық одаққа мүше мемлекеттердің жеңіл өнеркәсібін дамыту жөніндегі іс-шаралар жоспары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Жоспардың тармағы орындалды. </w:t>
            </w:r>
          </w:p>
          <w:p>
            <w:pPr>
              <w:spacing w:after="20"/>
              <w:ind w:left="20"/>
              <w:jc w:val="both"/>
            </w:pPr>
            <w:r>
              <w:rPr>
                <w:rFonts w:ascii="Times New Roman"/>
                <w:b w:val="false"/>
                <w:i w:val="false"/>
                <w:color w:val="000000"/>
                <w:sz w:val="20"/>
              </w:rPr>
              <w:t>Іс-шаралар жоспары ЕҮК-тің 2015 жылғы 29 мамырдағы № 3 өкімімен бекітілді.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Еуразиялық экономикалық одаққа мүше мемлекеттердің цемент пен шыны өндіруді қоса алғанда, құрылыс материалдарын өндіру саласындағы ынтымақтастығын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ЕЭК Кеңесі ұсынымының жобасы ЕЭК Алқасының 2015 жылғы 25 мамырдағы № 49 өкімімен мақұлданды. ЕЭК Кеңесінің 2015 жылғы 15 шілдедегі тиісті ұсынымына бұл құжатты қабылдау әлі ертерек деп санайтын </w:t>
            </w:r>
          </w:p>
          <w:p>
            <w:pPr>
              <w:spacing w:after="20"/>
              <w:ind w:left="20"/>
              <w:jc w:val="both"/>
            </w:pPr>
            <w:r>
              <w:rPr>
                <w:rFonts w:ascii="Times New Roman"/>
                <w:b w:val="false"/>
                <w:i w:val="false"/>
                <w:color w:val="000000"/>
                <w:sz w:val="20"/>
              </w:rPr>
              <w:t>ҚР-ды қоспағанда, барлық Тараптар қол қойды.</w:t>
            </w:r>
          </w:p>
          <w:p>
            <w:pPr>
              <w:spacing w:after="20"/>
              <w:ind w:left="20"/>
              <w:jc w:val="both"/>
            </w:pPr>
            <w:r>
              <w:rPr>
                <w:rFonts w:ascii="Times New Roman"/>
                <w:b w:val="false"/>
                <w:i w:val="false"/>
                <w:color w:val="000000"/>
                <w:sz w:val="20"/>
              </w:rPr>
              <w:t>
Осыған байланысты, жоба пысықталып, Тараптарға қайтадан қарауға жіберілді.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Еуразиялық экономикалық одаққа мүше мемлекеттердің машина жасау және ауыл шаруашылығына арналған жабдықтарды шығару саласындағы ынтымақтастығын дамыту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Жоспардың тармағы орындалды. </w:t>
            </w:r>
          </w:p>
          <w:p>
            <w:pPr>
              <w:spacing w:after="20"/>
              <w:ind w:left="20"/>
              <w:jc w:val="both"/>
            </w:pPr>
            <w:r>
              <w:rPr>
                <w:rFonts w:ascii="Times New Roman"/>
                <w:b w:val="false"/>
                <w:i w:val="false"/>
                <w:color w:val="000000"/>
                <w:sz w:val="20"/>
              </w:rPr>
              <w:t>ЕҮК-тің 2015 жылғы 29 мамырдағы № 4 тиісті шешімі,  сондай-ақ ЕЭК Кеңесінің "ЕАЭО-ға мүше мемлекеттердің машина жасау және ауыл шаруашылығына арналған жабдықтарды шығару саласындағы ынтымақтастығын дамыту туралы" 2015 жылғы 28 мамырдағы № 2 ұсынымы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Еуразиялық экономикалық одаққа мүше мемлекеттердің қара металлургия саласындағы өнеркәсіптік ынтымақтастығы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ЕЭК Кеңесінің "ЕАЭО-ға мүше мемлекеттердің қара металлургия саласындағы ынтымақтастығын дамыту туралы" ұсынымының жобасын 2015 жылдың қазан айында ЕЭК Алқасының отырысында қарау көзделуде.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Еуразиялық экономикалық одаққа мүше мемлекеттердің теміржол көлігіне арналған өнеркәсіптік өнімдерді өндіру саласындағы өнеркәсіптік ынтымақтастығын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жөніндегі консультативтік комитеттің қорытындысы бойынша пысықталған ЕЭК Кеңесі ұсынымының жобасы Тараптарға жіберілді. АР-дың, БР-дың және ҚР-дың ұстанымдары ұсынылды. РФ-тың ұстанымы ұсынылған жоқ.</w:t>
            </w:r>
          </w:p>
          <w:p>
            <w:pPr>
              <w:spacing w:after="20"/>
              <w:ind w:left="20"/>
              <w:jc w:val="both"/>
            </w:pPr>
            <w:r>
              <w:rPr>
                <w:rFonts w:ascii="Times New Roman"/>
                <w:b w:val="false"/>
                <w:i w:val="false"/>
                <w:color w:val="000000"/>
                <w:sz w:val="20"/>
              </w:rPr>
              <w:t>
Барлық Тараптардың ұстанымдары келіп түскеннен кейін ЕЭК Кеңесі ұсынымының жобасын Өнеркәсіп жөніндегі консультативтік комитеттің қарауына шығару, ал кейіннен ЕЭК Алқасының қарауына енгізу жоспарланып отыр.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Еуразиялық экономикалық одаққа мүше мемлекеттердің станок жасау саласындағы өнеркәсіптік ынтымақтастығын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IІI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ЕЭК Кеңесінің осы саладағы ынтымақтастықты дамыту жөніндегі ұсынымының дайындалған жобасы Тараптардың үкіметтеріне келісілуге жіберілді.</w:t>
            </w:r>
          </w:p>
          <w:p>
            <w:pPr>
              <w:spacing w:after="20"/>
              <w:ind w:left="20"/>
              <w:jc w:val="both"/>
            </w:pPr>
            <w:r>
              <w:rPr>
                <w:rFonts w:ascii="Times New Roman"/>
                <w:b w:val="false"/>
                <w:i w:val="false"/>
                <w:color w:val="000000"/>
                <w:sz w:val="20"/>
              </w:rPr>
              <w:t>
Тұжырымдама жобасын АР мен БР мақұлдады.</w:t>
            </w:r>
          </w:p>
          <w:p>
            <w:pPr>
              <w:spacing w:after="20"/>
              <w:ind w:left="20"/>
              <w:jc w:val="both"/>
            </w:pPr>
            <w:r>
              <w:rPr>
                <w:rFonts w:ascii="Times New Roman"/>
                <w:b w:val="false"/>
                <w:i w:val="false"/>
                <w:color w:val="000000"/>
                <w:sz w:val="20"/>
              </w:rPr>
              <w:t>
РФ құжат жобасына ескертулер берді (Өнеркәсіпсаудамині).</w:t>
            </w:r>
          </w:p>
          <w:p>
            <w:pPr>
              <w:spacing w:after="20"/>
              <w:ind w:left="20"/>
              <w:jc w:val="both"/>
            </w:pPr>
            <w:r>
              <w:rPr>
                <w:rFonts w:ascii="Times New Roman"/>
                <w:b w:val="false"/>
                <w:i w:val="false"/>
                <w:color w:val="000000"/>
                <w:sz w:val="20"/>
              </w:rPr>
              <w:t>
ҚР құжат жобасын қолдамай отыр, өйткені құжатты қабылдау әлі ертерек деп санайды.</w:t>
            </w:r>
          </w:p>
          <w:p>
            <w:pPr>
              <w:spacing w:after="20"/>
              <w:ind w:left="20"/>
              <w:jc w:val="both"/>
            </w:pPr>
            <w:r>
              <w:rPr>
                <w:rFonts w:ascii="Times New Roman"/>
                <w:b w:val="false"/>
                <w:i w:val="false"/>
                <w:color w:val="000000"/>
                <w:sz w:val="20"/>
              </w:rPr>
              <w:t>
Ұсыным жобасы алынған ескертулер ескеріле отырып пысықталды.</w:t>
            </w:r>
          </w:p>
          <w:p>
            <w:pPr>
              <w:spacing w:after="20"/>
              <w:ind w:left="20"/>
              <w:jc w:val="both"/>
            </w:pPr>
            <w:r>
              <w:rPr>
                <w:rFonts w:ascii="Times New Roman"/>
                <w:b w:val="false"/>
                <w:i w:val="false"/>
                <w:color w:val="000000"/>
                <w:sz w:val="20"/>
              </w:rPr>
              <w:t>
Станок жасауды дамыту мәселесі бойынша құжаттар жиынтығы РӘБ-ті жүргізу үшін ЕЭК-тің ресми сайтында орналастырылды.</w:t>
            </w:r>
          </w:p>
          <w:p>
            <w:pPr>
              <w:spacing w:after="20"/>
              <w:ind w:left="20"/>
              <w:jc w:val="both"/>
            </w:pPr>
            <w:r>
              <w:rPr>
                <w:rFonts w:ascii="Times New Roman"/>
                <w:b w:val="false"/>
                <w:i w:val="false"/>
                <w:color w:val="000000"/>
                <w:sz w:val="20"/>
              </w:rPr>
              <w:t>
Мәселені 2015 жылдың қазан айында ЕЭК Алқасының отырысында қарау жоспарлануда.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Еуразиялық экономикалық одаққа мүше мемлекеттердің өндірістік кооперацияны дамыту мен тереңдету жөніндегі ұсыныстарды қоса алғанда, өнеркәсіптік ынтымақтастық үшін басымдыққа ие өзге де экономика секторларындағы өнеркәсіптік ынтымақтастығын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 радиоэлектроника және әуе-ғарыш салалары бойынша, сондай-ақ көтерме-көлік жабдықтарын шығару, энергетикалық машина жасау, ағаш өңдеу және нано-индустрия саласында талдау жұмыстары жүргізілді.</w:t>
            </w:r>
          </w:p>
          <w:p>
            <w:pPr>
              <w:spacing w:after="20"/>
              <w:ind w:left="20"/>
              <w:jc w:val="both"/>
            </w:pPr>
            <w:r>
              <w:rPr>
                <w:rFonts w:ascii="Times New Roman"/>
                <w:b w:val="false"/>
                <w:i w:val="false"/>
                <w:color w:val="000000"/>
                <w:sz w:val="20"/>
              </w:rPr>
              <w:t>
Биотехнологиялар саласында, пластмасса және резеңке бұйымдарын жасау саласында жұмыстар жүргізілуде.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Өнеркәсіптік ынтымақтастық үшін басымдыққа ие экономикалық қызмет түрлерінің тізбесі (2014 жылғы 29 мамырдағы Еуразиялық экономикалық одақ туралы шарттың </w:t>
            </w:r>
          </w:p>
          <w:p>
            <w:pPr>
              <w:spacing w:after="20"/>
              <w:ind w:left="20"/>
              <w:jc w:val="both"/>
            </w:pPr>
            <w:r>
              <w:rPr>
                <w:rFonts w:ascii="Times New Roman"/>
                <w:b w:val="false"/>
                <w:i w:val="false"/>
                <w:color w:val="000000"/>
                <w:sz w:val="20"/>
              </w:rPr>
              <w:t xml:space="preserve">92-бабының </w:t>
            </w:r>
          </w:p>
          <w:p>
            <w:pPr>
              <w:spacing w:after="20"/>
              <w:ind w:left="20"/>
              <w:jc w:val="both"/>
            </w:pPr>
            <w:r>
              <w:rPr>
                <w:rFonts w:ascii="Times New Roman"/>
                <w:b w:val="false"/>
                <w:i w:val="false"/>
                <w:color w:val="000000"/>
                <w:sz w:val="20"/>
              </w:rPr>
              <w:t>6-тармағы)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IІI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ынтымақтастық үшін басымдыққа ие экономикалық қызмет түрлері тізбесінің жобасы дайындалды және Тараптардың ұсыныстары бойынша ӨЫНБ-ға құрамдас бөлік болып кіреді.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Өнеркәсіптік ынтымақтастықтың негізгі бағыттары (2014 жылғы 29 мамырдағы Еуразиялық экономикалық одақ туралы шарттың </w:t>
            </w:r>
          </w:p>
          <w:p>
            <w:pPr>
              <w:spacing w:after="20"/>
              <w:ind w:left="20"/>
              <w:jc w:val="both"/>
            </w:pPr>
            <w:r>
              <w:rPr>
                <w:rFonts w:ascii="Times New Roman"/>
                <w:b w:val="false"/>
                <w:i w:val="false"/>
                <w:color w:val="000000"/>
                <w:sz w:val="20"/>
              </w:rPr>
              <w:t xml:space="preserve">92-бабының </w:t>
            </w:r>
          </w:p>
          <w:p>
            <w:pPr>
              <w:spacing w:after="20"/>
              <w:ind w:left="20"/>
              <w:jc w:val="both"/>
            </w:pPr>
            <w:r>
              <w:rPr>
                <w:rFonts w:ascii="Times New Roman"/>
                <w:b w:val="false"/>
                <w:i w:val="false"/>
                <w:color w:val="000000"/>
                <w:sz w:val="20"/>
              </w:rPr>
              <w:t>6-тармағы)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ӨЫНБ жобасы жекелеген мәселелерді қоспағанда, жалпы алғанда келісілді және оған Тараптардың сарапшылары виза қойды.</w:t>
            </w:r>
          </w:p>
          <w:p>
            <w:pPr>
              <w:spacing w:after="20"/>
              <w:ind w:left="20"/>
              <w:jc w:val="both"/>
            </w:pPr>
            <w:r>
              <w:rPr>
                <w:rFonts w:ascii="Times New Roman"/>
                <w:b w:val="false"/>
                <w:i w:val="false"/>
                <w:color w:val="000000"/>
                <w:sz w:val="20"/>
              </w:rPr>
              <w:t>
2015 жылғы 7 қыркүйекте Минскіде  ӨЫНБ жобасы бойынша орын алып отырған келіспеушіліктерді реттеу мақсатында Өнеркәсіп жөніндегі консультативтік комитеттің отырысы өтті.</w:t>
            </w:r>
          </w:p>
          <w:p>
            <w:pPr>
              <w:spacing w:after="20"/>
              <w:ind w:left="20"/>
              <w:jc w:val="both"/>
            </w:pPr>
            <w:r>
              <w:rPr>
                <w:rFonts w:ascii="Times New Roman"/>
                <w:b w:val="false"/>
                <w:i w:val="false"/>
                <w:color w:val="000000"/>
                <w:sz w:val="20"/>
              </w:rPr>
              <w:t xml:space="preserve">
ӨЫНБ жобасы туралы мәселені </w:t>
            </w:r>
          </w:p>
          <w:p>
            <w:pPr>
              <w:spacing w:after="20"/>
              <w:ind w:left="20"/>
              <w:jc w:val="both"/>
            </w:pPr>
            <w:r>
              <w:rPr>
                <w:rFonts w:ascii="Times New Roman"/>
                <w:b w:val="false"/>
                <w:i w:val="false"/>
                <w:color w:val="000000"/>
                <w:sz w:val="20"/>
              </w:rPr>
              <w:t>2015 жылғы 8 қыркүйекте ЕҮК отырысында қарау жоспарлануда.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Еуразиялық технологиялық платформалардың жұмыс істеуін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6 ЕТП шеңберінде бірлескен пилоттық кооперациялық жобалар тізбесі қалыптастырылды. Осы ЕТП шеңберінде бірлескен пилоттық инфрақұрылымдық жобалар тізбесі қалыптастырылған.</w:t>
            </w:r>
          </w:p>
          <w:p>
            <w:pPr>
              <w:spacing w:after="20"/>
              <w:ind w:left="20"/>
              <w:jc w:val="both"/>
            </w:pPr>
            <w:r>
              <w:rPr>
                <w:rFonts w:ascii="Times New Roman"/>
                <w:b w:val="false"/>
                <w:i w:val="false"/>
                <w:color w:val="000000"/>
                <w:sz w:val="20"/>
              </w:rPr>
              <w:t>
Тараптардың қарауы үшін ЕТП-ны бекіту мақсатында құжаттар топтамасы дайындалуда.</w:t>
            </w:r>
          </w:p>
          <w:p>
            <w:pPr>
              <w:spacing w:after="20"/>
              <w:ind w:left="20"/>
              <w:jc w:val="both"/>
            </w:pPr>
            <w:r>
              <w:rPr>
                <w:rFonts w:ascii="Times New Roman"/>
                <w:b w:val="false"/>
                <w:i w:val="false"/>
                <w:color w:val="000000"/>
                <w:sz w:val="20"/>
              </w:rPr>
              <w:t>
2015 жылғы 29 шілдеде ЕТП-ның және Еуразиялық венчурлық компанияның (бұрынғы ЕурАзЭҚ Инновациялық технологиялар орталығы) өкілдерімен қаржыландыру үшін ЕАЭО-ның кооперациялық жобаларын іріктеп алу жөніндегі жұмыс кеңесуі өткізілді. ЕТП өкілдері жобаларды Еуразиялық венчурлық компанияға қарауға ұсынды. Венчурлық компанияның басшылығы кооперациялық жобаларды қаржыландыру шеңберінде ЕТП-пен және ЕЭК-пен бірлесіп жұмыс істеуге мүдделі екенін растады.</w:t>
            </w:r>
          </w:p>
          <w:p>
            <w:pPr>
              <w:spacing w:after="20"/>
              <w:ind w:left="20"/>
              <w:jc w:val="both"/>
            </w:pPr>
            <w:r>
              <w:rPr>
                <w:rFonts w:ascii="Times New Roman"/>
                <w:b w:val="false"/>
                <w:i w:val="false"/>
                <w:color w:val="000000"/>
                <w:sz w:val="20"/>
              </w:rPr>
              <w:t>
Пилоттық ЕТП тізбесіне енгізу үшін "Биотех" ЕТП-тен және "АӨК" ЕТП-тен құжаттардың толық жиынтығы алынды.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Бірлескен бағдарламалар мен жобаларды қаржыландыру және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уақытта мынадай құжаттар әзірленді:</w:t>
            </w:r>
          </w:p>
          <w:p>
            <w:pPr>
              <w:spacing w:after="20"/>
              <w:ind w:left="20"/>
              <w:jc w:val="both"/>
            </w:pPr>
            <w:r>
              <w:rPr>
                <w:rFonts w:ascii="Times New Roman"/>
                <w:b w:val="false"/>
                <w:i w:val="false"/>
                <w:color w:val="000000"/>
                <w:sz w:val="20"/>
              </w:rPr>
              <w:t>
бірлескен бағдарламалар мен жобаларды іске асыру және қаржыландыруға қатысты:</w:t>
            </w:r>
          </w:p>
          <w:p>
            <w:pPr>
              <w:spacing w:after="20"/>
              <w:ind w:left="20"/>
              <w:jc w:val="both"/>
            </w:pPr>
            <w:r>
              <w:rPr>
                <w:rFonts w:ascii="Times New Roman"/>
                <w:b w:val="false"/>
                <w:i w:val="false"/>
                <w:color w:val="000000"/>
                <w:sz w:val="20"/>
              </w:rPr>
              <w:t>
1) Бірлескен бағдарламалар мен жобаларды әзірлеу, қаржыландыру және іске асыру тәртібі туралы ереженің жобасы.</w:t>
            </w:r>
          </w:p>
          <w:p>
            <w:pPr>
              <w:spacing w:after="20"/>
              <w:ind w:left="20"/>
              <w:jc w:val="both"/>
            </w:pPr>
            <w:r>
              <w:rPr>
                <w:rFonts w:ascii="Times New Roman"/>
                <w:b w:val="false"/>
                <w:i w:val="false"/>
                <w:color w:val="000000"/>
                <w:sz w:val="20"/>
              </w:rPr>
              <w:t>
2) ЕҮК-тің "Бірлескен бағдарламалар мен жобаларды әзірлеу, қаржыландыру және іске асыру тәртібі туралы ереженің жобасын әзірлеу туралы" өкімінің жобасы;</w:t>
            </w:r>
          </w:p>
          <w:p>
            <w:pPr>
              <w:spacing w:after="20"/>
              <w:ind w:left="20"/>
              <w:jc w:val="both"/>
            </w:pPr>
            <w:r>
              <w:rPr>
                <w:rFonts w:ascii="Times New Roman"/>
                <w:b w:val="false"/>
                <w:i w:val="false"/>
                <w:color w:val="000000"/>
                <w:sz w:val="20"/>
              </w:rPr>
              <w:t>
ЕТП-ны қаржыландыруды қоса алғанда, ЕТП-ны қалыптастыру және оның жұмыс істеуіне қатысты – Ескертулер мен ұсыныстарға арналған ереженің жобасы.</w:t>
            </w:r>
          </w:p>
          <w:p>
            <w:pPr>
              <w:spacing w:after="20"/>
              <w:ind w:left="20"/>
              <w:jc w:val="both"/>
            </w:pPr>
            <w:r>
              <w:rPr>
                <w:rFonts w:ascii="Times New Roman"/>
                <w:b w:val="false"/>
                <w:i w:val="false"/>
                <w:color w:val="000000"/>
                <w:sz w:val="20"/>
              </w:rPr>
              <w:t>
Қарау қорытындысы бойынша Тараптар барлық мүше мемлекеттердің (ҚР-ды қоспағанда) ұсыныстарын берді. Келіп түскен ескертулер ескеріле отырып пысықталған құжат Тараптарға келісілуге жіберілді.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саясат саласында: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жобаларды Еуразиялық экономикалық одаққа мүше мемлекеттермен бірлесіп әзірлеу және оның органдарының қарауы: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Сезімтал ауыл шаруашылығы тауарларының тізбесі (2014 жылғы 29 мамырдағы Еуразиялық экономикалық одақ туралы шарттың </w:t>
            </w:r>
          </w:p>
          <w:p>
            <w:pPr>
              <w:spacing w:after="20"/>
              <w:ind w:left="20"/>
              <w:jc w:val="both"/>
            </w:pPr>
            <w:r>
              <w:rPr>
                <w:rFonts w:ascii="Times New Roman"/>
                <w:b w:val="false"/>
                <w:i w:val="false"/>
                <w:color w:val="000000"/>
                <w:sz w:val="20"/>
              </w:rPr>
              <w:t>94-бабының 1-тармағы)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Сезімтал ауыл шаруашылығы тауарларының тізбесі ЕАЭО-ға мүше мемлекеттердің уәкілетті органдары ұсыныстарының негізінде қалыптастырылды, 2015 жылғы </w:t>
            </w:r>
          </w:p>
          <w:p>
            <w:pPr>
              <w:spacing w:after="20"/>
              <w:ind w:left="20"/>
              <w:jc w:val="both"/>
            </w:pPr>
            <w:r>
              <w:rPr>
                <w:rFonts w:ascii="Times New Roman"/>
                <w:b w:val="false"/>
                <w:i w:val="false"/>
                <w:color w:val="000000"/>
                <w:sz w:val="20"/>
              </w:rPr>
              <w:t>14 шілдеде Агроөнеркәсіптік кешен жөніндегі консультативтік комитеттің отырысында қаралды.</w:t>
            </w:r>
          </w:p>
          <w:p>
            <w:pPr>
              <w:spacing w:after="20"/>
              <w:ind w:left="20"/>
              <w:jc w:val="both"/>
            </w:pPr>
            <w:r>
              <w:rPr>
                <w:rFonts w:ascii="Times New Roman"/>
                <w:b w:val="false"/>
                <w:i w:val="false"/>
                <w:color w:val="000000"/>
                <w:sz w:val="20"/>
              </w:rPr>
              <w:t>
Қарау қорытындысы бойынша пысықталып, ЕАЭО-ға мүше мемлекеттердің уәкілетті органдарымен келісілді. Мәселені ЕЭК Алқасының отырысында қарау үшін материалдар дайындалды.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Асыл тұқымды өнімді әкелу, әкету және Еуразиялық экономикалық одақ аумағы арқылы өткізу шарттарына қатысты талаптарды, асыл тұқымды жануарлардың асыл тұқымды құндылығын айқындау әдістемелерін, сондай-ақ асыл тұқым куәліктерінің (сертификаттарының, паспорттарының) нысандарын бір ізге түсіруді көздейтін, асыл тұқымды өнім айналысы саласындағы халықаралық шарт (2014 жылғы 29 мамырдағы Еуразиялық экономикалық одақ туралы шарттың </w:t>
            </w:r>
          </w:p>
          <w:p>
            <w:pPr>
              <w:spacing w:after="20"/>
              <w:ind w:left="20"/>
              <w:jc w:val="both"/>
            </w:pPr>
            <w:r>
              <w:rPr>
                <w:rFonts w:ascii="Times New Roman"/>
                <w:b w:val="false"/>
                <w:i w:val="false"/>
                <w:color w:val="000000"/>
                <w:sz w:val="20"/>
              </w:rPr>
              <w:t>95-бабы 7-тармағының 12) тармақшасы)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ЕАЭО-ға мүше мемлекеттердің асыл тұқымды мал шаруашылығы саласындағы саясаты туралы келісімнің жобасы Агроөнеркәсіптік кешен жөніндегі консультативтік комитеттің отырысында мақұлданды, құқықтық сараптамадан, жария талқылаудан өтті. Мәселені 2015 жылдың қазан айында ЕЭК Алқасының отырысында қарау жоспарлануда.</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АӨК саласындағы перспективалық ғылыми-зерттеу жұмыстарының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Жоспардың тармағы орындалды. ЕЭК Алқасының 2015 жылғы 8 шілдедегі </w:t>
            </w:r>
          </w:p>
          <w:p>
            <w:pPr>
              <w:spacing w:after="20"/>
              <w:ind w:left="20"/>
              <w:jc w:val="both"/>
            </w:pPr>
            <w:r>
              <w:rPr>
                <w:rFonts w:ascii="Times New Roman"/>
                <w:b w:val="false"/>
                <w:i w:val="false"/>
                <w:color w:val="000000"/>
                <w:sz w:val="20"/>
              </w:rPr>
              <w:t>№ 14 ұсынымы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Мүше мемлекеттердің АӨК-ті және оның жекелеген салаларын дамыту бағдарламаларын өзара беру тәртібі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ЕАЭО-ға мүше мемлекеттердің өндірісті дамытудың қолданыстағы ұлттық жоспарларын (бағдарламаларын) бір біріне және ЕЭК-ке беру тәртібі ЕЭК Кеңесінің сезімтал ауыл шаруашылығы тауарларының тізбесі туралы шешімінің дайындалған жобасында қамтылған.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Мүше мемлекет ауыл шаруашылығын мемлекеттік қолдау жөніндегі міндеттемелерді бұзған жағдайда өтемақылар төлеу тәртібі (2014 жылғы 29 мамырдағы Еуразиялық экономикалық одақ туралы шартқа № 29 қосымшаның 40-тармағы)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 жобасы әзірленіп, ЕАЭО-ға мүше мемлекеттердің уәкілетті органдарында келісілу рәсімінен өтуде.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Келісілген агроөнеркәсіптік саясат шараларын іске асыру үшін мүше мемлекеттер өкілдерінің консультацияларын ұйымдастыру мен өткізу тәртібі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тармағы орындалды. Консультацияларды ұйымдастыру мен өткізу тәртібі жаңа редакциясы ЕЭК Алқасының 2015 жылғы 19 мамырдағы № 58 шешімімен бекітілген, Агроөнеркәсіптік кешен жөніндегі консультативтік комитет туралы ережеде қамтылған.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Ауыл шаруашылығын мемлекеттік қолдау саласындағы міндеттемелердің сақталуына байланысты дауларды шешу мәселелері бойынша консультациялар өткізу тәртібі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 жобасы әзірленіп, ЕАЭО-ға мүше мемлекеттердің уәкілетті органдарында келісілу рәсімінен өтуде.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Ауыл шаруашылығы өсімдіктерінің сорттарын сынау мен тұқым шаруашылығы саласындағы бір ізге түсірілген талаптарды іске асыруды, сондай-ақ мүше мемлекеттердің тұқымдардың сорттық және егу сапасын куәландыратын құжаттарды өзара тануын көздейтін, ауыл шаруашылығы өсімдіктері тұқымдарының айналысы саласындағы халықаралық шарт (2014 жылғы 29 мамырдағы Еуразиялық экономикалық одақ туралы шарттың </w:t>
            </w:r>
          </w:p>
          <w:p>
            <w:pPr>
              <w:spacing w:after="20"/>
              <w:ind w:left="20"/>
              <w:jc w:val="both"/>
            </w:pPr>
            <w:r>
              <w:rPr>
                <w:rFonts w:ascii="Times New Roman"/>
                <w:b w:val="false"/>
                <w:i w:val="false"/>
                <w:color w:val="000000"/>
                <w:sz w:val="20"/>
              </w:rPr>
              <w:t>95-бабы 7-тармағының 13) тармақшасы)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 жобасы әзірленіп, ЕАЭО-ға мүше мемлекеттердің уәкілетті органдарымен келісілуде. Оны </w:t>
            </w:r>
          </w:p>
          <w:p>
            <w:pPr>
              <w:spacing w:after="20"/>
              <w:ind w:left="20"/>
              <w:jc w:val="both"/>
            </w:pPr>
            <w:r>
              <w:rPr>
                <w:rFonts w:ascii="Times New Roman"/>
                <w:b w:val="false"/>
                <w:i w:val="false"/>
                <w:color w:val="000000"/>
                <w:sz w:val="20"/>
              </w:rPr>
              <w:t>2015 жылғы ІІІ тоқсанда - Агроөнеркәсіптік кешен жөніндегі консультативтік комитеттің жанындағы ЖТ-ның, 2015 жылғы IV тоқсанда – ЕЭК Алқасының отырыстарында қарау жоспарлануда.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Саудаға бұрмалайтын түрде әсер ететін шаралардың рұқсат етілген деңгейін есептеу әдіснамасы (2014 жылғы 29 мамырдағы Еуразиялық экономикалық одақ туралы шартқа № 29 қосымшаның 8-тармағы)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Әдіснама жобасы ДСҰ-ның мемлекеттік қолдау есеп-қисабына арналған тәсілдердің негізінде дайындалды, </w:t>
            </w:r>
          </w:p>
          <w:p>
            <w:pPr>
              <w:spacing w:after="20"/>
              <w:ind w:left="20"/>
              <w:jc w:val="both"/>
            </w:pPr>
            <w:r>
              <w:rPr>
                <w:rFonts w:ascii="Times New Roman"/>
                <w:b w:val="false"/>
                <w:i w:val="false"/>
                <w:color w:val="000000"/>
                <w:sz w:val="20"/>
              </w:rPr>
              <w:t>2015 жылғы 14 шілдеде ЕЭК Алқасының жанындағы Агроөнеркәсіптік кешен жөніндегі консультативтік комитеттің отырысында қаралып, оның қорытындысы бойынша Әдіснама жобасын келісуді 2015 жылдың қыркүйегінде аяқтау қажеттігі туралы шешім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Бірлескен ғылыми зерттеулер жүргізу тәртібі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ЕАЭО-ға мүше мемлекеттердің бірлескен ғылыми және технологиялық жұмыстарын ұйымдастыру мен қаржыландыру тәртібін әзірлеу қажеттігі туралы ЕҮК өкімінің жобасы дайындалып, ЕЭК Алқасының </w:t>
            </w:r>
          </w:p>
          <w:p>
            <w:pPr>
              <w:spacing w:after="20"/>
              <w:ind w:left="20"/>
              <w:jc w:val="both"/>
            </w:pPr>
            <w:r>
              <w:rPr>
                <w:rFonts w:ascii="Times New Roman"/>
                <w:b w:val="false"/>
                <w:i w:val="false"/>
                <w:color w:val="000000"/>
                <w:sz w:val="20"/>
              </w:rPr>
              <w:t>2015 жылғы 15 қыркүйекте өтетін отырысында қарауға енгізілді.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АӨК-ті дамытудың индикативтік көрсеткіштерін болжау әдіснамасы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Әдіснама жобасы әзірленіп, АР-мен, </w:t>
            </w:r>
          </w:p>
          <w:p>
            <w:pPr>
              <w:spacing w:after="20"/>
              <w:ind w:left="20"/>
              <w:jc w:val="both"/>
            </w:pPr>
            <w:r>
              <w:rPr>
                <w:rFonts w:ascii="Times New Roman"/>
                <w:b w:val="false"/>
                <w:i w:val="false"/>
                <w:color w:val="000000"/>
                <w:sz w:val="20"/>
              </w:rPr>
              <w:t>БР-мен және РФ-пен келісілді.</w:t>
            </w:r>
          </w:p>
          <w:p>
            <w:pPr>
              <w:spacing w:after="20"/>
              <w:ind w:left="20"/>
              <w:jc w:val="both"/>
            </w:pPr>
            <w:r>
              <w:rPr>
                <w:rFonts w:ascii="Times New Roman"/>
                <w:b w:val="false"/>
                <w:i w:val="false"/>
                <w:color w:val="000000"/>
                <w:sz w:val="20"/>
              </w:rPr>
              <w:t>
ҚР әдіснаманы әзірлеу қажет емес деп санайды. Осы мәселені Агроөнеркәсіптік кешен жөніндегі консультативтік комитеттің кезекті отырысында қарау көзделуде.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мемлекеттермен бірлесіп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Өзара өнім беру көлемдерін келісуді қоса алғанда, 2015-2016 жылдарға арналған негізгі ауыл шаруашылығы тауарлары бойынша сұраныс пен ұсыныстың бірлескен болжамдары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2013-2016 жылдарға арналған сұраныс пен ұсыныстың бірлескен болжамдарын БР-ды қоспағанда, ЕАЭО-ға мүше барлық мемлекеттер берді. БР-дың Экономикаминінің хатына сәйкес болжамның ұлттық бөліктері БР-дың 2016-2020 жылдарға арналған әлеуметтік-экономикалық даму бағдарламасын қабылдау қорытындысы бойынша ұсынылатын болады </w:t>
            </w:r>
          </w:p>
          <w:p>
            <w:pPr>
              <w:spacing w:after="20"/>
              <w:ind w:left="20"/>
              <w:jc w:val="both"/>
            </w:pPr>
            <w:r>
              <w:rPr>
                <w:rFonts w:ascii="Times New Roman"/>
                <w:b w:val="false"/>
                <w:i w:val="false"/>
                <w:color w:val="000000"/>
                <w:sz w:val="20"/>
              </w:rPr>
              <w:t>(2015 жылдың қыркүйегінде).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Мүше мемлекеттерге хабарлама жіберу негізінде ауыл шаруашылығын мемлекеттік қолдауға шолу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Шолу жобасы хабарлама ұсынылмауына байланысты ҚР бойынша деректерсіз дайындалды.</w:t>
            </w:r>
          </w:p>
          <w:p>
            <w:pPr>
              <w:spacing w:after="20"/>
              <w:ind w:left="20"/>
              <w:jc w:val="both"/>
            </w:pPr>
            <w:r>
              <w:rPr>
                <w:rFonts w:ascii="Times New Roman"/>
                <w:b w:val="false"/>
                <w:i w:val="false"/>
                <w:color w:val="000000"/>
                <w:sz w:val="20"/>
              </w:rPr>
              <w:t>
2015 жылғы 14 шілдеде ЕЭК Алқасының "2013 жылы ауыл шаруашылығын мемлекеттік қолдау туралы ақпаратты беру жөніндегі міндеттемелерін ҚР-дың орындамауы туралы" ЕЭК Кеңесі шешімінің жобасы туралы" № 63 өкімі қабылданды. Хабарлама беру мерзімдерін ҚР-дың бұзуы туралы мәселені ЕЭК Кеңесінің кезекті отырысында қарау үшін құжаттар топтамасы дайындалды.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АӨК-тің 2016-2018 жылдарға арналған дамуының, өзара өнім беру көлемдерін келісуді қоса алғанда, 2016-2017 жылдарға арналған негізгі ауыл шаруашылығы тауарлары бойынша сұраныс пен ұсыныстың бірлескен болжамдары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ЕЭК Кеңесінің "ЕАЭО-ға мүше мемлекеттердің агроөнеркәсіптік кешені дамуының индикативтік көрсеткіштерінің тізбесі туралы" </w:t>
            </w:r>
          </w:p>
          <w:p>
            <w:pPr>
              <w:spacing w:after="20"/>
              <w:ind w:left="20"/>
              <w:jc w:val="both"/>
            </w:pPr>
            <w:r>
              <w:rPr>
                <w:rFonts w:ascii="Times New Roman"/>
                <w:b w:val="false"/>
                <w:i w:val="false"/>
                <w:color w:val="000000"/>
                <w:sz w:val="20"/>
              </w:rPr>
              <w:t>2015 жылғы 4 ақпандағы № 2 шешіміне сәйкес агроөнеркәсіптік кешен дамуының бірлескен болжамдары индикативтік көрсеткіштердің бекітілген тізбесінің негізінде қалыптастырылады, олардың болжамдық мәндері ЕЭК-ке 2015 жылғы 1 қарашаға дейін ұсынылады.</w:t>
            </w:r>
          </w:p>
          <w:p>
            <w:pPr>
              <w:spacing w:after="20"/>
              <w:ind w:left="20"/>
              <w:jc w:val="both"/>
            </w:pPr>
            <w:r>
              <w:rPr>
                <w:rFonts w:ascii="Times New Roman"/>
                <w:b w:val="false"/>
                <w:i w:val="false"/>
                <w:color w:val="000000"/>
                <w:sz w:val="20"/>
              </w:rPr>
              <w:t>
ЕЭК Алқасының "КО-ға және БЭК-ке мүше мемлекеттердің ауыл шаруашылығы өнімдері мен азық-түліктің негізгі түрлері бойынша сұранысы мен ұсынысының бірлескен болжамдарын есептеу әдіснамасы туралы" 2014 жылғы 24 желтоқсандағы № 22 ұсынымына сәйкес сұраныс пен ұсыныстың бірлескен болжамдарын ЕАЭО-ға мүше мемлекеттер 2015 жылғы 20 қарашаға дейін ұсынады.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Ауыл шаруашылығын мемлекеттік қолдаудың тиімділігін бағалау әдістемесі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қайта құру және даму банкімен бірлесіп, ауыл шаруашылығын мемлекеттік қолдау тиімділігін бағалаудың қолданыстағы әдістемесі зерделенді және бір жүйеге келтірілді. Дайындалған материалдар ЕАЭО-ға мүше мемлекеттердің уәкілетті органдарына қарауға жіберілді.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Үндеудің 7-абзацы: "Одақ шеңберінде өнеркәсіптік ынтымақтастықтың негізгі бағыттарын әзірлеу мен қабылдауды жеделдету;"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Сидорский 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комиссия Кеңесінің 2014 жылғы 16 шілдедегі № 58 шешімімен бекітілген "2014 жылғы 29 мамырдағы Еуразиялық экономикалық одақ туралы шартқа сәйкес актілер және халықаралық шарттар әзірлеудің жұмыс жоспарына" өзгерістер енгізу жобасын  Еуразиялық экономикалық одаққа мүше мемлекеттермен бірлесіп әзірлеу және оның органдарының қарауы (актілер жобаларын ұсыну мерзімдерін 2015 жылғы </w:t>
            </w:r>
          </w:p>
          <w:p>
            <w:pPr>
              <w:spacing w:after="20"/>
              <w:ind w:left="20"/>
              <w:jc w:val="both"/>
            </w:pPr>
            <w:r>
              <w:rPr>
                <w:rFonts w:ascii="Times New Roman"/>
                <w:b w:val="false"/>
                <w:i w:val="false"/>
                <w:color w:val="000000"/>
                <w:sz w:val="20"/>
              </w:rPr>
              <w:t xml:space="preserve">1 желтоқсанға дейін өзгерту бөлігінде "Өнеркәсіп және агроөнеркәсіптік кешен" деген IX бөлімнің </w:t>
            </w:r>
          </w:p>
          <w:p>
            <w:pPr>
              <w:spacing w:after="20"/>
              <w:ind w:left="20"/>
              <w:jc w:val="both"/>
            </w:pPr>
            <w:r>
              <w:rPr>
                <w:rFonts w:ascii="Times New Roman"/>
                <w:b w:val="false"/>
                <w:i w:val="false"/>
                <w:color w:val="000000"/>
                <w:sz w:val="20"/>
              </w:rPr>
              <w:t>1-3-тармақтары)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тармағы орындалды. ЕЭК Кеңесінің 2014 жылғы 16 шілдедегі № 58 шешімімен бекітілген "ЕАЭО туралы шартқа сәйкес актілер және халықаралық шарттар әзірлеудің жұмыс жоспарына" өзгерістер енгізу мәселесі 2015 жылғы 15 шілдеде ЕЭК Кеңесінің отырысында қаралды. ӨЫНБ жобасымен жұмысты жеделдету ЕЭК Кеңесінің көрсетілген шешімімен белгіленген мерзімдер өзгертілмей қолдау тапты.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Үндеудің 8-абзацы: "дәрілік заттар мен медициналық бұйымдардың бірыңғай нарықтарының 2016 жылғы 1 қаңтардан бастап сөзсіз жұмыс істей бастауын қамтамасыз ету;"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Корешков В.Н.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жобаларды Еуразиялық экономикалық одаққа мүше мемлекеттермен бірлесіп әзірлеу және оның органдарының қарауы: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көзделген жобаларды әзірлеу 2014 жылғы 23 желтоқсанда қол қойылған ЕАЭО шеңберінде дәрілік заттар айналысының бірыңғай қағидаттары мен қағидалары туралы келісімнің және ЕАЭО шеңберінде медициналық бұйымдар (медициналық мақсаттағы бұйымдар мен медициналық техника) айналысының бірыңғай қағидаттары мен қағидалары туралы келісімнің (бұдан әрі − Келісімдер) негізінде жүзеге асырылады.</w:t>
            </w:r>
          </w:p>
          <w:p>
            <w:pPr>
              <w:spacing w:after="20"/>
              <w:ind w:left="20"/>
              <w:jc w:val="both"/>
            </w:pPr>
            <w:r>
              <w:rPr>
                <w:rFonts w:ascii="Times New Roman"/>
                <w:b w:val="false"/>
                <w:i w:val="false"/>
                <w:color w:val="000000"/>
                <w:sz w:val="20"/>
              </w:rPr>
              <w:t>
Келісімдерде олардың күшіне енуі үшін қажетті МІК-ті ЕАЭО-ға мүше мемлекеттердің орындағаны туралы соңғы жазбаша хабарламаны депозитарий алған күннен бастап, бірақ 2016 жылғы 1 қаңтардан ерте емес мерзімде күшіне енетіндері көзделген.</w:t>
            </w:r>
          </w:p>
          <w:p>
            <w:pPr>
              <w:spacing w:after="20"/>
              <w:ind w:left="20"/>
              <w:jc w:val="both"/>
            </w:pPr>
            <w:r>
              <w:rPr>
                <w:rFonts w:ascii="Times New Roman"/>
                <w:b w:val="false"/>
                <w:i w:val="false"/>
                <w:color w:val="000000"/>
                <w:sz w:val="20"/>
              </w:rPr>
              <w:t>
Шартқа қосылу шеңберінде ҚғР да аталған Келісімдерге қосылды және ҚғР аумағында аталған Келісімдерді ратификациялау рәсімдері аяқталды.</w:t>
            </w:r>
          </w:p>
          <w:p>
            <w:pPr>
              <w:spacing w:after="20"/>
              <w:ind w:left="20"/>
              <w:jc w:val="both"/>
            </w:pPr>
            <w:r>
              <w:rPr>
                <w:rFonts w:ascii="Times New Roman"/>
                <w:b w:val="false"/>
                <w:i w:val="false"/>
                <w:color w:val="000000"/>
                <w:sz w:val="20"/>
              </w:rPr>
              <w:t>
БР да Келісімдерді ратификациялау рәсімін аяқталды.</w:t>
            </w:r>
          </w:p>
          <w:p>
            <w:pPr>
              <w:spacing w:after="20"/>
              <w:ind w:left="20"/>
              <w:jc w:val="both"/>
            </w:pPr>
            <w:r>
              <w:rPr>
                <w:rFonts w:ascii="Times New Roman"/>
                <w:b w:val="false"/>
                <w:i w:val="false"/>
                <w:color w:val="000000"/>
                <w:sz w:val="20"/>
              </w:rPr>
              <w:t>
ҚР-да және РФ-та Келісімдердің күшіне енуі үшін қажетті МІК аяқталған жоқ.</w:t>
            </w:r>
          </w:p>
          <w:p>
            <w:pPr>
              <w:spacing w:after="20"/>
              <w:ind w:left="20"/>
              <w:jc w:val="both"/>
            </w:pPr>
            <w:r>
              <w:rPr>
                <w:rFonts w:ascii="Times New Roman"/>
                <w:b w:val="false"/>
                <w:i w:val="false"/>
                <w:color w:val="000000"/>
                <w:sz w:val="20"/>
              </w:rPr>
              <w:t xml:space="preserve">
АР-дың жоғарыда аталған Келісімдерге қосылуы туралы Хаттамалардың жобаларын АР дайындап, ЕЭК-ке </w:t>
            </w:r>
          </w:p>
          <w:p>
            <w:pPr>
              <w:spacing w:after="20"/>
              <w:ind w:left="20"/>
              <w:jc w:val="both"/>
            </w:pPr>
            <w:r>
              <w:rPr>
                <w:rFonts w:ascii="Times New Roman"/>
                <w:b w:val="false"/>
                <w:i w:val="false"/>
                <w:color w:val="000000"/>
                <w:sz w:val="20"/>
              </w:rPr>
              <w:t>2015 жылғы 8 тамызда ұсынды.</w:t>
            </w:r>
          </w:p>
          <w:p>
            <w:pPr>
              <w:spacing w:after="20"/>
              <w:ind w:left="20"/>
              <w:jc w:val="both"/>
            </w:pPr>
            <w:r>
              <w:rPr>
                <w:rFonts w:ascii="Times New Roman"/>
                <w:b w:val="false"/>
                <w:i w:val="false"/>
                <w:color w:val="000000"/>
                <w:sz w:val="20"/>
              </w:rPr>
              <w:t>
АР-дың аталған Келісімдерге қосылуы туралы мәселе 2015 жылғы 21 тамызда ЕЭК Кеңесінің отырысында қаралып, оның қорытындысы бойынша, ҚғР-дың ЕАЭО-ға қосылуы назарға алына отырып, ЕАЭО-ға мүше мемлекеттердің үкіметтеріне аталған Хаттамалар жобаларына 2015 жылғы қазан айында ЕЭК Кеңесінің отырысы барысында қол қою мақсатында олар бойынша МІР мен МІК-ті аяқтауды жеделдетуді тапсыру жөнінде шешім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заттардың айналысы саласындағы тиісті фармакоқадағалау практикасы қағидалары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жылдың </w:t>
            </w:r>
          </w:p>
          <w:p>
            <w:pPr>
              <w:spacing w:after="20"/>
              <w:ind w:left="20"/>
              <w:jc w:val="both"/>
            </w:pPr>
            <w:r>
              <w:rPr>
                <w:rFonts w:ascii="Times New Roman"/>
                <w:b w:val="false"/>
                <w:i w:val="false"/>
                <w:color w:val="000000"/>
                <w:sz w:val="20"/>
              </w:rPr>
              <w:t>I жарты-жылдығы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 жобасын БР әзірлеп, ұсынды, сондай-ақ ол 2014 жылғы 31 қазанда дәрілік заттар жөніндегі ЖТ-ның отырысында тұтастай мақұлданды.</w:t>
            </w:r>
          </w:p>
          <w:p>
            <w:pPr>
              <w:spacing w:after="20"/>
              <w:ind w:left="20"/>
              <w:jc w:val="both"/>
            </w:pPr>
            <w:r>
              <w:rPr>
                <w:rFonts w:ascii="Times New Roman"/>
                <w:b w:val="false"/>
                <w:i w:val="false"/>
                <w:color w:val="000000"/>
                <w:sz w:val="20"/>
              </w:rPr>
              <w:t xml:space="preserve">
РӘБ туралы 2015 жылғы 29 шілдедегі </w:t>
            </w:r>
          </w:p>
          <w:p>
            <w:pPr>
              <w:spacing w:after="20"/>
              <w:ind w:left="20"/>
              <w:jc w:val="both"/>
            </w:pPr>
            <w:r>
              <w:rPr>
                <w:rFonts w:ascii="Times New Roman"/>
                <w:b w:val="false"/>
                <w:i w:val="false"/>
                <w:color w:val="000000"/>
                <w:sz w:val="20"/>
              </w:rPr>
              <w:t>№ 27 қорытынды алынды.</w:t>
            </w:r>
          </w:p>
          <w:p>
            <w:pPr>
              <w:spacing w:after="20"/>
              <w:ind w:left="20"/>
              <w:jc w:val="both"/>
            </w:pPr>
            <w:r>
              <w:rPr>
                <w:rFonts w:ascii="Times New Roman"/>
                <w:b w:val="false"/>
                <w:i w:val="false"/>
                <w:color w:val="000000"/>
                <w:sz w:val="20"/>
              </w:rPr>
              <w:t>
Құқықтық сараптама мен құқықтық редакциялауды жүргізу үшін материалдар дайындалды.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Дәрілік заттардың айналысы саласындағы тиісті өндірістік практика қағидалары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жылдың </w:t>
            </w:r>
          </w:p>
          <w:p>
            <w:pPr>
              <w:spacing w:after="20"/>
              <w:ind w:left="20"/>
              <w:jc w:val="both"/>
            </w:pPr>
            <w:r>
              <w:rPr>
                <w:rFonts w:ascii="Times New Roman"/>
                <w:b w:val="false"/>
                <w:i w:val="false"/>
                <w:color w:val="000000"/>
                <w:sz w:val="20"/>
              </w:rPr>
              <w:t>I жарты-жылдығы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 жобасын РФ әзірлеп, ұсынды, сондай-ақ ол 2015 жылғы 19 наурызда дәрілік заттар жөніндегі ЖТ-ның отырысында мақұлданды.</w:t>
            </w:r>
          </w:p>
          <w:p>
            <w:pPr>
              <w:spacing w:after="20"/>
              <w:ind w:left="20"/>
              <w:jc w:val="both"/>
            </w:pPr>
            <w:r>
              <w:rPr>
                <w:rFonts w:ascii="Times New Roman"/>
                <w:b w:val="false"/>
                <w:i w:val="false"/>
                <w:color w:val="000000"/>
                <w:sz w:val="20"/>
              </w:rPr>
              <w:t xml:space="preserve">
РӘБ туралы 2015 жылғы 27 шілдедегі </w:t>
            </w:r>
          </w:p>
          <w:p>
            <w:pPr>
              <w:spacing w:after="20"/>
              <w:ind w:left="20"/>
              <w:jc w:val="both"/>
            </w:pPr>
            <w:r>
              <w:rPr>
                <w:rFonts w:ascii="Times New Roman"/>
                <w:b w:val="false"/>
                <w:i w:val="false"/>
                <w:color w:val="000000"/>
                <w:sz w:val="20"/>
              </w:rPr>
              <w:t>№ 25 қорытынды алынды.</w:t>
            </w:r>
          </w:p>
          <w:p>
            <w:pPr>
              <w:spacing w:after="20"/>
              <w:ind w:left="20"/>
              <w:jc w:val="both"/>
            </w:pPr>
            <w:r>
              <w:rPr>
                <w:rFonts w:ascii="Times New Roman"/>
                <w:b w:val="false"/>
                <w:i w:val="false"/>
                <w:color w:val="000000"/>
                <w:sz w:val="20"/>
              </w:rPr>
              <w:t>
Құқықтық сараптама мен құқықтық редакциялауды жүргізу үшін материалдар дайындалды.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Дәрілік заттардың айналысы саласындағы тиісті клиникалық практика қағидалары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жылдың </w:t>
            </w:r>
          </w:p>
          <w:p>
            <w:pPr>
              <w:spacing w:after="20"/>
              <w:ind w:left="20"/>
              <w:jc w:val="both"/>
            </w:pPr>
            <w:r>
              <w:rPr>
                <w:rFonts w:ascii="Times New Roman"/>
                <w:b w:val="false"/>
                <w:i w:val="false"/>
                <w:color w:val="000000"/>
                <w:sz w:val="20"/>
              </w:rPr>
              <w:t>I жарты-жылдығы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 жобасын БР әзірлеп, ұсынды, ол 2014 жылғы 21 қарашада дәрілік заттар жөніндегі ЖТ-ның отырысында қаралып, мақұлданды.</w:t>
            </w:r>
          </w:p>
          <w:p>
            <w:pPr>
              <w:spacing w:after="20"/>
              <w:ind w:left="20"/>
              <w:jc w:val="both"/>
            </w:pPr>
            <w:r>
              <w:rPr>
                <w:rFonts w:ascii="Times New Roman"/>
                <w:b w:val="false"/>
                <w:i w:val="false"/>
                <w:color w:val="000000"/>
                <w:sz w:val="20"/>
              </w:rPr>
              <w:t xml:space="preserve">
РӘБ туралы 2015 жылғы 15 шілдедегі </w:t>
            </w:r>
          </w:p>
          <w:p>
            <w:pPr>
              <w:spacing w:after="20"/>
              <w:ind w:left="20"/>
              <w:jc w:val="both"/>
            </w:pPr>
            <w:r>
              <w:rPr>
                <w:rFonts w:ascii="Times New Roman"/>
                <w:b w:val="false"/>
                <w:i w:val="false"/>
                <w:color w:val="000000"/>
                <w:sz w:val="20"/>
              </w:rPr>
              <w:t>№ 20 қорытынды алынды. ЕЭК Құқықтық департаментінің ескертулері алынды.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Дәрілік заттардың айналысы саласындағы тиісті зертханалық практика қағидалары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жылдың </w:t>
            </w:r>
          </w:p>
          <w:p>
            <w:pPr>
              <w:spacing w:after="20"/>
              <w:ind w:left="20"/>
              <w:jc w:val="both"/>
            </w:pPr>
            <w:r>
              <w:rPr>
                <w:rFonts w:ascii="Times New Roman"/>
                <w:b w:val="false"/>
                <w:i w:val="false"/>
                <w:color w:val="000000"/>
                <w:sz w:val="20"/>
              </w:rPr>
              <w:t>I жарты-жылдығы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 жобасын БР әзірлеп, ұсынды, ол 2015 жылғы 19 наурызда дәрілік заттар жөніндегі ЖТ-ның отырысында қаралып, мақұлданды. ЕЭК-тің Жұмыс регламентіне сәйкес РӘБ рәсімі жүргізілуде.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Мүше мемлекеттердің фармацевтикалық инспектораттары сапасының жүйесіне қойылатын жалпы талаптар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жылдың </w:t>
            </w:r>
          </w:p>
          <w:p>
            <w:pPr>
              <w:spacing w:after="20"/>
              <w:ind w:left="20"/>
              <w:jc w:val="both"/>
            </w:pPr>
            <w:r>
              <w:rPr>
                <w:rFonts w:ascii="Times New Roman"/>
                <w:b w:val="false"/>
                <w:i w:val="false"/>
                <w:color w:val="000000"/>
                <w:sz w:val="20"/>
              </w:rPr>
              <w:t>I жарты-жылдығы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талаптар жобасын БР әзірлеп, ұсынды, сондай-ақ ол 2014 жылғы </w:t>
            </w:r>
          </w:p>
          <w:p>
            <w:pPr>
              <w:spacing w:after="20"/>
              <w:ind w:left="20"/>
              <w:jc w:val="both"/>
            </w:pPr>
            <w:r>
              <w:rPr>
                <w:rFonts w:ascii="Times New Roman"/>
                <w:b w:val="false"/>
                <w:i w:val="false"/>
                <w:color w:val="000000"/>
                <w:sz w:val="20"/>
              </w:rPr>
              <w:t>12 желтоқсанда дәрілік заттар жөніндегі ЖТ-ның отырысында қаралып, оның қорытындысы бойынша жобаны пысықтау туралы шешім қабылданды.</w:t>
            </w:r>
          </w:p>
          <w:p>
            <w:pPr>
              <w:spacing w:after="20"/>
              <w:ind w:left="20"/>
              <w:jc w:val="both"/>
            </w:pPr>
            <w:r>
              <w:rPr>
                <w:rFonts w:ascii="Times New Roman"/>
                <w:b w:val="false"/>
                <w:i w:val="false"/>
                <w:color w:val="000000"/>
                <w:sz w:val="20"/>
              </w:rPr>
              <w:t>
Жалпы талаптар жобасы пысықталып, 2015 жылғы 13-15 мамырда ҚР Алматы қаласында ЖТ отырысында қаралды. Қарау нәтижесі бойынша жалпы талаптар жобасы РӘБ шеңберінде қоғамдық талқылауды жүргізу үшін мақұлданды, оның қорытындысы бойынша ЕЭК-тің Кәсіпкерлік қызметті дамыту департаментіне және РӘБ жүргізу жөніндегі ЖТ мүшелеріне қорытынды дайындау үшін жіберу мақсатында жалпы талаптар жобасын РӘБ шеңберіндегі жария талқылау нәтижесі бойынша пысықтау жүргізілуде.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Фармацевтикалық инспекциялар жүргізу қағидалары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жылдың </w:t>
            </w:r>
          </w:p>
          <w:p>
            <w:pPr>
              <w:spacing w:after="20"/>
              <w:ind w:left="20"/>
              <w:jc w:val="both"/>
            </w:pPr>
            <w:r>
              <w:rPr>
                <w:rFonts w:ascii="Times New Roman"/>
                <w:b w:val="false"/>
                <w:i w:val="false"/>
                <w:color w:val="000000"/>
                <w:sz w:val="20"/>
              </w:rPr>
              <w:t>I жарты-жылдығы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Қағидалар жобасын БР әзірлеп, ұсынды, сондай-ақ ол 2014 жылғы </w:t>
            </w:r>
          </w:p>
          <w:p>
            <w:pPr>
              <w:spacing w:after="20"/>
              <w:ind w:left="20"/>
              <w:jc w:val="both"/>
            </w:pPr>
            <w:r>
              <w:rPr>
                <w:rFonts w:ascii="Times New Roman"/>
                <w:b w:val="false"/>
                <w:i w:val="false"/>
                <w:color w:val="000000"/>
                <w:sz w:val="20"/>
              </w:rPr>
              <w:t>12 желтоқсанда дәрілік заттар жөніндегі ЖТ-ның отырысында қаралып, оның қорытындысы бойынша жобаны пысықтау туралы шешім қабылданды.</w:t>
            </w:r>
          </w:p>
          <w:p>
            <w:pPr>
              <w:spacing w:after="20"/>
              <w:ind w:left="20"/>
              <w:jc w:val="both"/>
            </w:pPr>
            <w:r>
              <w:rPr>
                <w:rFonts w:ascii="Times New Roman"/>
                <w:b w:val="false"/>
                <w:i w:val="false"/>
                <w:color w:val="000000"/>
                <w:sz w:val="20"/>
              </w:rPr>
              <w:t xml:space="preserve">
Қағидалар жобасы пысықталып, </w:t>
            </w:r>
          </w:p>
          <w:p>
            <w:pPr>
              <w:spacing w:after="20"/>
              <w:ind w:left="20"/>
              <w:jc w:val="both"/>
            </w:pPr>
            <w:r>
              <w:rPr>
                <w:rFonts w:ascii="Times New Roman"/>
                <w:b w:val="false"/>
                <w:i w:val="false"/>
                <w:color w:val="000000"/>
                <w:sz w:val="20"/>
              </w:rPr>
              <w:t>2015 жылғы 13-15 мамырда ҚР Алматы қаласында ЖТ отырысында қаралды. Қарау нәтижесі бойынша қағидалар жобасы РӘБ шеңберінде қоғамдық талқылауды жүргізу үшін мақұлданды.</w:t>
            </w:r>
          </w:p>
          <w:p>
            <w:pPr>
              <w:spacing w:after="20"/>
              <w:ind w:left="20"/>
              <w:jc w:val="both"/>
            </w:pPr>
            <w:r>
              <w:rPr>
                <w:rFonts w:ascii="Times New Roman"/>
                <w:b w:val="false"/>
                <w:i w:val="false"/>
                <w:color w:val="000000"/>
                <w:sz w:val="20"/>
              </w:rPr>
              <w:t>
ЕЭК-тің Жұмыс регламентіне сәйкес РӘБ рәсімі жүргізілуде.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Дәрілік заттарды өндірушілердің уәкілетті адамдарын аттестаттау тәртібі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жылдың </w:t>
            </w:r>
          </w:p>
          <w:p>
            <w:pPr>
              <w:spacing w:after="20"/>
              <w:ind w:left="20"/>
              <w:jc w:val="both"/>
            </w:pPr>
            <w:r>
              <w:rPr>
                <w:rFonts w:ascii="Times New Roman"/>
                <w:b w:val="false"/>
                <w:i w:val="false"/>
                <w:color w:val="000000"/>
                <w:sz w:val="20"/>
              </w:rPr>
              <w:t>I жарты-жылдығы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Тәртіп жобасын РФ әзірлеп, ұсынды, </w:t>
            </w:r>
          </w:p>
          <w:p>
            <w:pPr>
              <w:spacing w:after="20"/>
              <w:ind w:left="20"/>
              <w:jc w:val="both"/>
            </w:pPr>
            <w:r>
              <w:rPr>
                <w:rFonts w:ascii="Times New Roman"/>
                <w:b w:val="false"/>
                <w:i w:val="false"/>
                <w:color w:val="000000"/>
                <w:sz w:val="20"/>
              </w:rPr>
              <w:t>ол 2015 жылғы 18 ақпанда дәрілік заттар жөніндегі ЖТ-ның отырысында қаралып, мақұлданды.</w:t>
            </w:r>
          </w:p>
          <w:p>
            <w:pPr>
              <w:spacing w:after="20"/>
              <w:ind w:left="20"/>
              <w:jc w:val="both"/>
            </w:pPr>
            <w:r>
              <w:rPr>
                <w:rFonts w:ascii="Times New Roman"/>
                <w:b w:val="false"/>
                <w:i w:val="false"/>
                <w:color w:val="000000"/>
                <w:sz w:val="20"/>
              </w:rPr>
              <w:t xml:space="preserve">
РӘБ туралы 2015 жылғы 30 шілдедегі </w:t>
            </w:r>
          </w:p>
          <w:p>
            <w:pPr>
              <w:spacing w:after="20"/>
              <w:ind w:left="20"/>
              <w:jc w:val="both"/>
            </w:pPr>
            <w:r>
              <w:rPr>
                <w:rFonts w:ascii="Times New Roman"/>
                <w:b w:val="false"/>
                <w:i w:val="false"/>
                <w:color w:val="000000"/>
                <w:sz w:val="20"/>
              </w:rPr>
              <w:t>№ 28 қорытынды алынды.</w:t>
            </w:r>
          </w:p>
          <w:p>
            <w:pPr>
              <w:spacing w:after="20"/>
              <w:ind w:left="20"/>
              <w:jc w:val="both"/>
            </w:pPr>
            <w:r>
              <w:rPr>
                <w:rFonts w:ascii="Times New Roman"/>
                <w:b w:val="false"/>
                <w:i w:val="false"/>
                <w:color w:val="000000"/>
                <w:sz w:val="20"/>
              </w:rPr>
              <w:t>
Құқықтық сараптама жүргізу үшін материалдар дайындалды.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Дәрілік нысандар номенклатуралары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жылдың </w:t>
            </w:r>
          </w:p>
          <w:p>
            <w:pPr>
              <w:spacing w:after="20"/>
              <w:ind w:left="20"/>
              <w:jc w:val="both"/>
            </w:pPr>
            <w:r>
              <w:rPr>
                <w:rFonts w:ascii="Times New Roman"/>
                <w:b w:val="false"/>
                <w:i w:val="false"/>
                <w:color w:val="000000"/>
                <w:sz w:val="20"/>
              </w:rPr>
              <w:t>I жарты-жылдығы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Номенклатуралар жобасын ҚР әзірлеп, ұсынды, ол 2015 жылғы 18 ақпанда дәрілік заттар жөніндегі ЖТ-ның отырысында қаралып, мақұлданды.</w:t>
            </w:r>
          </w:p>
          <w:p>
            <w:pPr>
              <w:spacing w:after="20"/>
              <w:ind w:left="20"/>
              <w:jc w:val="both"/>
            </w:pPr>
            <w:r>
              <w:rPr>
                <w:rFonts w:ascii="Times New Roman"/>
                <w:b w:val="false"/>
                <w:i w:val="false"/>
                <w:color w:val="000000"/>
                <w:sz w:val="20"/>
              </w:rPr>
              <w:t xml:space="preserve">
РӘБ туралы 2015 жылғы 30 шілдедегі </w:t>
            </w:r>
          </w:p>
          <w:p>
            <w:pPr>
              <w:spacing w:after="20"/>
              <w:ind w:left="20"/>
              <w:jc w:val="both"/>
            </w:pPr>
            <w:r>
              <w:rPr>
                <w:rFonts w:ascii="Times New Roman"/>
                <w:b w:val="false"/>
                <w:i w:val="false"/>
                <w:color w:val="000000"/>
                <w:sz w:val="20"/>
              </w:rPr>
              <w:t>№ 29 қорытынды алынды.</w:t>
            </w:r>
          </w:p>
          <w:p>
            <w:pPr>
              <w:spacing w:after="20"/>
              <w:ind w:left="20"/>
              <w:jc w:val="both"/>
            </w:pPr>
            <w:r>
              <w:rPr>
                <w:rFonts w:ascii="Times New Roman"/>
                <w:b w:val="false"/>
                <w:i w:val="false"/>
                <w:color w:val="000000"/>
                <w:sz w:val="20"/>
              </w:rPr>
              <w:t>
Құқықтық сараптама жүргізу үшін материалдар дайындалды.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Мүше мемлекеттердің мемлекеттік фармакопеясын үйлестіру тұжырымдамасы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жылдың </w:t>
            </w:r>
          </w:p>
          <w:p>
            <w:pPr>
              <w:spacing w:after="20"/>
              <w:ind w:left="20"/>
              <w:jc w:val="both"/>
            </w:pPr>
            <w:r>
              <w:rPr>
                <w:rFonts w:ascii="Times New Roman"/>
                <w:b w:val="false"/>
                <w:i w:val="false"/>
                <w:color w:val="000000"/>
                <w:sz w:val="20"/>
              </w:rPr>
              <w:t>I жарты-жылдығы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мемлекеттердің мемлекеттік фармакопеясын үйлестіру тұжырымдамасының жобасын ҚР әзірлеп, ұсынды, сондай-ақ ол </w:t>
            </w:r>
          </w:p>
          <w:p>
            <w:pPr>
              <w:spacing w:after="20"/>
              <w:ind w:left="20"/>
              <w:jc w:val="both"/>
            </w:pPr>
            <w:r>
              <w:rPr>
                <w:rFonts w:ascii="Times New Roman"/>
                <w:b w:val="false"/>
                <w:i w:val="false"/>
                <w:color w:val="000000"/>
                <w:sz w:val="20"/>
              </w:rPr>
              <w:t xml:space="preserve">2015 жылғы 18 ақпанда дәрілік заттар жөніндегі ЖТ-ның отырысында мақұлданды. 2015 жылғы 27 наурыз - </w:t>
            </w:r>
          </w:p>
          <w:p>
            <w:pPr>
              <w:spacing w:after="20"/>
              <w:ind w:left="20"/>
              <w:jc w:val="both"/>
            </w:pPr>
            <w:r>
              <w:rPr>
                <w:rFonts w:ascii="Times New Roman"/>
                <w:b w:val="false"/>
                <w:i w:val="false"/>
                <w:color w:val="000000"/>
                <w:sz w:val="20"/>
              </w:rPr>
              <w:t>16 сәуір аралығында Тұжырымдама жобасы бойынша алдын ала жариялау кезеңінде комментарийлер мен ұсыныстар келіп түспеді.</w:t>
            </w:r>
          </w:p>
          <w:p>
            <w:pPr>
              <w:spacing w:after="20"/>
              <w:ind w:left="20"/>
              <w:jc w:val="both"/>
            </w:pPr>
            <w:r>
              <w:rPr>
                <w:rFonts w:ascii="Times New Roman"/>
                <w:b w:val="false"/>
                <w:i w:val="false"/>
                <w:color w:val="000000"/>
                <w:sz w:val="20"/>
              </w:rPr>
              <w:t>
ЕЭК-тің Құқықтық департаментінің Тұжырымдама жобасының халықаралық шарттарға және ЕАЭО құқығын құрайтын ЕАЭО органдары шешімдеріне сәйкестігі туралы қорытындысы алынды.</w:t>
            </w:r>
          </w:p>
          <w:p>
            <w:pPr>
              <w:spacing w:after="20"/>
              <w:ind w:left="20"/>
              <w:jc w:val="both"/>
            </w:pPr>
            <w:r>
              <w:rPr>
                <w:rFonts w:ascii="Times New Roman"/>
                <w:b w:val="false"/>
                <w:i w:val="false"/>
                <w:color w:val="000000"/>
                <w:sz w:val="20"/>
              </w:rPr>
              <w:t xml:space="preserve">
Тұжырымдама жобасын 2015 жылғы </w:t>
            </w:r>
          </w:p>
          <w:p>
            <w:pPr>
              <w:spacing w:after="20"/>
              <w:ind w:left="20"/>
              <w:jc w:val="both"/>
            </w:pPr>
            <w:r>
              <w:rPr>
                <w:rFonts w:ascii="Times New Roman"/>
                <w:b w:val="false"/>
                <w:i w:val="false"/>
                <w:color w:val="000000"/>
                <w:sz w:val="20"/>
              </w:rPr>
              <w:t>22 қыркүйекте ЕЭК Алқасының отырысында қарау жоспарлануда.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Фармакопеялық комитет қызметінің тәртібі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жылдың </w:t>
            </w:r>
          </w:p>
          <w:p>
            <w:pPr>
              <w:spacing w:after="20"/>
              <w:ind w:left="20"/>
              <w:jc w:val="both"/>
            </w:pPr>
            <w:r>
              <w:rPr>
                <w:rFonts w:ascii="Times New Roman"/>
                <w:b w:val="false"/>
                <w:i w:val="false"/>
                <w:color w:val="000000"/>
                <w:sz w:val="20"/>
              </w:rPr>
              <w:t>I жарты-жылдығы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Фармакопеялық комитет қызметі тәртібінің жобасын ЕЭК әзірлеп, ол </w:t>
            </w:r>
          </w:p>
          <w:p>
            <w:pPr>
              <w:spacing w:after="20"/>
              <w:ind w:left="20"/>
              <w:jc w:val="both"/>
            </w:pPr>
            <w:r>
              <w:rPr>
                <w:rFonts w:ascii="Times New Roman"/>
                <w:b w:val="false"/>
                <w:i w:val="false"/>
                <w:color w:val="000000"/>
                <w:sz w:val="20"/>
              </w:rPr>
              <w:t xml:space="preserve">2015 жылғы 19 наурызда дәрілік заттар жөніндегі ЖТ-ның отырысында қаралып, мақұлданды. 2015 жылғы </w:t>
            </w:r>
          </w:p>
          <w:p>
            <w:pPr>
              <w:spacing w:after="20"/>
              <w:ind w:left="20"/>
              <w:jc w:val="both"/>
            </w:pPr>
            <w:r>
              <w:rPr>
                <w:rFonts w:ascii="Times New Roman"/>
                <w:b w:val="false"/>
                <w:i w:val="false"/>
                <w:color w:val="000000"/>
                <w:sz w:val="20"/>
              </w:rPr>
              <w:t>27 наурыз - 16 сәуір аралығында тәртіп жобасы бойынша алдын ала жариялау кезеңінде комментарийлер мен ұсыныстар келіп түспеді.</w:t>
            </w:r>
          </w:p>
          <w:p>
            <w:pPr>
              <w:spacing w:after="20"/>
              <w:ind w:left="20"/>
              <w:jc w:val="both"/>
            </w:pPr>
            <w:r>
              <w:rPr>
                <w:rFonts w:ascii="Times New Roman"/>
                <w:b w:val="false"/>
                <w:i w:val="false"/>
                <w:color w:val="000000"/>
                <w:sz w:val="20"/>
              </w:rPr>
              <w:t xml:space="preserve">
Тәртіп жобасын 2015 жылғы </w:t>
            </w:r>
          </w:p>
          <w:p>
            <w:pPr>
              <w:spacing w:after="20"/>
              <w:ind w:left="20"/>
              <w:jc w:val="both"/>
            </w:pPr>
            <w:r>
              <w:rPr>
                <w:rFonts w:ascii="Times New Roman"/>
                <w:b w:val="false"/>
                <w:i w:val="false"/>
                <w:color w:val="000000"/>
                <w:sz w:val="20"/>
              </w:rPr>
              <w:t>22 қыркүйекте ЕЭК Алқасының отырысында қарау жоспарлануда.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Медициналық бұйымдарды тіркеу тәртібі, сондай-ақ медициналық бұйымдарды тіркеу мақсатында олардың қауіпсіздігіне, сапасы мен тиімділігіне сараптама жүргізу тәртібі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жылдың </w:t>
            </w:r>
          </w:p>
          <w:p>
            <w:pPr>
              <w:spacing w:after="20"/>
              <w:ind w:left="20"/>
              <w:jc w:val="both"/>
            </w:pPr>
            <w:r>
              <w:rPr>
                <w:rFonts w:ascii="Times New Roman"/>
                <w:b w:val="false"/>
                <w:i w:val="false"/>
                <w:color w:val="000000"/>
                <w:sz w:val="20"/>
              </w:rPr>
              <w:t>I жарты-жылдығы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бұйымдарды тіркеудің </w:t>
            </w:r>
          </w:p>
          <w:p>
            <w:pPr>
              <w:spacing w:after="20"/>
              <w:ind w:left="20"/>
              <w:jc w:val="both"/>
            </w:pPr>
            <w:r>
              <w:rPr>
                <w:rFonts w:ascii="Times New Roman"/>
                <w:b w:val="false"/>
                <w:i w:val="false"/>
                <w:color w:val="000000"/>
                <w:sz w:val="20"/>
              </w:rPr>
              <w:t>ҚР дайындаған схемалары және соларға негізделген ЕАЭО шеңберінде медициналық бұйымдарды тіркеу мен сараптамадан өткізу қағидалары жобасы 2015 жылғы 14 мамырда медициналық бұйымдар айналысын реттеуге арналған жалпы тәсілдерді қалыптастыру жөніндегі ЖТ-ның отырысында мақұлданды. Пысықталған тәртіп жобасы ЕЭК-тің Жұмыс регламентінде белгіленген тәртіппен РӘБ шеңберінде жария талқылауды жүргізу үшін 2015 жылғы 8 - 11 маусымда ЖТ отырыстарында мақұлданды.</w:t>
            </w:r>
          </w:p>
          <w:p>
            <w:pPr>
              <w:spacing w:after="20"/>
              <w:ind w:left="20"/>
              <w:jc w:val="both"/>
            </w:pPr>
            <w:r>
              <w:rPr>
                <w:rFonts w:ascii="Times New Roman"/>
                <w:b w:val="false"/>
                <w:i w:val="false"/>
                <w:color w:val="000000"/>
                <w:sz w:val="20"/>
              </w:rPr>
              <w:t xml:space="preserve">
Тәртіп жобасы құжаттар жиынтығымен қоса 2015 жылғы 7 шілде - 6 тамыз аралығында РӘБ шеңберінде жария талқылау мақсатында Интернет желісінде ЕАЭО-ның ресми сайтында орналастырылды. Тәртіп жобасын </w:t>
            </w:r>
          </w:p>
          <w:p>
            <w:pPr>
              <w:spacing w:after="20"/>
              <w:ind w:left="20"/>
              <w:jc w:val="both"/>
            </w:pPr>
            <w:r>
              <w:rPr>
                <w:rFonts w:ascii="Times New Roman"/>
                <w:b w:val="false"/>
                <w:i w:val="false"/>
                <w:color w:val="000000"/>
                <w:sz w:val="20"/>
              </w:rPr>
              <w:t>2015 жылғы қыркүйекте ЖТ отырысында қарау жоспарлануда.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Медициналық бұйымның Одақ нарығындағы айналысының арнайы белгісінің бейнеленуі және ол туралы ереже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жылдың </w:t>
            </w:r>
          </w:p>
          <w:p>
            <w:pPr>
              <w:spacing w:after="20"/>
              <w:ind w:left="20"/>
              <w:jc w:val="both"/>
            </w:pPr>
            <w:r>
              <w:rPr>
                <w:rFonts w:ascii="Times New Roman"/>
                <w:b w:val="false"/>
                <w:i w:val="false"/>
                <w:color w:val="000000"/>
                <w:sz w:val="20"/>
              </w:rPr>
              <w:t>I жарты-жылдығы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бұйымның Одақ нарығындағы айналысының арнайы белгісі және оның бейнеленуі туралы ереженің жобасын ЕЭК әзірлеп, ол </w:t>
            </w:r>
          </w:p>
          <w:p>
            <w:pPr>
              <w:spacing w:after="20"/>
              <w:ind w:left="20"/>
              <w:jc w:val="both"/>
            </w:pPr>
            <w:r>
              <w:rPr>
                <w:rFonts w:ascii="Times New Roman"/>
                <w:b w:val="false"/>
                <w:i w:val="false"/>
                <w:color w:val="000000"/>
                <w:sz w:val="20"/>
              </w:rPr>
              <w:t xml:space="preserve">2015 жылғы 18 - 20 наурызда медициналық бұйымдар жөніндегі </w:t>
            </w:r>
          </w:p>
          <w:p>
            <w:pPr>
              <w:spacing w:after="20"/>
              <w:ind w:left="20"/>
              <w:jc w:val="both"/>
            </w:pPr>
            <w:r>
              <w:rPr>
                <w:rFonts w:ascii="Times New Roman"/>
                <w:b w:val="false"/>
                <w:i w:val="false"/>
                <w:color w:val="000000"/>
                <w:sz w:val="20"/>
              </w:rPr>
              <w:t>ЖТ-ның отырыстарында қаралып, мақұлданды.</w:t>
            </w:r>
          </w:p>
          <w:p>
            <w:pPr>
              <w:spacing w:after="20"/>
              <w:ind w:left="20"/>
              <w:jc w:val="both"/>
            </w:pPr>
            <w:r>
              <w:rPr>
                <w:rFonts w:ascii="Times New Roman"/>
                <w:b w:val="false"/>
                <w:i w:val="false"/>
                <w:color w:val="000000"/>
                <w:sz w:val="20"/>
              </w:rPr>
              <w:t>
ЕЭК-тің Жұмыс регламентіне сәйкес РӘБ рәсімі жүргізілуде.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Медициналық бұйымдар қауіпсіздігі мен тиімділігінің жалпы талаптары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жылдың </w:t>
            </w:r>
          </w:p>
          <w:p>
            <w:pPr>
              <w:spacing w:after="20"/>
              <w:ind w:left="20"/>
              <w:jc w:val="both"/>
            </w:pPr>
            <w:r>
              <w:rPr>
                <w:rFonts w:ascii="Times New Roman"/>
                <w:b w:val="false"/>
                <w:i w:val="false"/>
                <w:color w:val="000000"/>
                <w:sz w:val="20"/>
              </w:rPr>
              <w:t>I жарты-жылдығы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РФ әзірлеген жалпы талаптар жобасы 2015 жылғы 18 - 20 наурызда медициналық бұйымдар жөніндегі </w:t>
            </w:r>
          </w:p>
          <w:p>
            <w:pPr>
              <w:spacing w:after="20"/>
              <w:ind w:left="20"/>
              <w:jc w:val="both"/>
            </w:pPr>
            <w:r>
              <w:rPr>
                <w:rFonts w:ascii="Times New Roman"/>
                <w:b w:val="false"/>
                <w:i w:val="false"/>
                <w:color w:val="000000"/>
                <w:sz w:val="20"/>
              </w:rPr>
              <w:t>ЖТ-ның отырыстарында қаралып, мақұлданды.</w:t>
            </w:r>
          </w:p>
          <w:p>
            <w:pPr>
              <w:spacing w:after="20"/>
              <w:ind w:left="20"/>
              <w:jc w:val="both"/>
            </w:pPr>
            <w:r>
              <w:rPr>
                <w:rFonts w:ascii="Times New Roman"/>
                <w:b w:val="false"/>
                <w:i w:val="false"/>
                <w:color w:val="000000"/>
                <w:sz w:val="20"/>
              </w:rPr>
              <w:t xml:space="preserve">
Жалпы талаптар жобасына РӘБ жүргізу нәтижелері бойынша 2015 жылғы </w:t>
            </w:r>
          </w:p>
          <w:p>
            <w:pPr>
              <w:spacing w:after="20"/>
              <w:ind w:left="20"/>
              <w:jc w:val="both"/>
            </w:pPr>
            <w:r>
              <w:rPr>
                <w:rFonts w:ascii="Times New Roman"/>
                <w:b w:val="false"/>
                <w:i w:val="false"/>
                <w:color w:val="000000"/>
                <w:sz w:val="20"/>
              </w:rPr>
              <w:t>28 шілдедегі № 26 қорытынды алынды.</w:t>
            </w:r>
          </w:p>
          <w:p>
            <w:pPr>
              <w:spacing w:after="20"/>
              <w:ind w:left="20"/>
              <w:jc w:val="both"/>
            </w:pPr>
            <w:r>
              <w:rPr>
                <w:rFonts w:ascii="Times New Roman"/>
                <w:b w:val="false"/>
                <w:i w:val="false"/>
                <w:color w:val="000000"/>
                <w:sz w:val="20"/>
              </w:rPr>
              <w:t>
Жалпы талаптар жобасы ЕЭК-тің Құқықтық департаментінен алынған ескертулер ескеріле отырып пысықталуда.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Медициналық бұйымдарды қолданудың әлеуетті тәуекеліне қарай олардың сапа менеджменті жүйесін енгізуге, қолдауға және бағалауға қойылатын талаптар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жылдың </w:t>
            </w:r>
          </w:p>
          <w:p>
            <w:pPr>
              <w:spacing w:after="20"/>
              <w:ind w:left="20"/>
              <w:jc w:val="both"/>
            </w:pPr>
            <w:r>
              <w:rPr>
                <w:rFonts w:ascii="Times New Roman"/>
                <w:b w:val="false"/>
                <w:i w:val="false"/>
                <w:color w:val="000000"/>
                <w:sz w:val="20"/>
              </w:rPr>
              <w:t>I жарты-жылдығы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РФ әзірлеген Медициналық бұйымдарды қолданудың әлеуетті тәуекеліне қарай олардың сапа менеджменті жүйесін енгізуге, қолдауға және бағалауға қойылатын талаптар жобасы </w:t>
            </w:r>
          </w:p>
          <w:p>
            <w:pPr>
              <w:spacing w:after="20"/>
              <w:ind w:left="20"/>
              <w:jc w:val="both"/>
            </w:pPr>
            <w:r>
              <w:rPr>
                <w:rFonts w:ascii="Times New Roman"/>
                <w:b w:val="false"/>
                <w:i w:val="false"/>
                <w:color w:val="000000"/>
                <w:sz w:val="20"/>
              </w:rPr>
              <w:t xml:space="preserve">2015 жылғы 13 - 15 мамырда және </w:t>
            </w:r>
          </w:p>
          <w:p>
            <w:pPr>
              <w:spacing w:after="20"/>
              <w:ind w:left="20"/>
              <w:jc w:val="both"/>
            </w:pPr>
            <w:r>
              <w:rPr>
                <w:rFonts w:ascii="Times New Roman"/>
                <w:b w:val="false"/>
                <w:i w:val="false"/>
                <w:color w:val="000000"/>
                <w:sz w:val="20"/>
              </w:rPr>
              <w:t xml:space="preserve">2015 жылғы 8 - 11 маусымда медициналық бұйымдар жөніндегі </w:t>
            </w:r>
          </w:p>
          <w:p>
            <w:pPr>
              <w:spacing w:after="20"/>
              <w:ind w:left="20"/>
              <w:jc w:val="both"/>
            </w:pPr>
            <w:r>
              <w:rPr>
                <w:rFonts w:ascii="Times New Roman"/>
                <w:b w:val="false"/>
                <w:i w:val="false"/>
                <w:color w:val="000000"/>
                <w:sz w:val="20"/>
              </w:rPr>
              <w:t>ЖТ-ның отырыстарында негізінен мақұлданды.</w:t>
            </w:r>
          </w:p>
          <w:p>
            <w:pPr>
              <w:spacing w:after="20"/>
              <w:ind w:left="20"/>
              <w:jc w:val="both"/>
            </w:pPr>
            <w:r>
              <w:rPr>
                <w:rFonts w:ascii="Times New Roman"/>
                <w:b w:val="false"/>
                <w:i w:val="false"/>
                <w:color w:val="000000"/>
                <w:sz w:val="20"/>
              </w:rPr>
              <w:t>
Талаптар жобасы 2015 жылғы 29 шілде - 28 тамыз аралығында жария талқылау мақсатында Интернет желісінде ЕАЭО-ның ресми сайтында орналастырылды.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Медициналық бұйымдарды таңбалауға қойылатын талаптар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жылдың </w:t>
            </w:r>
          </w:p>
          <w:p>
            <w:pPr>
              <w:spacing w:after="20"/>
              <w:ind w:left="20"/>
              <w:jc w:val="both"/>
            </w:pPr>
            <w:r>
              <w:rPr>
                <w:rFonts w:ascii="Times New Roman"/>
                <w:b w:val="false"/>
                <w:i w:val="false"/>
                <w:color w:val="000000"/>
                <w:sz w:val="20"/>
              </w:rPr>
              <w:t>I жарты-жылдығы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бұйымдар жөніндегі </w:t>
            </w:r>
          </w:p>
          <w:p>
            <w:pPr>
              <w:spacing w:after="20"/>
              <w:ind w:left="20"/>
              <w:jc w:val="both"/>
            </w:pPr>
            <w:r>
              <w:rPr>
                <w:rFonts w:ascii="Times New Roman"/>
                <w:b w:val="false"/>
                <w:i w:val="false"/>
                <w:color w:val="000000"/>
                <w:sz w:val="20"/>
              </w:rPr>
              <w:t>ЖТ-ның шешіміне сәйкес талаптар жобасының ережелері медициналық бұйымдар қауіпсіздігі мен тиімділігінің жалпы талаптары жобасына қосылды.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Медициналық бұйымдарды қолданудың әлеуетті тәуекеліне қарай оларды жіктеу қағидалары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жылдың </w:t>
            </w:r>
          </w:p>
          <w:p>
            <w:pPr>
              <w:spacing w:after="20"/>
              <w:ind w:left="20"/>
              <w:jc w:val="both"/>
            </w:pPr>
            <w:r>
              <w:rPr>
                <w:rFonts w:ascii="Times New Roman"/>
                <w:b w:val="false"/>
                <w:i w:val="false"/>
                <w:color w:val="000000"/>
                <w:sz w:val="20"/>
              </w:rPr>
              <w:t>I жарты-жылдығы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 жобасын РФ әзірлеп, ұсынды, сондай-ақ ол 2014 жылғы 27 - 28 қарашада медициналық бұйымдар жөніндегі ЖТ-ның отырыстарында мақұлданды.</w:t>
            </w:r>
          </w:p>
          <w:p>
            <w:pPr>
              <w:spacing w:after="20"/>
              <w:ind w:left="20"/>
              <w:jc w:val="both"/>
            </w:pPr>
            <w:r>
              <w:rPr>
                <w:rFonts w:ascii="Times New Roman"/>
                <w:b w:val="false"/>
                <w:i w:val="false"/>
                <w:color w:val="000000"/>
                <w:sz w:val="20"/>
              </w:rPr>
              <w:t>
ЕЭК-тің Жұмыс регламентіне сәйкес РӘБ рәсімі жүргізілуде.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Медициналық бұйымдар номенклатурасын жүргізу қағидалары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жылдың </w:t>
            </w:r>
          </w:p>
          <w:p>
            <w:pPr>
              <w:spacing w:after="20"/>
              <w:ind w:left="20"/>
              <w:jc w:val="both"/>
            </w:pPr>
            <w:r>
              <w:rPr>
                <w:rFonts w:ascii="Times New Roman"/>
                <w:b w:val="false"/>
                <w:i w:val="false"/>
                <w:color w:val="000000"/>
                <w:sz w:val="20"/>
              </w:rPr>
              <w:t>I жарты-жылдығы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 жобасын РФ әзірлеп, ұсынды.</w:t>
            </w:r>
          </w:p>
          <w:p>
            <w:pPr>
              <w:spacing w:after="20"/>
              <w:ind w:left="20"/>
              <w:jc w:val="both"/>
            </w:pPr>
            <w:r>
              <w:rPr>
                <w:rFonts w:ascii="Times New Roman"/>
                <w:b w:val="false"/>
                <w:i w:val="false"/>
                <w:color w:val="000000"/>
                <w:sz w:val="20"/>
              </w:rPr>
              <w:t xml:space="preserve">
Қағидалар жобасы құжаттар жиынтығымен қоса 2015 жылғы </w:t>
            </w:r>
          </w:p>
          <w:p>
            <w:pPr>
              <w:spacing w:after="20"/>
              <w:ind w:left="20"/>
              <w:jc w:val="both"/>
            </w:pPr>
            <w:r>
              <w:rPr>
                <w:rFonts w:ascii="Times New Roman"/>
                <w:b w:val="false"/>
                <w:i w:val="false"/>
                <w:color w:val="000000"/>
                <w:sz w:val="20"/>
              </w:rPr>
              <w:t>24 тамыз - 24 қыркүйек аралығында жария талқылау мақсатында Интернет желісінде ЕАЭО-ның ресми сайтында орналастырылды.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Дәрілік заттарды тіркеу және сараптамадан өткізу қағидалары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жылдың </w:t>
            </w:r>
          </w:p>
          <w:p>
            <w:pPr>
              <w:spacing w:after="20"/>
              <w:ind w:left="20"/>
              <w:jc w:val="both"/>
            </w:pPr>
            <w:r>
              <w:rPr>
                <w:rFonts w:ascii="Times New Roman"/>
                <w:b w:val="false"/>
                <w:i w:val="false"/>
                <w:color w:val="000000"/>
                <w:sz w:val="20"/>
              </w:rPr>
              <w:t>ІI жарты-жылдығы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Қағидалар жобасын ҚР әзірлеп, ұсынды, ол 2015 жылғы 27 - 29 сәуірде сарапшылар кеңесуінде, сондай-ақ </w:t>
            </w:r>
          </w:p>
          <w:p>
            <w:pPr>
              <w:spacing w:after="20"/>
              <w:ind w:left="20"/>
              <w:jc w:val="both"/>
            </w:pPr>
            <w:r>
              <w:rPr>
                <w:rFonts w:ascii="Times New Roman"/>
                <w:b w:val="false"/>
                <w:i w:val="false"/>
                <w:color w:val="000000"/>
                <w:sz w:val="20"/>
              </w:rPr>
              <w:t>2015 жылғы 13 - 15 мамырда дәрілік заттар жөніндегі ЖТ-ның отырыстарында қаралды.</w:t>
            </w:r>
          </w:p>
          <w:p>
            <w:pPr>
              <w:spacing w:after="20"/>
              <w:ind w:left="20"/>
              <w:jc w:val="both"/>
            </w:pPr>
            <w:r>
              <w:rPr>
                <w:rFonts w:ascii="Times New Roman"/>
                <w:b w:val="false"/>
                <w:i w:val="false"/>
                <w:color w:val="000000"/>
                <w:sz w:val="20"/>
              </w:rPr>
              <w:t>
Дәрілік заттар жөніндегі ЖТ отырыстарының қорытындысы бойынша ЖТ мүшелеріне 2015 жылғы 29 мамырға дейін қағидалар жобасы бойынша ескертулер мен ұсыныстар беру тапсырылды.</w:t>
            </w:r>
          </w:p>
          <w:p>
            <w:pPr>
              <w:spacing w:after="20"/>
              <w:ind w:left="20"/>
              <w:jc w:val="both"/>
            </w:pPr>
            <w:r>
              <w:rPr>
                <w:rFonts w:ascii="Times New Roman"/>
                <w:b w:val="false"/>
                <w:i w:val="false"/>
                <w:color w:val="000000"/>
                <w:sz w:val="20"/>
              </w:rPr>
              <w:t>
2015 жылғы 24 - 25 маусымда қағидаларға қосымшалардың жобаларын талқылау бойынша сарапшылар кеңесуі өткізілді.</w:t>
            </w:r>
          </w:p>
          <w:p>
            <w:pPr>
              <w:spacing w:after="20"/>
              <w:ind w:left="20"/>
              <w:jc w:val="both"/>
            </w:pPr>
            <w:r>
              <w:rPr>
                <w:rFonts w:ascii="Times New Roman"/>
                <w:b w:val="false"/>
                <w:i w:val="false"/>
                <w:color w:val="000000"/>
                <w:sz w:val="20"/>
              </w:rPr>
              <w:t>
Келіп түскен ескертулер мен ұсыныстар бойынша пысықтаудан кейін қағидалар жобасы РӘБ рәсімін өткізу мақсатында Интернет желісінде ЕАЭО-ның ресми сайтында орналастырылатын болады.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Дәрілік заттар айналысы саласындағы тиісті дистрибьюторлық практика қағидалары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ІІ жарты 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Қағидалардың жобасын ҚР әзірлеп, ұсынып отыр, 19.03.2015 ж. дәрілік заттар жөніндегі ЖТ отырысында қаралды және аталған отырысты өткізу барысында алынған ескертпелер бойынша пысықталды.</w:t>
            </w:r>
          </w:p>
          <w:p>
            <w:pPr>
              <w:spacing w:after="20"/>
              <w:ind w:left="20"/>
              <w:jc w:val="both"/>
            </w:pPr>
            <w:r>
              <w:rPr>
                <w:rFonts w:ascii="Times New Roman"/>
                <w:b w:val="false"/>
                <w:i w:val="false"/>
                <w:color w:val="000000"/>
                <w:sz w:val="20"/>
              </w:rPr>
              <w:t>
РӘБ  шеңберінде жария талқылау нәтижелері бойынша пысықталған жалпы талаптар жобасы оған қосымша құжаттар жасақталымымен бірге қорытынды дайындау үшін РӘБ өткізу бойынша ЕЭК-тің Кәсіпкерлік қызметті дамыту департаментіне және ЖТ мүшелеріне жіберілді.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Дәрілік заттар айналысы саласында қайта өндірілген дәрілік заттардың биобаламалылығына зерттеулер жүргізу қағидалары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ІІ жарты 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Қағидалардың жобасын ҚР әзірлеп, ұсынып отыр, 19.03.2015 ж. дәрілік заттар жөніндегі ЖТ отырысында қаралды және аталған отырысты өткізу барысында алынған ескертпелер бойынша пысықталды.</w:t>
            </w:r>
          </w:p>
          <w:p>
            <w:pPr>
              <w:spacing w:after="20"/>
              <w:ind w:left="20"/>
              <w:jc w:val="both"/>
            </w:pPr>
            <w:r>
              <w:rPr>
                <w:rFonts w:ascii="Times New Roman"/>
                <w:b w:val="false"/>
                <w:i w:val="false"/>
                <w:color w:val="000000"/>
                <w:sz w:val="20"/>
              </w:rPr>
              <w:t>
Қорытынды дайындау үшін РӘБ  өткізу бойынша ЕЭК-тің Кәсіпкерлік қызметті дамыту департаментіне және ЖТ мүшелеріне жіберу мақсатында РӘБ  шеңберінде жария талқылау нәтижелері бойынша қағидалар жобасына пысықтау жүргізілуде.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Биологиялық дәрілік заттарға зерттеулер жүргізу қағидалары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ІІ жарты 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 жобасын РФ әзірлеп, ұсынып отыр, 09.04.2015 ж. Тараптар сарапшыларының кеңесінде және 13-15.05.2015 ж. ҚР, Алматы қаласында дәрілік заттар жөніндегі ЖТ отырысында қаралды. 08-11.06.2015 ж. дәрілік заттар жөніндегі ЖТ қорытындысы бойынша ЖТ мүшелеріне 10.07.2015 жылға дейін қағидалар жобасы бойынша өз ескертпелері мен ұсыныстарын беру тапсырылды.</w:t>
            </w:r>
          </w:p>
          <w:p>
            <w:pPr>
              <w:spacing w:after="20"/>
              <w:ind w:left="20"/>
              <w:jc w:val="both"/>
            </w:pPr>
            <w:r>
              <w:rPr>
                <w:rFonts w:ascii="Times New Roman"/>
                <w:b w:val="false"/>
                <w:i w:val="false"/>
                <w:color w:val="000000"/>
                <w:sz w:val="20"/>
              </w:rPr>
              <w:t>
Қағидалар жобасы 03-07.08.2015 ж. дәрілік заттар жөніндегі ЖТ отырысында қаралды.</w:t>
            </w:r>
          </w:p>
          <w:p>
            <w:pPr>
              <w:spacing w:after="20"/>
              <w:ind w:left="20"/>
              <w:jc w:val="both"/>
            </w:pPr>
            <w:r>
              <w:rPr>
                <w:rFonts w:ascii="Times New Roman"/>
                <w:b w:val="false"/>
                <w:i w:val="false"/>
                <w:color w:val="000000"/>
                <w:sz w:val="20"/>
              </w:rPr>
              <w:t>
Қағидалар жобасы құжаттар жасақталымымен бірге жария талқылау мақсатында 27.08-26.09.2015 ж. аралығында ЕАЭО-ның Интернет желісіндегі ресми сайтында орналастырылды.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Дәрілік заттарды өндірушілердің уәкілетті тұлғалары тізілімін қалыптастыру және жүргізу тәртібі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ІІ жарты 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өндірушілердің уәкілетті тұлғалары тізілімін қалыптастыру және жүргізу тәртібінің жобасын ЕЭК әзірледі және ол 13-15.05 2015 ж. ҚР Алматы қаласында дәрілік заттар жөніндегі ЖТ отырысында қаралды, оның қорытындысы бойынша 25.05.2015 ж. дейін осы тәртіп жобасы бойынша өз ескертпелері мен ұсыныстарын беру тапсырылды.</w:t>
            </w:r>
          </w:p>
          <w:p>
            <w:pPr>
              <w:spacing w:after="20"/>
              <w:ind w:left="20"/>
              <w:jc w:val="both"/>
            </w:pPr>
            <w:r>
              <w:rPr>
                <w:rFonts w:ascii="Times New Roman"/>
                <w:b w:val="false"/>
                <w:i w:val="false"/>
                <w:color w:val="000000"/>
                <w:sz w:val="20"/>
              </w:rPr>
              <w:t>
Дәрілік заттар жөніндегі ЖТ мүшелерімен жұмыс тәртібінде консультация өткізілді. Тәртіптің жобасы құжаттар жасақталымымен бірге РӘБ  рәсімі шеңберінде жария талқылау мақсатында 26.06-26.07.2015 ж. аралығында ЕАЭО-ның Интернет желісіндегі ресми сайтында орналастырылды.</w:t>
            </w:r>
          </w:p>
          <w:p>
            <w:pPr>
              <w:spacing w:after="20"/>
              <w:ind w:left="20"/>
              <w:jc w:val="both"/>
            </w:pPr>
            <w:r>
              <w:rPr>
                <w:rFonts w:ascii="Times New Roman"/>
                <w:b w:val="false"/>
                <w:i w:val="false"/>
                <w:color w:val="000000"/>
                <w:sz w:val="20"/>
              </w:rPr>
              <w:t>
Жария талқылау нәтижелері бойынша қағидалар жобасына пысықтау жүргізіліп жатыр.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Еуразиялық экономикалық комиссия жанындағы Дәрілік заттар жөніндегі сарапшылық комитетті қалыптастыру және оның қызмет тәртібі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ІІ жарты 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жанындағы Дәрілік заттар жөніндегі сарапшылық комитетті қалыптастыру және оның қызмет тәртібінің жобасын ЕЭК әзірледі және ол 13-15.05 2015 ж. ҚР Алматы қаласында дәрілік заттар жөніндегі ЖТ отырысында қаралды, оның қорытындысы бойынша 25.05.2015 ж. дейін осы тәртіп жобасы бойынша өз ескертпелері мен ұсыныстарын беру тапсырылды.</w:t>
            </w:r>
          </w:p>
          <w:p>
            <w:pPr>
              <w:spacing w:after="20"/>
              <w:ind w:left="20"/>
              <w:jc w:val="both"/>
            </w:pPr>
            <w:r>
              <w:rPr>
                <w:rFonts w:ascii="Times New Roman"/>
                <w:b w:val="false"/>
                <w:i w:val="false"/>
                <w:color w:val="000000"/>
                <w:sz w:val="20"/>
              </w:rPr>
              <w:t>
Тәртіптің жобасы құжаттар жасақталымымен бірге жария талқылау мақсатында 23.07-22.08.2015 ж. аралығында ЕАЭО-ның Интернет желісіндегі ресми сайтында орналастырылды.</w:t>
            </w:r>
          </w:p>
          <w:p>
            <w:pPr>
              <w:spacing w:after="20"/>
              <w:ind w:left="20"/>
              <w:jc w:val="both"/>
            </w:pPr>
            <w:r>
              <w:rPr>
                <w:rFonts w:ascii="Times New Roman"/>
                <w:b w:val="false"/>
                <w:i w:val="false"/>
                <w:color w:val="000000"/>
                <w:sz w:val="20"/>
              </w:rPr>
              <w:t>
Құқықтық сараптама жүргізу мақсатында тәртіптің жобасын дайындау жүргізіліп жатыр.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Мүше мемлекеттердің жалған және (немесе) контрафактілі дәрілік заттарды анықтау бойынша өзара іс-қимыл тәртібі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ІІ жарты 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Тәртіптің жобасын РФ ЕЭК-ке ұсынды және ол 15.05.2015 ж. ҚР Алматы қаласында дәрілік заттар жөніндегі ЖТ отырысында қаралды.</w:t>
            </w:r>
          </w:p>
          <w:p>
            <w:pPr>
              <w:spacing w:after="20"/>
              <w:ind w:left="20"/>
              <w:jc w:val="both"/>
            </w:pPr>
            <w:r>
              <w:rPr>
                <w:rFonts w:ascii="Times New Roman"/>
                <w:b w:val="false"/>
                <w:i w:val="false"/>
                <w:color w:val="000000"/>
                <w:sz w:val="20"/>
              </w:rPr>
              <w:t>
Дәрілік заттар жөніндегі ЖТ отырысының қорытындысы бойынша ЖТ мүшелеріне 25.05.2015 ж. дейін осы тәртіптің жобасы бойынша өз ескертпелері мен ұсыныстарын беру тапсырылды. ЕЭК-тің Жұмыс регламентіне сәйкес жобаны пысықтау және тиісті материалдарды дайындау жүргізіліп жатыр.</w:t>
            </w:r>
          </w:p>
          <w:p>
            <w:pPr>
              <w:spacing w:after="20"/>
              <w:ind w:left="20"/>
              <w:jc w:val="both"/>
            </w:pPr>
            <w:r>
              <w:rPr>
                <w:rFonts w:ascii="Times New Roman"/>
                <w:b w:val="false"/>
                <w:i w:val="false"/>
                <w:color w:val="000000"/>
                <w:sz w:val="20"/>
              </w:rPr>
              <w:t>
2015 жылғы қыркүйекте РӘБ  жөніндегі ЖТ отырысында тәртіп жобасына РӘБ  рәсімін жүргізудің мақсатқа лайықтығы туралы мәселе қарастырылатын болады.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Дәрілік заттарды таңбалауға қойылатын талаптар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ІІ жарты 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жобасын РФ әзірлеп, ұсынып отыр, ол 31.10.2014 ж. дәрілік заттар жөніндегі ЖТ отырысында қаралып, тұтастай мақұлданды. 13-15.05.2015 ж. ҚР Алматы қаласында дәрілік заттар жөніндегі ЖТ отырысында қарау нәтижелері бойынша осы талаптар жобасы мақұлданды.</w:t>
            </w:r>
          </w:p>
          <w:p>
            <w:pPr>
              <w:spacing w:after="20"/>
              <w:ind w:left="20"/>
              <w:jc w:val="both"/>
            </w:pPr>
            <w:r>
              <w:rPr>
                <w:rFonts w:ascii="Times New Roman"/>
                <w:b w:val="false"/>
                <w:i w:val="false"/>
                <w:color w:val="000000"/>
                <w:sz w:val="20"/>
              </w:rPr>
              <w:t>
ЕЭК-нің Жұмыс регламентіне сәйкес РӘБ  рәсімі жүргізіліп жатыр.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Дәрілік заттарды медициналық қолдану жөніндегі нұсқаулыққа қойылатын бірыңғай талаптар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ІІ жарты 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талаптардың жобасын ҚР әзірлеп, ұсынып отыр, ол 06.04.2015 ж. Тараптар сарапшыларының кеңесінде қаралды.</w:t>
            </w:r>
          </w:p>
          <w:p>
            <w:pPr>
              <w:spacing w:after="20"/>
              <w:ind w:left="20"/>
              <w:jc w:val="both"/>
            </w:pPr>
            <w:r>
              <w:rPr>
                <w:rFonts w:ascii="Times New Roman"/>
                <w:b w:val="false"/>
                <w:i w:val="false"/>
                <w:color w:val="000000"/>
                <w:sz w:val="20"/>
              </w:rPr>
              <w:t>
13-15.05.2015 ж. ҚР Алматы қаласында дәрілік заттар жөніндегі ЖТ отырысында қарау нәтижелері бойынша талаптардың жобасы РӘБ  рәсімдері шеңберінде қоғамдық талқылауға шығару үшін мақұлданды.</w:t>
            </w:r>
          </w:p>
          <w:p>
            <w:pPr>
              <w:spacing w:after="20"/>
              <w:ind w:left="20"/>
              <w:jc w:val="both"/>
            </w:pPr>
            <w:r>
              <w:rPr>
                <w:rFonts w:ascii="Times New Roman"/>
                <w:b w:val="false"/>
                <w:i w:val="false"/>
                <w:color w:val="000000"/>
                <w:sz w:val="20"/>
              </w:rPr>
              <w:t>
ЕЭК-нің Жұмыс регламентіне сәйкес РӘБ  рәсімі жүргізіліп жатыр.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Фармацевтикалық инспекциялар жүргізуді қамтамасыз ету тәртібі және фармацевтикалық инспекторларға сыйақының мөлшерін айқындау тәртібі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ІІ жарты 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Тәртіптің жобасын ЕЭК әзірледі және ол 13-15.05.2015 ж. ҚР Алматы қаласында дәрілік заттар жөніндегі ЖТ отырысында қаралды.</w:t>
            </w:r>
          </w:p>
          <w:p>
            <w:pPr>
              <w:spacing w:after="20"/>
              <w:ind w:left="20"/>
              <w:jc w:val="both"/>
            </w:pPr>
            <w:r>
              <w:rPr>
                <w:rFonts w:ascii="Times New Roman"/>
                <w:b w:val="false"/>
                <w:i w:val="false"/>
                <w:color w:val="000000"/>
                <w:sz w:val="20"/>
              </w:rPr>
              <w:t>
Дәрілік заттар жөніндегі ЖТ отырысының қорытындысы бойынша ЖТ мүшелеріне 25.05.2015 ж. дейін осы тәртіп жобасы бойынша өз ескертпелері мен ұсыныстарын беру тапсырылды</w:t>
            </w:r>
          </w:p>
          <w:p>
            <w:pPr>
              <w:spacing w:after="20"/>
              <w:ind w:left="20"/>
              <w:jc w:val="both"/>
            </w:pPr>
            <w:r>
              <w:rPr>
                <w:rFonts w:ascii="Times New Roman"/>
                <w:b w:val="false"/>
                <w:i w:val="false"/>
                <w:color w:val="000000"/>
                <w:sz w:val="20"/>
              </w:rPr>
              <w:t>
Тәртіптің жобасы 08-11.06.2015 ж. ЖТ отырысында қаралды.</w:t>
            </w:r>
          </w:p>
          <w:p>
            <w:pPr>
              <w:spacing w:after="20"/>
              <w:ind w:left="20"/>
              <w:jc w:val="both"/>
            </w:pPr>
            <w:r>
              <w:rPr>
                <w:rFonts w:ascii="Times New Roman"/>
                <w:b w:val="false"/>
                <w:i w:val="false"/>
                <w:color w:val="000000"/>
                <w:sz w:val="20"/>
              </w:rPr>
              <w:t>
ЕЭК-нің Жұмыс регламентіне сәйкес РӘБ  рәсімі жүргізіліп жатыр.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Дәрілік заттар айналысы саласындағы инспекторлардың тізілімін қалыптастыру және жүргізу тәртібі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ІІ жарты 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Тәртіптің жобасын ЕЭК әзірледі және ол 13-15.05.2015 ж. ҚР Алматы қаласында дәрілік заттар жөніндегі ЖТ отырысында қаралды.</w:t>
            </w:r>
          </w:p>
          <w:p>
            <w:pPr>
              <w:spacing w:after="20"/>
              <w:ind w:left="20"/>
              <w:jc w:val="both"/>
            </w:pPr>
            <w:r>
              <w:rPr>
                <w:rFonts w:ascii="Times New Roman"/>
                <w:b w:val="false"/>
                <w:i w:val="false"/>
                <w:color w:val="000000"/>
                <w:sz w:val="20"/>
              </w:rPr>
              <w:t>
Дәрілік заттар жөніндегі ЖТ отырысының қорытындысы бойынша ЖТ мүшелеріне 25.05.2015 ж. дейін осы тәртіп жобасы бойынша өз ескертпелері мен ұсыныстарын беру тапсырылды</w:t>
            </w:r>
          </w:p>
          <w:p>
            <w:pPr>
              <w:spacing w:after="20"/>
              <w:ind w:left="20"/>
              <w:jc w:val="both"/>
            </w:pPr>
            <w:r>
              <w:rPr>
                <w:rFonts w:ascii="Times New Roman"/>
                <w:b w:val="false"/>
                <w:i w:val="false"/>
                <w:color w:val="000000"/>
                <w:sz w:val="20"/>
              </w:rPr>
              <w:t>
Тәртіптің жобасы, сондай-ақ дәрілік заттар жөніндегі ЖТ мүшелерінің ескертпелері 07.07.2015 ж. ЖТ отырысында қаралды.</w:t>
            </w:r>
          </w:p>
          <w:p>
            <w:pPr>
              <w:spacing w:after="20"/>
              <w:ind w:left="20"/>
              <w:jc w:val="both"/>
            </w:pPr>
            <w:r>
              <w:rPr>
                <w:rFonts w:ascii="Times New Roman"/>
                <w:b w:val="false"/>
                <w:i w:val="false"/>
                <w:color w:val="000000"/>
                <w:sz w:val="20"/>
              </w:rPr>
              <w:t>
ЕЭК-нің Жұмыс регламентіне сәйкес РӘБ  рәсімі жүргізіліп жатыр.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Тіркелген дәрілік заттардың бірыңғай тізілімін қалыптастыру және жүргізу тәртібі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ІІ жарты 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Тәртіптің жобасын ЕЭК әзірледі және ол 13-15.05.2015 ж. ҚР Алматы қаласында дәрілік заттар жөніндегі ЖТ отырысында қаралды.</w:t>
            </w:r>
          </w:p>
          <w:p>
            <w:pPr>
              <w:spacing w:after="20"/>
              <w:ind w:left="20"/>
              <w:jc w:val="both"/>
            </w:pPr>
            <w:r>
              <w:rPr>
                <w:rFonts w:ascii="Times New Roman"/>
                <w:b w:val="false"/>
                <w:i w:val="false"/>
                <w:color w:val="000000"/>
                <w:sz w:val="20"/>
              </w:rPr>
              <w:t>
Дәрілік заттар жөніндегі ЖТ отырысының қорытындысы бойынша ЖТ мүшелеріне 25.05.2015 ж. дейін тәртіптің жобасы бойынша өз ескертпелері мен ұсыныстарын беру тапсырылды. Жоба және ЖТ мүшелерінің ескертпелері мен ұсыныстары 07-8.07.2015 ж. сарапшылар кеңесінде қарастырылды.</w:t>
            </w:r>
          </w:p>
          <w:p>
            <w:pPr>
              <w:spacing w:after="20"/>
              <w:ind w:left="20"/>
              <w:jc w:val="both"/>
            </w:pPr>
            <w:r>
              <w:rPr>
                <w:rFonts w:ascii="Times New Roman"/>
                <w:b w:val="false"/>
                <w:i w:val="false"/>
                <w:color w:val="000000"/>
                <w:sz w:val="20"/>
              </w:rPr>
              <w:t>
ЕЭК-нің Жұмыс регламентіне сәйкес РӘБ  рәсімі жүргізіліп жатыр.</w:t>
            </w:r>
          </w:p>
          <w:p>
            <w:pPr>
              <w:spacing w:after="20"/>
              <w:ind w:left="20"/>
              <w:jc w:val="both"/>
            </w:pPr>
            <w:r>
              <w:rPr>
                <w:rFonts w:ascii="Times New Roman"/>
                <w:b w:val="false"/>
                <w:i w:val="false"/>
                <w:color w:val="000000"/>
                <w:sz w:val="20"/>
              </w:rPr>
              <w:t>
Тәртіптің жобасы құжаттардың жасақталымымен бірге жария талқылау мақсатында 27.08-26.09.2015 ж. аралығында ЕАЭО-ның Интернет желісіндегі ресми сайтында орналастырылды.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Дәрілік заттар айналысы саласында ақпараттық жүйені құру және оның жұмыс істеу қағидалары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ІІ жарты 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Қағидалардың жобасын ЕЭК әзірледі және ол 13-15.05.2015 ж. ҚР Алматы қаласында ЖТ отырысында қарастырылды.</w:t>
            </w:r>
          </w:p>
          <w:p>
            <w:pPr>
              <w:spacing w:after="20"/>
              <w:ind w:left="20"/>
              <w:jc w:val="both"/>
            </w:pPr>
            <w:r>
              <w:rPr>
                <w:rFonts w:ascii="Times New Roman"/>
                <w:b w:val="false"/>
                <w:i w:val="false"/>
                <w:color w:val="000000"/>
                <w:sz w:val="20"/>
              </w:rPr>
              <w:t>
Дәрілік заттар жөніндегі ЖТ отырысының қорытындысы бойынша ЖТ мүшелеріне 25.05.2015 ж. дейін жоба бойынша өз ескертпелері мен ұсыныстарын беру тапсырылды.</w:t>
            </w:r>
          </w:p>
          <w:p>
            <w:pPr>
              <w:spacing w:after="20"/>
              <w:ind w:left="20"/>
              <w:jc w:val="both"/>
            </w:pPr>
            <w:r>
              <w:rPr>
                <w:rFonts w:ascii="Times New Roman"/>
                <w:b w:val="false"/>
                <w:i w:val="false"/>
                <w:color w:val="000000"/>
                <w:sz w:val="20"/>
              </w:rPr>
              <w:t>
Қағидалардың жобасы, сондай-ақ ЖТ мүшелерінің ескертпелері 07.07.2015 ж. дәрілік заттар жөніндегі ЖТ отырысында қаралды.</w:t>
            </w:r>
          </w:p>
          <w:p>
            <w:pPr>
              <w:spacing w:after="20"/>
              <w:ind w:left="20"/>
              <w:jc w:val="both"/>
            </w:pPr>
            <w:r>
              <w:rPr>
                <w:rFonts w:ascii="Times New Roman"/>
                <w:b w:val="false"/>
                <w:i w:val="false"/>
                <w:color w:val="000000"/>
                <w:sz w:val="20"/>
              </w:rPr>
              <w:t>
ЕЭК-нің Жұмыс регламентіне сәйкес РӘБ  рәсімі жүргізіліп жатыр.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Дәрілік заттар айналысы саласындағы ұғымдар мен анықтамалардың ақпараттық анықтамалығы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ІІ жарты 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анықтамалықтың жобасы ЕЭК-тің дәрілік заттар жөніндегі актілерінің жобаларын дайындаумен және талқылаумен бір мезгілде пысықталады.</w:t>
            </w:r>
          </w:p>
          <w:p>
            <w:pPr>
              <w:spacing w:after="20"/>
              <w:ind w:left="20"/>
              <w:jc w:val="both"/>
            </w:pPr>
            <w:r>
              <w:rPr>
                <w:rFonts w:ascii="Times New Roman"/>
                <w:b w:val="false"/>
                <w:i w:val="false"/>
                <w:color w:val="000000"/>
                <w:sz w:val="20"/>
              </w:rPr>
              <w:t>
Ақпараттық анықтамалықтың жобасы    07.07.2015 ж. дәрілік заттар жөніндегі ЖТ отырысында қаралды.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Рецептісіз босатылатын дәрілік заттардың санаттарын айқындау қағидалары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ІІ жарты 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Қағидалардың жобасын ҚР әзірлеп, ұсынып отыр. 07.04.2015 ж.  Тараптар сарапшыларының кеңесінде, сондай-ақ 13-15.05.2015 ж. ҚР Алматы қаласында дәрілік заттар жөніндегі ЖТ отырысында қаралды.</w:t>
            </w:r>
          </w:p>
          <w:p>
            <w:pPr>
              <w:spacing w:after="20"/>
              <w:ind w:left="20"/>
              <w:jc w:val="both"/>
            </w:pPr>
            <w:r>
              <w:rPr>
                <w:rFonts w:ascii="Times New Roman"/>
                <w:b w:val="false"/>
                <w:i w:val="false"/>
                <w:color w:val="000000"/>
                <w:sz w:val="20"/>
              </w:rPr>
              <w:t>
Дәрілік заттар жөніндегі ЖТ отырысының қорытындысы бойынша ЖТ мүшелеріне 25.05.2015 ж. дейін осы қағидалар жобасы бойынша өз ескертпелері мен ұсыныстарын беру тапсырылды.</w:t>
            </w:r>
          </w:p>
          <w:p>
            <w:pPr>
              <w:spacing w:after="20"/>
              <w:ind w:left="20"/>
              <w:jc w:val="both"/>
            </w:pPr>
            <w:r>
              <w:rPr>
                <w:rFonts w:ascii="Times New Roman"/>
                <w:b w:val="false"/>
                <w:i w:val="false"/>
                <w:color w:val="000000"/>
                <w:sz w:val="20"/>
              </w:rPr>
              <w:t>
ЕЭК-нің Жұмыс регламентіне сәйкес РӘБ  рәсімі жүргізіліп жатыр.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Мүше мемлекеттердің уәкілетті органдарының адамдар өміріне және (немесе) денсаулығына қауіп төндіретін медициналық бұйымдарды, сапасыз, контрафактілі немесе жалған медициналық бұйымдарды қолдануды тоқтата тұру немесе оған тыйым салу және оларды айналыстан алып тастау бойынша шаралар қолдану тәртібі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ІІ жарты 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Тәртіптің жобасын БР әзірлеп, ұсынып отыр. Тәртіптің жобасын 2015 жылғы қыркүйекте медициналық бұйымдар жөніндегі ЖТ отырысында қарау жоспарланып отыр.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Медициналық бұйымдарды тіркеу мақсатында оларға зерттеу (сынау) жүргізу қағидалары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ІІ жарты 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бұйымдарға техникалық сынаулар жүргізу қағидаларының және медициналық бұйымдардың биологиялық әрекетін бағалау бойынша зерттеулер (сынаулар) жүргізу қағидаларының жобаларын БР әзірлеп, ұсынып отыр.</w:t>
            </w:r>
          </w:p>
          <w:p>
            <w:pPr>
              <w:spacing w:after="20"/>
              <w:ind w:left="20"/>
              <w:jc w:val="both"/>
            </w:pPr>
            <w:r>
              <w:rPr>
                <w:rFonts w:ascii="Times New Roman"/>
                <w:b w:val="false"/>
                <w:i w:val="false"/>
                <w:color w:val="000000"/>
                <w:sz w:val="20"/>
              </w:rPr>
              <w:t>
Медициналық бұйымдарға техникалық сынаулар жүргізу қағидаларының жобасы 08-11.06.2015 ж. медициналық бұйымдар жөніндегі ЖТ отырысында мақұлданды.</w:t>
            </w:r>
          </w:p>
          <w:p>
            <w:pPr>
              <w:spacing w:after="20"/>
              <w:ind w:left="20"/>
              <w:jc w:val="both"/>
            </w:pPr>
            <w:r>
              <w:rPr>
                <w:rFonts w:ascii="Times New Roman"/>
                <w:b w:val="false"/>
                <w:i w:val="false"/>
                <w:color w:val="000000"/>
                <w:sz w:val="20"/>
              </w:rPr>
              <w:t>
ЕЭК-нің Жұмыс регламентіне сәйкес РӘБ  рәсімі жүргізіліп жатыр.</w:t>
            </w:r>
          </w:p>
          <w:p>
            <w:pPr>
              <w:spacing w:after="20"/>
              <w:ind w:left="20"/>
              <w:jc w:val="both"/>
            </w:pPr>
            <w:r>
              <w:rPr>
                <w:rFonts w:ascii="Times New Roman"/>
                <w:b w:val="false"/>
                <w:i w:val="false"/>
                <w:color w:val="000000"/>
                <w:sz w:val="20"/>
              </w:rPr>
              <w:t>
Биологиялық әрекетін бағалау бойынша сынаулар жүргізу жөніндегі және клиникалық сынаулар жүргізу жөніндегі қағидалардың жобалары 2015 жылғы қыркүйекте медициналық бұйымдар жөніндегі ЖТ отырыстарында қарастырылатын болады.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Медициналық бұйымдарды тіркеу мақсатында оларға зерттеулерді (сынауларды) жүзеге асыруға құқығы бар мекемелерге, ұйымдар мен кәсіпорындарға, оның ішінде медициналық мекемелер мен ұйымдарға қойылатын талаптар және олардың көрсетілген талаптарға сәйкестігін бағалау тәртібі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ІІ жарты 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жобасы медициналық бұйымдар жөніндегі ЖТ-ның шешіміне сәйкес медициналық бұйымдарды тіркеу мақсатында оларға зерттеулер (сынаулар) жүргізу қағидаларының жобасына енгізілді.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Медициналық бұйымның пайдаланушылық құжаттамасына қойылатын талаптар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ІІ жарты 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ережелері медициналық бұйымдар жөніндегі ЖТ-ның шешіміне сәйкес медициналық бұйымдардың қауіпсіздігі мен тиімділігінің жалпы талаптары жобасына енгізілді.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Тіркелуі кезінде өлшем құралдарына жатқызылуға жататын медициналық бұйымдар түрлерінің тізбесі (медициналық бұйымдарды өлшем құралдарына жатқызу тәртібін қоса алғанда)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ІІ жарты 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Тізбенің жобасын РФ әзірлеп, ұсынып отыр.</w:t>
            </w:r>
          </w:p>
          <w:p>
            <w:pPr>
              <w:spacing w:after="20"/>
              <w:ind w:left="20"/>
              <w:jc w:val="both"/>
            </w:pPr>
            <w:r>
              <w:rPr>
                <w:rFonts w:ascii="Times New Roman"/>
                <w:b w:val="false"/>
                <w:i w:val="false"/>
                <w:color w:val="000000"/>
                <w:sz w:val="20"/>
              </w:rPr>
              <w:t>
Жоба 2015 жылғы тамызда медициналық бұйымдар жөніндегі ЖТ отырысында қаралды. Тізбенің жобасы жария талқылау жүргізу мақсатында 24.08-23.09.2015 ж. аралығында ЕАЭО-ның Интернет желісіндегі ресми сайтында орналастырылды.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Медициналық бұйымдарды тіркеу кезінде уәкілетті органдар арасында туындайтын келіспеушіліктерді реттеу тәртібі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ІІ жарты 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ЕЭК Жұмыс регламентіне сәйкес, Медициналық бұйымдарды тіркеу кезінде уәкілетті органдар арасында туындайтын келіспеушіліктерді реттеу тәртібінің жобасы әзірленіп жатыр.</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Медициналық бұйымдар айналысы саласында ақпараттық жүйені қалыптастыру және жүргізу тәртібі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ІІ жарты 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Тәртіптің жобасын ЕЭК әзірледі.</w:t>
            </w:r>
          </w:p>
          <w:p>
            <w:pPr>
              <w:spacing w:after="20"/>
              <w:ind w:left="20"/>
              <w:jc w:val="both"/>
            </w:pPr>
            <w:r>
              <w:rPr>
                <w:rFonts w:ascii="Times New Roman"/>
                <w:b w:val="false"/>
                <w:i w:val="false"/>
                <w:color w:val="000000"/>
                <w:sz w:val="20"/>
              </w:rPr>
              <w:t xml:space="preserve">
Жоба медициналық бұйымдар жөніндегі ЖТ отырыстарында Ақпараттық технологиялар департаментінің мамандарын тарта отырып, бірнеше рет қаралды және мақұлданды. Тәртіптің жобасы жария талқылау мақсатында 17.08-16.09.2015 ж. аралығында </w:t>
            </w:r>
          </w:p>
          <w:p>
            <w:pPr>
              <w:spacing w:after="20"/>
              <w:ind w:left="20"/>
              <w:jc w:val="both"/>
            </w:pPr>
            <w:r>
              <w:rPr>
                <w:rFonts w:ascii="Times New Roman"/>
                <w:b w:val="false"/>
                <w:i w:val="false"/>
                <w:color w:val="000000"/>
                <w:sz w:val="20"/>
              </w:rPr>
              <w:t>ЕАЭО-ның Интернет желісіндегі ресми сайтында орналастырылды.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Медициналық бұйымдар қауіпсіздігінің, сапасы мен тиімділігінің мониторингі қағидалары (қолданудың ықтимал тәуекел сыныбы жоғары медициналық бұйымдардың жекелеген түрлерін клиникалық қолдану тәжірибесі негізінде жасалған есептерді медициналық бұйымдарды өндірушінің мүше мемлекеттің уәкілетті органына жіберу тәртібін қоса алғанда)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ІІ жарты 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медициналық бұйымдар қауіпсіздігінің, сапасы мен тиімділігінің мониторингі тұжырымдамасын әзірлеп, ол 19-20.02.2015 ж. медициналық бұйымдар жөніндегі ЖТ отырысында мақұлданды.</w:t>
            </w:r>
          </w:p>
          <w:p>
            <w:pPr>
              <w:spacing w:after="20"/>
              <w:ind w:left="20"/>
              <w:jc w:val="both"/>
            </w:pPr>
            <w:r>
              <w:rPr>
                <w:rFonts w:ascii="Times New Roman"/>
                <w:b w:val="false"/>
                <w:i w:val="false"/>
                <w:color w:val="000000"/>
                <w:sz w:val="20"/>
              </w:rPr>
              <w:t>
РФ Тұжырымдама негізінде ЖТ-да қарауға ұсыну үшін медициналық бұйымдар қауіпсіздігінің, сапасы мен тиімділігінің мониторингі қағидаларының жобасын ұсынды (бағдарлы аяқталу мерзімі – 2015 жылғы маусым).</w:t>
            </w:r>
          </w:p>
          <w:p>
            <w:pPr>
              <w:spacing w:after="20"/>
              <w:ind w:left="20"/>
              <w:jc w:val="both"/>
            </w:pPr>
            <w:r>
              <w:rPr>
                <w:rFonts w:ascii="Times New Roman"/>
                <w:b w:val="false"/>
                <w:i w:val="false"/>
                <w:color w:val="000000"/>
                <w:sz w:val="20"/>
              </w:rPr>
              <w:t>
Қағидалар жобасы 09-10.07.2015 ж. медициналық бұйымдар жөніндегі ЖТ отырысында қаралып, мақұлданды.</w:t>
            </w:r>
          </w:p>
          <w:p>
            <w:pPr>
              <w:spacing w:after="20"/>
              <w:ind w:left="20"/>
              <w:jc w:val="both"/>
            </w:pPr>
            <w:r>
              <w:rPr>
                <w:rFonts w:ascii="Times New Roman"/>
                <w:b w:val="false"/>
                <w:i w:val="false"/>
                <w:color w:val="000000"/>
                <w:sz w:val="20"/>
              </w:rPr>
              <w:t>
Тәртіптің жобасы жария талқылау өткізу мақсатында 17.08-16.09.2015 ж. аралығында ЕАЭО-ның Интернет желісіндегі ресми сайтында орналастырылды.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Үндеудің 9-абзацы: "Шарттың экспортты дамыту бойынша бірлескен іс-қимылды көздейтін ережелерін практикалық тұрғыдан іске асыруды бастау"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 А.А.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29 мамырдағы Еуразиялық экономикалық одақ туралы шарттың "Экспортты дамыту жөніндегі шаралар" атты 41-бабын іске асыру жөніндегі ұсыныстарды мүше мемлекеттермен бірлесіп әзірлеу және оларды Еуразиялық экономикалық одақ органдарының қарауы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w:t>
            </w:r>
          </w:p>
          <w:p>
            <w:pPr>
              <w:spacing w:after="20"/>
              <w:ind w:left="20"/>
              <w:jc w:val="both"/>
            </w:pPr>
            <w:r>
              <w:rPr>
                <w:rFonts w:ascii="Times New Roman"/>
                <w:b w:val="false"/>
                <w:i w:val="false"/>
                <w:color w:val="000000"/>
                <w:sz w:val="20"/>
              </w:rPr>
              <w:t>
ІІ тоқсаны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бұл тармағы орындалды. ЕМК-ның "Экспортты дамытуға бағытталған шаралар туралы" 29.05.2015  ж. № 2 шешімі қабылданды.</w:t>
            </w:r>
          </w:p>
          <w:p>
            <w:pPr>
              <w:spacing w:after="20"/>
              <w:ind w:left="20"/>
              <w:jc w:val="both"/>
            </w:pPr>
            <w:r>
              <w:rPr>
                <w:rFonts w:ascii="Times New Roman"/>
                <w:b w:val="false"/>
                <w:i w:val="false"/>
                <w:color w:val="000000"/>
                <w:sz w:val="20"/>
              </w:rPr>
              <w:t>
ЕАЭО-ның (БР, ҚР, РФ) даму банктері 08.05.2015 ж. Инвестициялық және сауда-экономикалық салалардағы ынтымақтастық туралы меморандумға қол қойды.</w:t>
            </w:r>
          </w:p>
          <w:p>
            <w:pPr>
              <w:spacing w:after="20"/>
              <w:ind w:left="20"/>
              <w:jc w:val="both"/>
            </w:pPr>
            <w:r>
              <w:rPr>
                <w:rFonts w:ascii="Times New Roman"/>
                <w:b w:val="false"/>
                <w:i w:val="false"/>
                <w:color w:val="000000"/>
                <w:sz w:val="20"/>
              </w:rPr>
              <w:t>
Қазіргі таңда Даму банктерінің ынтымақтастығын дамыту бойынша жол картасы әзірленіп жатыр (ЕЭК-тің және лизинг компанияларының іс-шараларын ескере отырып), оған 2015 жылғы қазанда Сочи қаласында қол қою жоспарланып отыр.</w:t>
            </w:r>
          </w:p>
          <w:p>
            <w:pPr>
              <w:spacing w:after="20"/>
              <w:ind w:left="20"/>
              <w:jc w:val="both"/>
            </w:pPr>
            <w:r>
              <w:rPr>
                <w:rFonts w:ascii="Times New Roman"/>
                <w:b w:val="false"/>
                <w:i w:val="false"/>
                <w:color w:val="000000"/>
                <w:sz w:val="20"/>
              </w:rPr>
              <w:t>
ЕАЭО-ға мүше мемлекеттердің экспорттық-кредиттік агенттіктері арасында ынтымақтастық туралы меморандум қол қойылуға дайындалып жатыр.</w:t>
            </w:r>
          </w:p>
          <w:p>
            <w:pPr>
              <w:spacing w:after="20"/>
              <w:ind w:left="20"/>
              <w:jc w:val="both"/>
            </w:pPr>
            <w:r>
              <w:rPr>
                <w:rFonts w:ascii="Times New Roman"/>
                <w:b w:val="false"/>
                <w:i w:val="false"/>
                <w:color w:val="000000"/>
                <w:sz w:val="20"/>
              </w:rPr>
              <w:t>
2016 жылғы қазанда Ресейде "Еуразиялық апта" көрмелік-конгрестік форумын өткізуді ұйымдастыру бойынша дайындық басталды.</w:t>
            </w:r>
          </w:p>
          <w:p>
            <w:pPr>
              <w:spacing w:after="20"/>
              <w:ind w:left="20"/>
              <w:jc w:val="both"/>
            </w:pPr>
            <w:r>
              <w:rPr>
                <w:rFonts w:ascii="Times New Roman"/>
                <w:b w:val="false"/>
                <w:i w:val="false"/>
                <w:color w:val="000000"/>
                <w:sz w:val="20"/>
              </w:rPr>
              <w:t>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Үндеудің 10-абзацы: "Электр энергиясының, газдың, мұнай мен мұнай өнімдерінің ортақ нарықтарын қалыптастыру тұжырымдамаларын жасауға маңызды мән береміз."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Мансұров 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жобаларды мүше мемлекеттермен бірлесіп әзірлеу және оларды Еуразиялық экономикалық одақ органдарының қарауы: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Еуразиялық экономикалық одақтың ортақ электр энергетикасы нарығын қалыптастыру тұжырымдамасы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w:t>
            </w:r>
          </w:p>
          <w:p>
            <w:pPr>
              <w:spacing w:after="20"/>
              <w:ind w:left="20"/>
              <w:jc w:val="both"/>
            </w:pPr>
            <w:r>
              <w:rPr>
                <w:rFonts w:ascii="Times New Roman"/>
                <w:b w:val="false"/>
                <w:i w:val="false"/>
                <w:color w:val="000000"/>
                <w:sz w:val="20"/>
              </w:rPr>
              <w:t>
ІІ тоқсаны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осы тармағы орындалды. ЕАЭО-ның ортақ электр энергетикасы нарығын қалыптастыру тұжырымдамасы ЖЕЭК-тің 08.05.2015 ж. № 12 шешімімен бекітілді.</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Еуразиялық экономикалық одақтың ортақ газ нарығын қалыптастыру тұжырымдамасы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w:t>
            </w:r>
          </w:p>
          <w:p>
            <w:pPr>
              <w:spacing w:after="20"/>
              <w:ind w:left="20"/>
              <w:jc w:val="both"/>
            </w:pPr>
            <w:r>
              <w:rPr>
                <w:rFonts w:ascii="Times New Roman"/>
                <w:b w:val="false"/>
                <w:i w:val="false"/>
                <w:color w:val="000000"/>
                <w:sz w:val="20"/>
              </w:rPr>
              <w:t>
ІV тоқсаны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тармақты орындау шеңберінде мыналар орындалды:</w:t>
            </w:r>
          </w:p>
          <w:p>
            <w:pPr>
              <w:spacing w:after="20"/>
              <w:ind w:left="20"/>
              <w:jc w:val="both"/>
            </w:pPr>
            <w:r>
              <w:rPr>
                <w:rFonts w:ascii="Times New Roman"/>
                <w:b w:val="false"/>
                <w:i w:val="false"/>
                <w:color w:val="000000"/>
                <w:sz w:val="20"/>
              </w:rPr>
              <w:t>
- 2015 ж. мамыр-маусымда мына тұжырымдама жобасын әзірлеу бойынша ҒЗЖ орындауға арналған екі сатылы конкурс өткізілді;</w:t>
            </w:r>
          </w:p>
          <w:p>
            <w:pPr>
              <w:spacing w:after="20"/>
              <w:ind w:left="20"/>
              <w:jc w:val="both"/>
            </w:pPr>
            <w:r>
              <w:rPr>
                <w:rFonts w:ascii="Times New Roman"/>
                <w:b w:val="false"/>
                <w:i w:val="false"/>
                <w:color w:val="000000"/>
                <w:sz w:val="20"/>
              </w:rPr>
              <w:t>
- тұжырымдаманың жобасы  14.07 және 18.08.2015 ж. мұнай және газ жөніндегі КК жанындағы тұжырымдама жобасын әзірлеу жөніндегі ЖТ отырыстарында қаралды;</w:t>
            </w:r>
          </w:p>
          <w:p>
            <w:pPr>
              <w:spacing w:after="20"/>
              <w:ind w:left="20"/>
              <w:jc w:val="both"/>
            </w:pPr>
            <w:r>
              <w:rPr>
                <w:rFonts w:ascii="Times New Roman"/>
                <w:b w:val="false"/>
                <w:i w:val="false"/>
                <w:color w:val="000000"/>
                <w:sz w:val="20"/>
              </w:rPr>
              <w:t>
- ЖТ отырыстарының нәтижелері бойынша тұжырымдама жобасы тараптар сарапшыларының ұстанымдары ескеріле отырып пысықталды және ескертпелер мен ұсыныстар беру үшін ЕАЭО-ға мүше мемлекеттердің уәкілетті органдарына жіберілді. 2015 жылдың соңына дейін:</w:t>
            </w:r>
          </w:p>
          <w:p>
            <w:pPr>
              <w:spacing w:after="20"/>
              <w:ind w:left="20"/>
              <w:jc w:val="both"/>
            </w:pPr>
            <w:r>
              <w:rPr>
                <w:rFonts w:ascii="Times New Roman"/>
                <w:b w:val="false"/>
                <w:i w:val="false"/>
                <w:color w:val="000000"/>
                <w:sz w:val="20"/>
              </w:rPr>
              <w:t>
- 2015 жылғы қазанда мұнай және газ жөніндегі КК отырысында тұжырымдаманың жобасын қарау;</w:t>
            </w:r>
          </w:p>
          <w:p>
            <w:pPr>
              <w:spacing w:after="20"/>
              <w:ind w:left="20"/>
              <w:jc w:val="both"/>
            </w:pPr>
            <w:r>
              <w:rPr>
                <w:rFonts w:ascii="Times New Roman"/>
                <w:b w:val="false"/>
                <w:i w:val="false"/>
                <w:color w:val="000000"/>
                <w:sz w:val="20"/>
              </w:rPr>
              <w:t>
- 2015 жылғы қарашада ЕЭК Алқасының отырысында тұжырымдаманың жобасын қарау;</w:t>
            </w:r>
          </w:p>
          <w:p>
            <w:pPr>
              <w:spacing w:after="20"/>
              <w:ind w:left="20"/>
              <w:jc w:val="both"/>
            </w:pPr>
            <w:r>
              <w:rPr>
                <w:rFonts w:ascii="Times New Roman"/>
                <w:b w:val="false"/>
                <w:i w:val="false"/>
                <w:color w:val="000000"/>
                <w:sz w:val="20"/>
              </w:rPr>
              <w:t>
- 2015 жылғы желтоқсанда ЕЭК Кеңесінің отырысында тұжырымдаманың жобасын қарау;</w:t>
            </w:r>
          </w:p>
          <w:p>
            <w:pPr>
              <w:spacing w:after="20"/>
              <w:ind w:left="20"/>
              <w:jc w:val="both"/>
            </w:pPr>
            <w:r>
              <w:rPr>
                <w:rFonts w:ascii="Times New Roman"/>
                <w:b w:val="false"/>
                <w:i w:val="false"/>
                <w:color w:val="000000"/>
                <w:sz w:val="20"/>
              </w:rPr>
              <w:t>
- тұжырымдаманың жобасын 31.12.2015 ж. ЖЕЭК-тің қарауына ұсыну жоспарланып отыр.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Еуразиялық экономикалық одақтың ортақ мұнай және мұнай өнімдері нарықтарын қалыптастыру тұжырымдамасының жобасы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w:t>
            </w:r>
          </w:p>
          <w:p>
            <w:pPr>
              <w:spacing w:after="20"/>
              <w:ind w:left="20"/>
              <w:jc w:val="both"/>
            </w:pPr>
            <w:r>
              <w:rPr>
                <w:rFonts w:ascii="Times New Roman"/>
                <w:b w:val="false"/>
                <w:i w:val="false"/>
                <w:color w:val="000000"/>
                <w:sz w:val="20"/>
              </w:rPr>
              <w:t>
ІV тоқсаны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тармақты орындау шеңберінде мыналар орындалды:</w:t>
            </w:r>
          </w:p>
          <w:p>
            <w:pPr>
              <w:spacing w:after="20"/>
              <w:ind w:left="20"/>
              <w:jc w:val="both"/>
            </w:pPr>
            <w:r>
              <w:rPr>
                <w:rFonts w:ascii="Times New Roman"/>
                <w:b w:val="false"/>
                <w:i w:val="false"/>
                <w:color w:val="000000"/>
                <w:sz w:val="20"/>
              </w:rPr>
              <w:t>
- 2015 ж. мамыр-маусымда мына тұжырымдама жобасын әзірлеу бойынша ҒЗЖ орындауға арналған екі сатылы конкурс өткізілді;</w:t>
            </w:r>
          </w:p>
          <w:p>
            <w:pPr>
              <w:spacing w:after="20"/>
              <w:ind w:left="20"/>
              <w:jc w:val="both"/>
            </w:pPr>
            <w:r>
              <w:rPr>
                <w:rFonts w:ascii="Times New Roman"/>
                <w:b w:val="false"/>
                <w:i w:val="false"/>
                <w:color w:val="000000"/>
                <w:sz w:val="20"/>
              </w:rPr>
              <w:t>
- тұжырымдаманың жобасы  14.07 және 18.08.2015 ж. мұнай және газ жөніндегі КК жанындағы тұжырымдама жобасын әзірлеу жөніндегі ЖТ отырыстарында қаралды;</w:t>
            </w:r>
          </w:p>
          <w:p>
            <w:pPr>
              <w:spacing w:after="20"/>
              <w:ind w:left="20"/>
              <w:jc w:val="both"/>
            </w:pPr>
            <w:r>
              <w:rPr>
                <w:rFonts w:ascii="Times New Roman"/>
                <w:b w:val="false"/>
                <w:i w:val="false"/>
                <w:color w:val="000000"/>
                <w:sz w:val="20"/>
              </w:rPr>
              <w:t>
- ЖТ отырыстарының нәтижелері бойынша тұжырымдама жобасы тараптар сарапшыларының ұстанымдары ескеріле отырып пысықталды және ескертпелер мен ұсыныстар беру үшін ЕАЭО-ға мүше мемлекеттердің уәкілетті органдарына жіберілді. 2015 жылдың соңына дейін:</w:t>
            </w:r>
          </w:p>
          <w:p>
            <w:pPr>
              <w:spacing w:after="20"/>
              <w:ind w:left="20"/>
              <w:jc w:val="both"/>
            </w:pPr>
            <w:r>
              <w:rPr>
                <w:rFonts w:ascii="Times New Roman"/>
                <w:b w:val="false"/>
                <w:i w:val="false"/>
                <w:color w:val="000000"/>
                <w:sz w:val="20"/>
              </w:rPr>
              <w:t>
- 2015 жылғы қазанда мұнай және газ жөніндегі Консультациялық комитеттің отырысында тұжырымдаманың жобасын қарау;</w:t>
            </w:r>
          </w:p>
          <w:p>
            <w:pPr>
              <w:spacing w:after="20"/>
              <w:ind w:left="20"/>
              <w:jc w:val="both"/>
            </w:pPr>
            <w:r>
              <w:rPr>
                <w:rFonts w:ascii="Times New Roman"/>
                <w:b w:val="false"/>
                <w:i w:val="false"/>
                <w:color w:val="000000"/>
                <w:sz w:val="20"/>
              </w:rPr>
              <w:t>
- 2015 жылғы қарашада ЕЭК Алқасының отырысында тұжырымдаманың жобасын қарау;</w:t>
            </w:r>
          </w:p>
          <w:p>
            <w:pPr>
              <w:spacing w:after="20"/>
              <w:ind w:left="20"/>
              <w:jc w:val="both"/>
            </w:pPr>
            <w:r>
              <w:rPr>
                <w:rFonts w:ascii="Times New Roman"/>
                <w:b w:val="false"/>
                <w:i w:val="false"/>
                <w:color w:val="000000"/>
                <w:sz w:val="20"/>
              </w:rPr>
              <w:t>
- 2015 жылғы желтоқсанда ЕЭК Кеңесінің отырысында тұжырымдаманың жобасын қарау;</w:t>
            </w:r>
          </w:p>
          <w:p>
            <w:pPr>
              <w:spacing w:after="20"/>
              <w:ind w:left="20"/>
              <w:jc w:val="both"/>
            </w:pPr>
            <w:r>
              <w:rPr>
                <w:rFonts w:ascii="Times New Roman"/>
                <w:b w:val="false"/>
                <w:i w:val="false"/>
                <w:color w:val="000000"/>
                <w:sz w:val="20"/>
              </w:rPr>
              <w:t>
- тұжырымдаманың жобасын 31.12.2015 ж. ЖЕЭК-тің қарауына ұсыну жоспарланып отыр.</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Еуразиялық экономикалық одақ шеңберінде газдың, мұнай мен мұнай өнімдерінің индикативтік (болжамды) теңгерімдерін  қалыптастыру әдіснамалары туралы келісім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w:t>
            </w:r>
          </w:p>
          <w:p>
            <w:pPr>
              <w:spacing w:after="20"/>
              <w:ind w:left="20"/>
              <w:jc w:val="both"/>
            </w:pPr>
            <w:r>
              <w:rPr>
                <w:rFonts w:ascii="Times New Roman"/>
                <w:b w:val="false"/>
                <w:i w:val="false"/>
                <w:color w:val="000000"/>
                <w:sz w:val="20"/>
              </w:rPr>
              <w:t>
ІІ тоқсаны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ЕЭК Алқасының 31.03.2015 ж. № 22 шешімімен Келісім жобасы мақұлданып, 01.05.2015 жылға дейінгі мерзімде МІК-тен өту үшін ЕАЭО-ға мүше мемлекеттерге жіберілді.</w:t>
            </w:r>
          </w:p>
          <w:p>
            <w:pPr>
              <w:spacing w:after="20"/>
              <w:ind w:left="20"/>
              <w:jc w:val="both"/>
            </w:pPr>
            <w:r>
              <w:rPr>
                <w:rFonts w:ascii="Times New Roman"/>
                <w:b w:val="false"/>
                <w:i w:val="false"/>
                <w:color w:val="000000"/>
                <w:sz w:val="20"/>
              </w:rPr>
              <w:t>
МІК нәтижелері бойынша 15.07.2015 ж. Тараптардың уәкілетті органдарының министрлер орынбасарлары деңгейіндегі кеңесі өткізілді, осы кеңес қорытындысы бойынша Келісімнің жобасы келісілді. Келісімнің жобасын 22.09.2015 ж. ЕЭК Алқасының отырысында қарау; Келісімнің жобасын 2015 жылғы қазан-қарашада ЕЭК Кеңесінің отырысында қарау және құжат жобасын оған тараптардың уәкілетті органдарының қол қоюы үшін қажетті МІР жүргізу үшін ЕАЭО-ға мүше мемлекеттерге жіберу жоспарланып отыр.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Корешков В.Н.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мына техникалық регламенттерінің жобаларын мүше мемлекеттермен бірлесіп әзірлеу және оларды Еуразиялық экономикалық одақ органдарының қарауы: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 энергиясын тұтынатын құрылғылардың энергетикалық тиімділігіне қойылатын талаптар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ІІ жарты 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регламентті жария талқылау 09.06.2014 ж. аяқталды.</w:t>
            </w:r>
          </w:p>
          <w:p>
            <w:pPr>
              <w:spacing w:after="20"/>
              <w:ind w:left="20"/>
              <w:jc w:val="both"/>
            </w:pPr>
            <w:r>
              <w:rPr>
                <w:rFonts w:ascii="Times New Roman"/>
                <w:b w:val="false"/>
                <w:i w:val="false"/>
                <w:color w:val="000000"/>
                <w:sz w:val="20"/>
              </w:rPr>
              <w:t>
Техникалық регламенттің жобасын ЕЭК Кеңесінің 20.06.2012 ж. № 48 шешімімен бекітілген КО-ның техникалық регламентін әзірлеу, қабылдау, оған өзгерістер енгізу және оның күшін жою тәртібі туралы ережеге сәйкес мүше мемлекеттерге МІК-ге жіберу мүмкіндігі туралы шешім қабылдау үшін ЕАЭО-ға мүше мемлекеттердің уәкілетті органдары басшыларының (басшылары орынбасарларының) келіссөздерін белгіленген тәртіппен өткізу мақсатында техникалық регламенттің жобасын ЕЭК 19-21.05.2015 ж. ЖТ отырысында болған талқылауды ескере отырып, пысықтап жатыр.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"Тұтынушыға электр энергиясын тұтынатын құрылғылардың энергетикалық тиімділігі туралы хабарлау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ІІ жарты 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 жобасының БР, ҚР және РФ-дегі МІК нәтижелері бойынша Жиынтық кесте дайындалып, ол Тараптардың бейінді ведомстволарына жіберілді.</w:t>
            </w:r>
          </w:p>
          <w:p>
            <w:pPr>
              <w:spacing w:after="20"/>
              <w:ind w:left="20"/>
              <w:jc w:val="both"/>
            </w:pPr>
            <w:r>
              <w:rPr>
                <w:rFonts w:ascii="Times New Roman"/>
                <w:b w:val="false"/>
                <w:i w:val="false"/>
                <w:color w:val="000000"/>
                <w:sz w:val="20"/>
              </w:rPr>
              <w:t>
15.04.2015 ж. ЕЭК-те ЕАЭО-ға мүше мемлекеттердің уәкілетті органдарының Жиынтық кестені қарау жөніндегі кеңесі өткізілді.</w:t>
            </w:r>
          </w:p>
          <w:p>
            <w:pPr>
              <w:spacing w:after="20"/>
              <w:ind w:left="20"/>
              <w:jc w:val="both"/>
            </w:pPr>
            <w:r>
              <w:rPr>
                <w:rFonts w:ascii="Times New Roman"/>
                <w:b w:val="false"/>
                <w:i w:val="false"/>
                <w:color w:val="000000"/>
                <w:sz w:val="20"/>
              </w:rPr>
              <w:t>
22.06.2015 ж. № 16-460 хатпен ЕАЭО-ға мүше мемлекеттердің уәкілетті органдарына аталған кеңес хаттамасының көшірмесі жіберілді. Осы хатпен ЕЭК сондай-ақ Тараптардың уәкілетті органдарына техникалық регламенттің жобасын пысықтау үшін және өткізілген талқылауды ескере отырып, техникалық регламенттің жобасын пысықтау үшін ЖТ қалыптастыруды қамтамасыз етуді сұрап, өтініш жасады.</w:t>
            </w:r>
          </w:p>
          <w:p>
            <w:pPr>
              <w:spacing w:after="20"/>
              <w:ind w:left="20"/>
              <w:jc w:val="both"/>
            </w:pPr>
            <w:r>
              <w:rPr>
                <w:rFonts w:ascii="Times New Roman"/>
                <w:b w:val="false"/>
                <w:i w:val="false"/>
                <w:color w:val="000000"/>
                <w:sz w:val="20"/>
              </w:rPr>
              <w:t>
25.06.2015 ж. хатпен ЕАЭО-ға мүше мемлекеттердің үкіметтеріне қарау және пысықталған техникалық регламент жобасына қайтадан МІК өткізу қажеттігі туралы ұстанымын білдіруі үшін хаттаманың көшірмесі жіберілді.</w:t>
            </w:r>
          </w:p>
          <w:p>
            <w:pPr>
              <w:spacing w:after="20"/>
              <w:ind w:left="20"/>
              <w:jc w:val="both"/>
            </w:pPr>
            <w:r>
              <w:rPr>
                <w:rFonts w:ascii="Times New Roman"/>
                <w:b w:val="false"/>
                <w:i w:val="false"/>
                <w:color w:val="000000"/>
                <w:sz w:val="20"/>
              </w:rPr>
              <w:t>
БР-дың Стандарттау жөніндегі мемлекеттік комитеті және ҚР-дың Инвестициялар және даму министрлігі пысықталған техникалық регламент жобасын қайтадан МІК-ке жіберудің мақсатқа лайықтығы туралы ұстанымын білдірді.</w:t>
            </w:r>
          </w:p>
          <w:p>
            <w:pPr>
              <w:spacing w:after="20"/>
              <w:ind w:left="20"/>
              <w:jc w:val="both"/>
            </w:pPr>
            <w:r>
              <w:rPr>
                <w:rFonts w:ascii="Times New Roman"/>
                <w:b w:val="false"/>
                <w:i w:val="false"/>
                <w:color w:val="000000"/>
                <w:sz w:val="20"/>
              </w:rPr>
              <w:t>
ЕЭК-ке АР мен РФ-ның ұстанымдары берілмеді.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"Отын ретінде пайдалану үшін сұйытылған көмірсутек газдарға қойылатын талаптар"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ІІ жарты 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ЕЭК 23.05.2014 ж. техникалық регламенттің жобасын ЕАЭО-ға мүше мемлекеттердің үкіметтеріне жіберді.</w:t>
            </w:r>
          </w:p>
          <w:p>
            <w:pPr>
              <w:spacing w:after="20"/>
              <w:ind w:left="20"/>
              <w:jc w:val="both"/>
            </w:pPr>
            <w:r>
              <w:rPr>
                <w:rFonts w:ascii="Times New Roman"/>
                <w:b w:val="false"/>
                <w:i w:val="false"/>
                <w:color w:val="000000"/>
                <w:sz w:val="20"/>
              </w:rPr>
              <w:t>
БР, ҚР және РФ МІК нәтижелерін ұсынды.</w:t>
            </w:r>
          </w:p>
          <w:p>
            <w:pPr>
              <w:spacing w:after="20"/>
              <w:ind w:left="20"/>
              <w:jc w:val="both"/>
            </w:pPr>
            <w:r>
              <w:rPr>
                <w:rFonts w:ascii="Times New Roman"/>
                <w:b w:val="false"/>
                <w:i w:val="false"/>
                <w:color w:val="000000"/>
                <w:sz w:val="20"/>
              </w:rPr>
              <w:t>
Техникалық реттеу жөніндегі КК-ның 25.06.2015 ж. 13-ші отырысының қорытындысы бойынша ЕЭК-ке техникалық регламенттің жобасын және оған қоса берілетін құжаттардың жасақталымын болып өткен талқылауды ескере отырып пысықтау және олардың қарау үшін белгіленген тәртіппен ЕЭК Алқасына жіберілуін қамтамасыз ету ұсынылды.</w:t>
            </w:r>
          </w:p>
          <w:p>
            <w:pPr>
              <w:spacing w:after="20"/>
              <w:ind w:left="20"/>
              <w:jc w:val="both"/>
            </w:pPr>
            <w:r>
              <w:rPr>
                <w:rFonts w:ascii="Times New Roman"/>
                <w:b w:val="false"/>
                <w:i w:val="false"/>
                <w:color w:val="000000"/>
                <w:sz w:val="20"/>
              </w:rPr>
              <w:t>
ЕЭК техникалық регламенттің жобасы мен оған қоса берілетін құжаттардың жасақталымын 25.08.2015 ж. № ВК-1906/16 хатпен МІК жүргізу үшін ҚғР Үкіметіне жіберді.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"Тасымалдауға және (немесе) пайдалануға дайындалған мұнайдың қауіпсіздігі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w:t>
            </w:r>
          </w:p>
          <w:p>
            <w:pPr>
              <w:spacing w:after="20"/>
              <w:ind w:left="20"/>
              <w:jc w:val="both"/>
            </w:pPr>
            <w:r>
              <w:rPr>
                <w:rFonts w:ascii="Times New Roman"/>
                <w:b w:val="false"/>
                <w:i w:val="false"/>
                <w:color w:val="000000"/>
                <w:sz w:val="20"/>
              </w:rPr>
              <w:t>
ІІ жарты жылдық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ЕЭК Кеңесінің 01.10.2014 жылғы № 79 шешімімен бекітілген КО-ның техникалық регламенттерін әзірлеу және КО-ның техникалық реглементтеріне өзгерістер енгізу жоспарының І бөлімінің 17 және 19-тармақтарында тиісінше "Тасымалдауға және (немесе) пайдалануға дайындалған мұнайдың қауіпсіздігі туралы" және "Сұйық және газ тәрізді көмірсутектерді тасымалдау үшін магистральді құбыржолдарға қойылатын талаптар туралы" техникалық регламенттерін (бұдан әрі – техникалық регламенттердің жобалары) әзірлеу көзделген.</w:t>
            </w:r>
          </w:p>
          <w:p>
            <w:pPr>
              <w:spacing w:after="20"/>
              <w:ind w:left="20"/>
              <w:jc w:val="both"/>
            </w:pPr>
            <w:r>
              <w:rPr>
                <w:rFonts w:ascii="Times New Roman"/>
                <w:b w:val="false"/>
                <w:i w:val="false"/>
                <w:color w:val="000000"/>
                <w:sz w:val="20"/>
              </w:rPr>
              <w:t>
Жауапты әзірлеуші болып РФ (Ресейдің Энергиямині) белгіленді, МІК қорытындыларын ұсыну мерзімі – 2015 жылғы І тоқсан.</w:t>
            </w:r>
          </w:p>
          <w:p>
            <w:pPr>
              <w:spacing w:after="20"/>
              <w:ind w:left="20"/>
              <w:jc w:val="both"/>
            </w:pPr>
            <w:r>
              <w:rPr>
                <w:rFonts w:ascii="Times New Roman"/>
                <w:b w:val="false"/>
                <w:i w:val="false"/>
                <w:color w:val="000000"/>
                <w:sz w:val="20"/>
              </w:rPr>
              <w:t>
ЕЭК 24.12.2014 ж. хатпен – РФ Энергияминіне және 02.03.2015 ж. хатпен РФ Үкіметіне техникалық регламенттер жобаларының алғашқы редакцияларын және оларға қоса берілетін тиісті құжаттардың жасақталымдарын ұсынуды тездету туралы өтініш жасады.</w:t>
            </w:r>
          </w:p>
          <w:p>
            <w:pPr>
              <w:spacing w:after="20"/>
              <w:ind w:left="20"/>
              <w:jc w:val="both"/>
            </w:pPr>
            <w:r>
              <w:rPr>
                <w:rFonts w:ascii="Times New Roman"/>
                <w:b w:val="false"/>
                <w:i w:val="false"/>
                <w:color w:val="000000"/>
                <w:sz w:val="20"/>
              </w:rPr>
              <w:t>
РФ Энергиямині 20.02.2015 ж. хатпен ЕЭК-ті аталған техникалық регламенттерді әзірлеу бойынша жұмыс топтарын құру туралы хабарлады.</w:t>
            </w:r>
          </w:p>
          <w:p>
            <w:pPr>
              <w:spacing w:after="20"/>
              <w:ind w:left="20"/>
              <w:jc w:val="both"/>
            </w:pPr>
            <w:r>
              <w:rPr>
                <w:rFonts w:ascii="Times New Roman"/>
                <w:b w:val="false"/>
                <w:i w:val="false"/>
                <w:color w:val="000000"/>
                <w:sz w:val="20"/>
              </w:rPr>
              <w:t>
Қазіргі таңға дейін техникалық регламенттер жобаларының алғашқы редакциялары және оларға қоса берілетін құжаттардың жасақталымдары ЕЭК-ке ұсынылған жоқ.</w:t>
            </w:r>
          </w:p>
          <w:p>
            <w:pPr>
              <w:spacing w:after="20"/>
              <w:ind w:left="20"/>
              <w:jc w:val="both"/>
            </w:pPr>
            <w:r>
              <w:rPr>
                <w:rFonts w:ascii="Times New Roman"/>
                <w:b w:val="false"/>
                <w:i w:val="false"/>
                <w:color w:val="000000"/>
                <w:sz w:val="20"/>
              </w:rPr>
              <w:t>
ЕЭК 02.07.2015 ж. хатпен РФ Энергияминіне техникалық регламенттер жобаларының алғашқы редакцияларын және оларға қоса берілетін құжаттардың жасақталымдарын мүмкіндігінше қысқа мерзімде ұсынуды сұрап, өтініш жасады.</w:t>
            </w:r>
          </w:p>
          <w:p>
            <w:pPr>
              <w:spacing w:after="20"/>
              <w:ind w:left="20"/>
              <w:jc w:val="both"/>
            </w:pPr>
            <w:r>
              <w:rPr>
                <w:rFonts w:ascii="Times New Roman"/>
                <w:b w:val="false"/>
                <w:i w:val="false"/>
                <w:color w:val="000000"/>
                <w:sz w:val="20"/>
              </w:rPr>
              <w:t>
ЕЭК 19.08.2015 ж. № 16-691 хатпен Ресей Энергияминіне ЕЭК Кеңесінің 20.06.2012 ж. № 48 шешімімен бекітілген КО-ның техникалық регламентін әзірлеу, қабылдау, оған өзгерістер енгізу және оның күшін жою тәртібі туралы ереженің 6 және 7-тармақтарына сәйкес ұсынылған материалдарды пысықтау туралы ескертпесін жіберді.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"Сұйық және газ тәрізді көмірсутектерді тасымалдау үшін магистральді құбыржолдарға қойылатын талаптар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ІІ жарты жылдығы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Үндеудің 11-абзацы: "Беларусьтың Еуразиялық экономикалық одаққа төрағалық етуі кезеңінде қызметтер көрсету саласында интеграциялық процестерді дамыту бойынша нақты қадамдар жасалатын болады."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Сүлейменов Т.М.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көрсету саудасын, құруды және қызметті реттеуге қатысты қағидалардың жобасын мүше мемлекеттермен бірлесіп әзірлеу және оны Еуразиялық экономикалық одақ органдарының қарауы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ІІ жарты 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қаңтарда қағидалардың жобасы әзірленіп, ЕАЭО-ға мүше мемлекеттерге МІК-ке жіберілді.</w:t>
            </w:r>
          </w:p>
          <w:p>
            <w:pPr>
              <w:spacing w:after="20"/>
              <w:ind w:left="20"/>
              <w:jc w:val="both"/>
            </w:pPr>
            <w:r>
              <w:rPr>
                <w:rFonts w:ascii="Times New Roman"/>
                <w:b w:val="false"/>
                <w:i w:val="false"/>
                <w:color w:val="000000"/>
                <w:sz w:val="20"/>
              </w:rPr>
              <w:t>
ЕЭК Кеңесінің 23.04.2015 ж. отырысының қорытындысы бойынша бұл жоба пысықталып, 13.05.2015 ж. мүше мемлекеттерге қайтадан келісуге жіберілді.</w:t>
            </w:r>
          </w:p>
          <w:p>
            <w:pPr>
              <w:spacing w:after="20"/>
              <w:ind w:left="20"/>
              <w:jc w:val="both"/>
            </w:pPr>
            <w:r>
              <w:rPr>
                <w:rFonts w:ascii="Times New Roman"/>
                <w:b w:val="false"/>
                <w:i w:val="false"/>
                <w:color w:val="000000"/>
                <w:sz w:val="20"/>
              </w:rPr>
              <w:t>
Тараптардың ресми ескертпелері мен ұсыныстары 11.06.2015 ж. (АР-дан), 03.07.2015 ж. (БР-дан), 17.07.2015 ж. (РФ-дан), 27.08.2015 ж. (ҚР-дан) келіп түсті.</w:t>
            </w:r>
          </w:p>
          <w:p>
            <w:pPr>
              <w:spacing w:after="20"/>
              <w:ind w:left="20"/>
              <w:jc w:val="both"/>
            </w:pPr>
            <w:r>
              <w:rPr>
                <w:rFonts w:ascii="Times New Roman"/>
                <w:b w:val="false"/>
                <w:i w:val="false"/>
                <w:color w:val="000000"/>
                <w:sz w:val="20"/>
              </w:rPr>
              <w:t>
Тараптардан 65 (АР-2, БР-16, ҚР-6, РФ-41) ескертпе мен ұсыныс келіп түсіп, олар егжей-тегжейлі талданды. Қағидалардың жобасын Тараптардың ескертпелері мен ұсыныстары бойынша пысықтау (Тараптардың ескертпелері мен ұсыныстары бойынша келіспеушіліктерді жою) мақсатында Тараптар өкілдерінің қатысуымен 7 бейнеконференция өткізілді.</w:t>
            </w:r>
          </w:p>
          <w:p>
            <w:pPr>
              <w:spacing w:after="20"/>
              <w:ind w:left="20"/>
              <w:jc w:val="both"/>
            </w:pPr>
            <w:r>
              <w:rPr>
                <w:rFonts w:ascii="Times New Roman"/>
                <w:b w:val="false"/>
                <w:i w:val="false"/>
                <w:color w:val="000000"/>
                <w:sz w:val="20"/>
              </w:rPr>
              <w:t>
Келіссөз процесі жалғасып жатыр.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Үндеудің 11-абзацы: "Біздің ортақ мақсатымыз – құрылыс пен көлікті қоса алғанда, секторлардың мүмкін боларлық барынша көп санымен ортақ нарықтарды құруға шыға отырып, шектеулер мен алып қоюларды біртіндеп жою. Көліктік қызметтер көрсетудің ортақ нарығын қалыптастыруды, оның ішінде каботаждық тасымалдарды кезең-кезеңмен ырықтандыру бағдарламасын әзірлеуді біздің елдеріміз тауарларының ішкі және сыртқы нарықтардағы бәсекеге қабілеттілігінің маңызды факторларының бірі ден санаймыз."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Сүлейменов Т.М.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көрсету саудасын, құруды және қызметті реттеуге қатысты қағидалардың жобасын мүше мемлекеттермен бірлесіп әзірлеу және оны Еуразиялық экономикалық одақ органдарының қарауы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ІІ жарты 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шеңберінде біртұтас Қызметтер көрсету нарығын (бұдан әрі – БҚН) құру және оның жұмыс істеуі мақсатында ЖЕЭК-тың 23.12.2014 ж. № 110 Шешімімен ЕАЭО шеңберінде БҚН жұмыс істейтін қызметтер көрсету секторларының (кіші секторларының) тізбесі бекітілді.</w:t>
            </w:r>
          </w:p>
          <w:p>
            <w:pPr>
              <w:spacing w:after="20"/>
              <w:ind w:left="20"/>
              <w:jc w:val="both"/>
            </w:pPr>
            <w:r>
              <w:rPr>
                <w:rFonts w:ascii="Times New Roman"/>
                <w:b w:val="false"/>
                <w:i w:val="false"/>
                <w:color w:val="000000"/>
                <w:sz w:val="20"/>
              </w:rPr>
              <w:t>
ЕЭК Кеңесінің 28.05.2015 ж. № 33 шешімімен ЕАЭО шеңберінде БҚН-ның жұмыс істеуін қамтамасыз ету бойынша, ЕАЭО-ға мүше мемлекеттердің уәкілетті органдарының және ЕЭК-тің өкілдерінен құралған ЖТ құрылды. Жұмыс тобының жанынан БҚН-ның жұмыс істеуін қамтамасыз етуге бағытталған ұсыныстарды қарау мақсатында мүше мемлекеттердің бейінді уәкілетті органдарының және ЕЭК-тің өкілдері, сондай-ақ бизнес өкілдері арасынан 8 кіші топ құрылады.</w:t>
            </w:r>
          </w:p>
          <w:p>
            <w:pPr>
              <w:spacing w:after="20"/>
              <w:ind w:left="20"/>
              <w:jc w:val="both"/>
            </w:pPr>
            <w:r>
              <w:rPr>
                <w:rFonts w:ascii="Times New Roman"/>
                <w:b w:val="false"/>
                <w:i w:val="false"/>
                <w:color w:val="000000"/>
                <w:sz w:val="20"/>
              </w:rPr>
              <w:t>
Тараптардың ұсыныстары негізінде ЖЕЭК-тың "Одақ шеңберінде БҚН-ның құрылуы ырықтандыру жоспарларына сәйкес (өтпелі кезең ішінде) жүзеге асырылатын қызметтер көрсету секторларының (кіші секторларының) тізбесін бекіту туралы" жобасы әзірленді. 29.05.2015 ж. ЖЕЭК шешімінің аталған жобасы ЕҮК отырысында қаралды, бірақ оның біркелкі редакциясына ЕҮК-тің барлық мүшелері бірдей қол қойған жоқ. Осыған орай 08.09.2015 ж. осы жобаны ЕҮК отырысында қайтадан қарау жоспарланып отыр.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Корешков В.Н.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құрылыс материалдары мен бұйымдарының қауіпсіздігі туралы" Еуразиялық экономикалық одақтың техникалық регламентінің жобасын мүше мемлекеттермен бірлесіп әзірлеу және оны Еуразиялық экономикалық одақ органдарының қарауы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ІІ жарты 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құрылыстарға, құрылыс материалдары мен бұйымдарға қатысты техникалық регламентті әзірлеу Техникалық регламенттер мен оларға енгізілетін өзгерістерді әзірлеу жоспарында көзделген.</w:t>
            </w:r>
          </w:p>
          <w:p>
            <w:pPr>
              <w:spacing w:after="20"/>
              <w:ind w:left="20"/>
              <w:jc w:val="both"/>
            </w:pPr>
            <w:r>
              <w:rPr>
                <w:rFonts w:ascii="Times New Roman"/>
                <w:b w:val="false"/>
                <w:i w:val="false"/>
                <w:color w:val="000000"/>
                <w:sz w:val="20"/>
              </w:rPr>
              <w:t>
Техникалық регламент жобасының әзірлеушісі – РФ Құрылысмині.</w:t>
            </w:r>
          </w:p>
          <w:p>
            <w:pPr>
              <w:spacing w:after="20"/>
              <w:ind w:left="20"/>
              <w:jc w:val="both"/>
            </w:pPr>
            <w:r>
              <w:rPr>
                <w:rFonts w:ascii="Times New Roman"/>
                <w:b w:val="false"/>
                <w:i w:val="false"/>
                <w:color w:val="000000"/>
                <w:sz w:val="20"/>
              </w:rPr>
              <w:t>
2012 жылы техникалық регламент жобасының БР-да, ҚР мен РФ-да МІК аяқталды. Техникалық реттеу жөніндегі КК кеңестері мен отырыстарының қорытындысы бойынша техникалық регламент жобасы МІК нәтижелері ескеріле отырып, елеулі түрде пысықталды.</w:t>
            </w:r>
          </w:p>
          <w:p>
            <w:pPr>
              <w:spacing w:after="20"/>
              <w:ind w:left="20"/>
              <w:jc w:val="both"/>
            </w:pPr>
            <w:r>
              <w:rPr>
                <w:rFonts w:ascii="Times New Roman"/>
                <w:b w:val="false"/>
                <w:i w:val="false"/>
                <w:color w:val="000000"/>
                <w:sz w:val="20"/>
              </w:rPr>
              <w:t>
Техникалық регламенттің пысықталған жобасы ЕЭК-ке РФ Экономдамуминінің 14.04.2014 ж. хатымен ұсынылды. ЕАЭО туралы шарт жобасын дайындау шеңберінде ЕЭК Кеңесінің 28.04.2014 ж. отырысында ҚР-дың "Ғимараттар мен құрылыстардың, құрылыс материалдары мен бұйымдарының қауіпсіздігі туралы" техникалық регламент тұжырымдамасының жобасын дайындау туралы ұсынысы қаралды.</w:t>
            </w:r>
          </w:p>
          <w:p>
            <w:pPr>
              <w:spacing w:after="20"/>
              <w:ind w:left="20"/>
              <w:jc w:val="both"/>
            </w:pPr>
            <w:r>
              <w:rPr>
                <w:rFonts w:ascii="Times New Roman"/>
                <w:b w:val="false"/>
                <w:i w:val="false"/>
                <w:color w:val="000000"/>
                <w:sz w:val="20"/>
              </w:rPr>
              <w:t>
Осы мақсатта, сондай-ақ техникалық регламент жобасын дайындау жөніндегі жұмысты жандандыру үшін техникалық реттеу жөніндегі КК жанынан Құрылыстағы техникалық реттеу мәселелері жөніндегі кіші комитет құрылды. 1-2.07.2014 ж., 19.11.2014 ж. және 06.03.2015 ж үш отырыс өткізілді. Кіші комитеттің 2014 жылғы шілдедегі отырысында ҚР өкілдері тұжырымдама жобасын әзірлеуге дайын екендігін білдірді. Қазіргі кезге дейін тұжырымдаманың жобасы ЕЭК-ке ұсынылған жоқ. Кіші комитеттің 2015 жылғы наурыздағы отырысына дайындық шеңберінде ЕЭК 11.02.2015 жылғы хатпен ЕАЭО-ға мүше мемлекеттердің үкіметтеріне мүше мемлекеттер өкілдерінің 13-14.01.2015 ж. Минск қаласында және 30-31.01.2015 ж. Сочи қаласында болған жұмыс кеңестерінде қол жеткізілген уағдаластықтарды ескере отырып және РФ Құрылысмині ұсынған техникалық регламент жобасын жіберді.</w:t>
            </w:r>
          </w:p>
          <w:p>
            <w:pPr>
              <w:spacing w:after="20"/>
              <w:ind w:left="20"/>
              <w:jc w:val="both"/>
            </w:pPr>
            <w:r>
              <w:rPr>
                <w:rFonts w:ascii="Times New Roman"/>
                <w:b w:val="false"/>
                <w:i w:val="false"/>
                <w:color w:val="000000"/>
                <w:sz w:val="20"/>
              </w:rPr>
              <w:t>
Кіші комитеттің 06.03.2015 ж. отырысы шеңберінде болып өткен талқылау қорытындысы бойынша тұжырымдама жобасын әзірлеудің мақсатқа лайық еместігі туралы, сондай-ақ техникалық регламент жобасын орын алып отырған келіспеушіліктерді және АР-дағы техникалық регламент жобасының МІК нәтижелерін ескере отырып, белгіленген тәртіппен ЕЭК Алқасы отырысының қарауына жіберу туралы шешім қабылданды. Техникалық регламенттің жобасы және оған қоса берілетін құжаттардың жасақталымы МІК жүргізу үшін 10.03.2015 жылғы хатпен АР Үкіметіне жіберілді. АР Экономика министрлігі 10.04.2015 жылғы хатпен ЕЭК-ке техникалық регламент жобасына ескертпесіз келісім білдіретінін хабарлады. ЕЭК-тің өзара іс-қимыл жөніндегі консультативтік кеңесінің және беларусь-қазақстан-ресей бизнес-қоғамдастығының бесінші отырысының (02.04.2015 ж.) қорытындысы бойынша отырысқа қатысушылар құрылыс қызметтерінің біртұтас нарығын қалыптастыруды қамтамасыз ету мақсатында белгіленген тәртіппен техникалық регламентті бекіту қажеттігі туралы ұсыныспен келісті, бұл ретте оның ҚР аумағындағы ғимараттар мен құрылыстарға қойылатын талаптарға қатысты күшіне ену мерзімін ҚР-дың құрылыс қызметтерінің біртұтас нарығына ЖЕЭК-тың 23.12.2014 жылғы № 110 шешіміне сәйкес, бірақ 01.01.2015 жылдан кешікпей қосылу мерзімдерімен үйлестіруді келісіп алды.</w:t>
            </w:r>
          </w:p>
          <w:p>
            <w:pPr>
              <w:spacing w:after="20"/>
              <w:ind w:left="20"/>
              <w:jc w:val="both"/>
            </w:pPr>
            <w:r>
              <w:rPr>
                <w:rFonts w:ascii="Times New Roman"/>
                <w:b w:val="false"/>
                <w:i w:val="false"/>
                <w:color w:val="000000"/>
                <w:sz w:val="20"/>
              </w:rPr>
              <w:t>
Техникалық реттеу жөніндегі КК-нің 25.06.2015 жылғы 13-ші отырысында талқылау қорытындысы бойынша техникалық регламенттің жобасы мен оған қоса берілетін құжаттардың жасақталымын орын алып отырған келіспеушіліктерді ескере отырып, ЕЭК Алқасы отырысының қарауына енгізу туралы шешім қабылданды.</w:t>
            </w:r>
          </w:p>
          <w:p>
            <w:pPr>
              <w:spacing w:after="20"/>
              <w:ind w:left="20"/>
              <w:jc w:val="both"/>
            </w:pPr>
            <w:r>
              <w:rPr>
                <w:rFonts w:ascii="Times New Roman"/>
                <w:b w:val="false"/>
                <w:i w:val="false"/>
                <w:color w:val="000000"/>
                <w:sz w:val="20"/>
              </w:rPr>
              <w:t>
Сонымен бірге, КК-нің осы отырысында ҚР Инвестициялар және даму министрлігі Техникалық реттеу және метрология комитеті өкілдерінің ҚР-дың келісілген ұстанымын қалыптастыру аяқталғанға дейін техникалық регламент жобасын ЕЭК Алқасының отырысында қараудың мақсатқа лайық еместігі туралы ерекше пікірі атап өтілді.</w:t>
            </w:r>
          </w:p>
          <w:p>
            <w:pPr>
              <w:spacing w:after="20"/>
              <w:ind w:left="20"/>
              <w:jc w:val="both"/>
            </w:pPr>
            <w:r>
              <w:rPr>
                <w:rFonts w:ascii="Times New Roman"/>
                <w:b w:val="false"/>
                <w:i w:val="false"/>
                <w:color w:val="000000"/>
                <w:sz w:val="20"/>
              </w:rPr>
              <w:t>
Техникалық регламенттің жобасы құқықтық сараптама және құқықтық редакциялау жүргізу үшін ЕЭК-тің құқықтық департаментіне жіберілді. Келісілгеннен және құқықтық сараптама жүргізілгеннен кейін құжат белгіленген тәртіппен ЕЭК Алқасының қарауына енгізілетін болады.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Мансұров 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жобаларды мүше мемлекеттермен бірлесін әзірлеу және оларды Еуразиялық экономикалық одақ органдарының қарауы: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Еуразиялық экономикалық одаққа мүше мемлекеттердің біреуінің аумағында тіркелген тасымалдаушылардың 2016 – 2025 жылдар аралығындағы кезеңде Еуразиялық экономикалық одаққа мүше басқа мемлекеттің аумағында орналасқан пункттер арасында жүктерді автомобильмен тасымалдауды орындауын кезең-кезеңмен ырықтандыру бағдарламасының жобасы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01.06.2015 жылға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Жоспардың осы тармағы орындалды. Бағдарлама ЖЕЭК-тың 08.05.2015 ж. </w:t>
            </w:r>
          </w:p>
          <w:p>
            <w:pPr>
              <w:spacing w:after="20"/>
              <w:ind w:left="20"/>
              <w:jc w:val="both"/>
            </w:pPr>
            <w:r>
              <w:rPr>
                <w:rFonts w:ascii="Times New Roman"/>
                <w:b w:val="false"/>
                <w:i w:val="false"/>
                <w:color w:val="000000"/>
                <w:sz w:val="20"/>
              </w:rPr>
              <w:t>№ 13 шешімімен бекітілді.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Кемеде жүзу туралы халықаралық шарт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w:t>
            </w:r>
          </w:p>
          <w:p>
            <w:pPr>
              <w:spacing w:after="20"/>
              <w:ind w:left="20"/>
              <w:jc w:val="both"/>
            </w:pPr>
            <w:r>
              <w:rPr>
                <w:rFonts w:ascii="Times New Roman"/>
                <w:b w:val="false"/>
                <w:i w:val="false"/>
                <w:color w:val="000000"/>
                <w:sz w:val="20"/>
              </w:rPr>
              <w:t>
ІV тоқсаны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Келісімнің жобасын Тараптар 16.07.2015 жылы ЕЭК-тің Энергетика және инфрақұрылым жөніндегі Алқа мүшесі (Министр) Т.А.Мансұровтың төрағалығымен өткен Келісім жобасын түпкілікті келісу жөніндегі кеңесте келісіп алды. АР Көлік және байланыс министрі Г.Б. Бегларянның хатына сәйкес Келісімнің жобасына ұсыныстар жоқ.</w:t>
            </w:r>
          </w:p>
          <w:p>
            <w:pPr>
              <w:spacing w:after="20"/>
              <w:ind w:left="20"/>
              <w:jc w:val="both"/>
            </w:pPr>
            <w:r>
              <w:rPr>
                <w:rFonts w:ascii="Times New Roman"/>
                <w:b w:val="false"/>
                <w:i w:val="false"/>
                <w:color w:val="000000"/>
                <w:sz w:val="20"/>
              </w:rPr>
              <w:t>
ЕЭК Алқасының "Кемеде жүзу туралы келісім жобасы туралы" шешімінің жобасы (бұдан әрі – Алқа шешімінің жобасы) бойынша белгіленген тәртіппен құқықтық сараптама және құқықтық редакциялау рәсімдері жүргізілді, олардың нәтижесі бойынша ЕЭК Құқықтық департаментінің қорытындысы алынды. Шешімнің жобасы 24.07.2015 жылы қоғамдық талқылау өткізу үшін ЕАЭО-ның сайтында орналастырылды, талқылаудың аяқталу мерзімі – 13.08.2015 ж. ЕЭК Алқасы шешімінің алдын ала жарияланған жобасы бойынша жария талқылау кезеңінде түсіндірмелер мен ұсыныстар келіп түспеді.</w:t>
            </w:r>
          </w:p>
          <w:p>
            <w:pPr>
              <w:spacing w:after="20"/>
              <w:ind w:left="20"/>
              <w:jc w:val="both"/>
            </w:pPr>
            <w:r>
              <w:rPr>
                <w:rFonts w:ascii="Times New Roman"/>
                <w:b w:val="false"/>
                <w:i w:val="false"/>
                <w:color w:val="000000"/>
                <w:sz w:val="20"/>
              </w:rPr>
              <w:t>
Шешімнің жобасын ЕЭК Алқасының 22.09.2015 жылғы отырысында қарау жоспарланып отыр.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Үйлестірілген (келісілген) көлік саясатын іске асырудың негізгі бағыттары мен сатыларының жобасы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жылдың</w:t>
            </w:r>
          </w:p>
          <w:p>
            <w:pPr>
              <w:spacing w:after="20"/>
              <w:ind w:left="20"/>
              <w:jc w:val="both"/>
            </w:pPr>
            <w:r>
              <w:rPr>
                <w:rFonts w:ascii="Times New Roman"/>
                <w:b w:val="false"/>
                <w:i w:val="false"/>
                <w:color w:val="000000"/>
                <w:sz w:val="20"/>
              </w:rPr>
              <w:t>
IV тоқсаны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Үйлестірілген (келісілген) көлік саясатын іске асырудың негізгі бағыттары мен сатыларының жобасын ҚР әзірлеп, оны 13.07.2015 ж. ЕЭК-ке ұсынды.</w:t>
            </w:r>
          </w:p>
          <w:p>
            <w:pPr>
              <w:spacing w:after="20"/>
              <w:ind w:left="20"/>
              <w:jc w:val="both"/>
            </w:pPr>
            <w:r>
              <w:rPr>
                <w:rFonts w:ascii="Times New Roman"/>
                <w:b w:val="false"/>
                <w:i w:val="false"/>
                <w:color w:val="000000"/>
                <w:sz w:val="20"/>
              </w:rPr>
              <w:t>
ЕЭК-тің Энергетика және инфрақұрылым жөніндегі Алқа мүшесі (Министр) Т.А.Мансұров 16.07.2015 ж. АР, БР және РФ үкіметтеріне аталған жобаны қарауды және 31.08.2015 ж. өз ескертпелері мен ұсыныстарын ЕЭК-ке ұсынуды сұрап хат жолдады. 27.08.2015 жылғы жағдай бойынша оған жауап келіп түскен 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Үндеудің 12-абзацы: "Біртұтас кедендік кеңістікті кедендік-тарифтік және тарифтік емес қорғау өзекті болып табылады. Осыған байланысты, біздің әріптестерімізден ДСҰ-мен диалог мәселелерінде бүкпесіз ашықтықты күтеміз."</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 А.А.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елдермен халықаралық сауда даулары мәселелері бойынша Еуразиялық экономикалық одаққа мүше мемлекеттер мен Еуразиялық экономикалық комиссия арасындағы өзара іс-қимыл тәртібінің жобасын мүше мемлекеттермен бірлесіп әзірлеу және оны Еуразиялық экономикалық одақ органдарының қарауы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w:t>
            </w:r>
          </w:p>
          <w:p>
            <w:pPr>
              <w:spacing w:after="20"/>
              <w:ind w:left="20"/>
              <w:jc w:val="both"/>
            </w:pPr>
            <w:r>
              <w:rPr>
                <w:rFonts w:ascii="Times New Roman"/>
                <w:b w:val="false"/>
                <w:i w:val="false"/>
                <w:color w:val="000000"/>
                <w:sz w:val="20"/>
              </w:rPr>
              <w:t>
І жарты 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Тәртіптің жобасы Сауда жөніндегі </w:t>
            </w:r>
          </w:p>
          <w:p>
            <w:pPr>
              <w:spacing w:after="20"/>
              <w:ind w:left="20"/>
              <w:jc w:val="both"/>
            </w:pPr>
            <w:r>
              <w:rPr>
                <w:rFonts w:ascii="Times New Roman"/>
                <w:b w:val="false"/>
                <w:i w:val="false"/>
                <w:color w:val="000000"/>
                <w:sz w:val="20"/>
              </w:rPr>
              <w:t>КК-ның сауда саясаты жөніндегі кіші комитетінің 13.08.2015 ж. отырысында қаралып, келісілді.</w:t>
            </w:r>
          </w:p>
          <w:p>
            <w:pPr>
              <w:spacing w:after="20"/>
              <w:ind w:left="20"/>
              <w:jc w:val="both"/>
            </w:pPr>
            <w:r>
              <w:rPr>
                <w:rFonts w:ascii="Times New Roman"/>
                <w:b w:val="false"/>
                <w:i w:val="false"/>
                <w:color w:val="000000"/>
                <w:sz w:val="20"/>
              </w:rPr>
              <w:t>
Тәртіпті бекітетін ЕЭК Кеңесі шешімінің жобасы ЕЭК Алқасының 18.08.2015 ж. № 70 өкімімен мақұлданды.</w:t>
            </w:r>
          </w:p>
          <w:p>
            <w:pPr>
              <w:spacing w:after="20"/>
              <w:ind w:left="20"/>
              <w:jc w:val="both"/>
            </w:pPr>
            <w:r>
              <w:rPr>
                <w:rFonts w:ascii="Times New Roman"/>
                <w:b w:val="false"/>
                <w:i w:val="false"/>
                <w:color w:val="000000"/>
                <w:sz w:val="20"/>
              </w:rPr>
              <w:t>
ЕЭК Кеңесінің 21.08.2015 ж. отырысының қорытындысы бойынша мәселе пысықтауға жіберілді.</w:t>
            </w:r>
          </w:p>
          <w:p>
            <w:pPr>
              <w:spacing w:after="20"/>
              <w:ind w:left="20"/>
              <w:jc w:val="both"/>
            </w:pPr>
            <w:r>
              <w:rPr>
                <w:rFonts w:ascii="Times New Roman"/>
                <w:b w:val="false"/>
                <w:i w:val="false"/>
                <w:color w:val="000000"/>
                <w:sz w:val="20"/>
              </w:rPr>
              <w:t>
Тараптардың ескертпелеріне сәйкес ЕЭК-тің Жұмыс регламентіне ЕЭК-тің Кеңесіне Одақтың дауға бастамашылық жасауы туралы шешім қабылдау өкілеттігін беруге қатысты өзгеріс енгізу қажет.</w:t>
            </w:r>
          </w:p>
          <w:p>
            <w:pPr>
              <w:spacing w:after="20"/>
              <w:ind w:left="20"/>
              <w:jc w:val="both"/>
            </w:pPr>
            <w:r>
              <w:rPr>
                <w:rFonts w:ascii="Times New Roman"/>
                <w:b w:val="false"/>
                <w:i w:val="false"/>
                <w:color w:val="000000"/>
                <w:sz w:val="20"/>
              </w:rPr>
              <w:t>
"ЕЭК-тің Жұмыс регламентіне өзгерістер енгізу туралы" ЖЕЭК шешімінің жобасы туралы" мәселені ЕЭК Кеңесінің 30.09.2015 ж. отырысының күн тәртібіне енгізу жоспарланып отыр.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Үндеудің 13-абзацы: "Мүше мемлекеттердің біреуі үшінші мемлекеттерге қатысты нарықты қорғаудың біржақты шараларын қолданған жағдайда Еуразиялық экономикалық одақтың жұмыс істеуінің пәрменді тетіктерін жасап шығаруды ұсынамыз."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Гошин В.А.</w:t>
            </w:r>
          </w:p>
          <w:p>
            <w:pPr>
              <w:spacing w:after="20"/>
              <w:ind w:left="20"/>
              <w:jc w:val="both"/>
            </w:pPr>
            <w:r>
              <w:rPr>
                <w:rFonts w:ascii="Times New Roman"/>
                <w:b w:val="false"/>
                <w:i w:val="false"/>
                <w:color w:val="000000"/>
                <w:sz w:val="20"/>
              </w:rPr>
              <w:t>
Корешков В.Н.</w:t>
            </w:r>
          </w:p>
          <w:p>
            <w:pPr>
              <w:spacing w:after="20"/>
              <w:ind w:left="20"/>
              <w:jc w:val="both"/>
            </w:pPr>
            <w:r>
              <w:rPr>
                <w:rFonts w:ascii="Times New Roman"/>
                <w:b w:val="false"/>
                <w:i w:val="false"/>
                <w:color w:val="000000"/>
                <w:sz w:val="20"/>
              </w:rPr>
              <w:t>
Сүлейменов Т.М.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біреуі өз аумағына тауарлар әкелуді және (немесе) өзге де шараларды көздейтін сыртқы экономикалық операцияларды жүзеге асыруға тыйым салатын және (немесе) шектейтін шараларды біржақты тәртіппен енгізген кездегі міндеттемелер және қабылданатын шаралар туралы келісімнің жобасын мүше мемлекеттермен бірлесіп әзірлеу және оны Еуразиялық экономикалық одақ органдарының қарауы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ІІ жарты 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ЕЭК-тің Кедендік ынтымақтастық жөніндегі алқа мүшесі (Министр) </w:t>
            </w:r>
          </w:p>
          <w:p>
            <w:pPr>
              <w:spacing w:after="20"/>
              <w:ind w:left="20"/>
              <w:jc w:val="both"/>
            </w:pPr>
            <w:r>
              <w:rPr>
                <w:rFonts w:ascii="Times New Roman"/>
                <w:b w:val="false"/>
                <w:i w:val="false"/>
                <w:color w:val="000000"/>
                <w:sz w:val="20"/>
              </w:rPr>
              <w:t>В.А. Гошин</w:t>
            </w:r>
          </w:p>
          <w:p>
            <w:pPr>
              <w:spacing w:after="20"/>
              <w:ind w:left="20"/>
              <w:jc w:val="both"/>
            </w:pPr>
            <w:r>
              <w:rPr>
                <w:rFonts w:ascii="Times New Roman"/>
                <w:b w:val="false"/>
                <w:i w:val="false"/>
                <w:color w:val="000000"/>
                <w:sz w:val="20"/>
              </w:rPr>
              <w:t>
ЕЭК осы Келісімнің жобасын 2015 жылғы қаңтарда әзірлеп, 16.01.2015 жылғы хатпен қарау және ұсыныстар беру үшін ЕАЭО-ға мүше мемлекеттерге жіберді.</w:t>
            </w:r>
          </w:p>
          <w:p>
            <w:pPr>
              <w:spacing w:after="20"/>
              <w:ind w:left="20"/>
              <w:jc w:val="both"/>
            </w:pPr>
            <w:r>
              <w:rPr>
                <w:rFonts w:ascii="Times New Roman"/>
                <w:b w:val="false"/>
                <w:i w:val="false"/>
                <w:color w:val="000000"/>
                <w:sz w:val="20"/>
              </w:rPr>
              <w:t>
30.06.2015 жылғы жағдай бойынша АР, БР және ҚР-дан жауап келіп түсті.</w:t>
            </w:r>
          </w:p>
          <w:p>
            <w:pPr>
              <w:spacing w:after="20"/>
              <w:ind w:left="20"/>
              <w:jc w:val="both"/>
            </w:pPr>
            <w:r>
              <w:rPr>
                <w:rFonts w:ascii="Times New Roman"/>
                <w:b w:val="false"/>
                <w:i w:val="false"/>
                <w:color w:val="000000"/>
                <w:sz w:val="20"/>
              </w:rPr>
              <w:t>
ЕЭК-те мұндай жобаны әзірлеу қажеттігіне және ЕАЭО туралы шартқа сәйкес біржақты шаралар енгізу мүмкіндігіне қатысты ортақ ұстаным болмағандықтан, ЕЭК Алқасы Төрағасының атына бұл мәселені ЕЭК Алқасының отырысы барысында қараудың мақсатқа лайықтығы туралы қызметтік жазба дайындалды.</w:t>
            </w:r>
          </w:p>
          <w:p>
            <w:pPr>
              <w:spacing w:after="20"/>
              <w:ind w:left="20"/>
              <w:jc w:val="both"/>
            </w:pPr>
            <w:r>
              <w:rPr>
                <w:rFonts w:ascii="Times New Roman"/>
                <w:b w:val="false"/>
                <w:i w:val="false"/>
                <w:color w:val="000000"/>
                <w:sz w:val="20"/>
              </w:rPr>
              <w:t>
ЕЭК Алқасы төрағасының тапсырмасына сәйкес осы мәселені ЕЭК Алқасы отырысының күн тәртібіне енгізу туралы қызметтік жазба дайындалды.</w:t>
            </w:r>
          </w:p>
          <w:p>
            <w:pPr>
              <w:spacing w:after="20"/>
              <w:ind w:left="20"/>
              <w:jc w:val="both"/>
            </w:pPr>
            <w:r>
              <w:rPr>
                <w:rFonts w:ascii="Times New Roman"/>
                <w:b w:val="false"/>
                <w:i w:val="false"/>
                <w:color w:val="000000"/>
                <w:sz w:val="20"/>
              </w:rPr>
              <w:t>
Бұл мәселе ЕЭК Алқасының 31.03.2015 жылғы отырысында қаралып, онда оны ЕЭК-тің 30.03.2015 ж. № 81 Бұйрығында көзделген тәртіппен қосымша пысықтау туралы шешім қабылданды. ЕАЭО-ның Сотына оны түсіндіріп беру туралы тиісті өтініш дайындау қажеттігі туралы шешім қабылданды. Аталған өтініштің жобасы дайындалды. ЕЭК Алқасының 30.06.2015 ж. болған отырысында жоғарыда аталған Бұйрықтың талаптарына сәйкес ЕАЭО-ның Сотына өтінішті жіберу туралы мәселе қаралып, онда бұл мәселені ЕЭК Кеңесінің 15.07.2015 ж. болатын отырысында қарау жөнінде шешім қабылданды.</w:t>
            </w:r>
          </w:p>
          <w:p>
            <w:pPr>
              <w:spacing w:after="20"/>
              <w:ind w:left="20"/>
              <w:jc w:val="both"/>
            </w:pPr>
            <w:r>
              <w:rPr>
                <w:rFonts w:ascii="Times New Roman"/>
                <w:b w:val="false"/>
                <w:i w:val="false"/>
                <w:color w:val="000000"/>
                <w:sz w:val="20"/>
              </w:rPr>
              <w:t>
ЕЭК Кеңесі "ЕАЭО-ға мүше мемлекеттердің біреуі біржақты тәртіппен арнайы экономикалық шараларды қолданған кезде өзара іс-қимыл тетігін жасап шығару туралы" 15.07.2015 ж. № 17 өкімін қабылдады, оған сәйкес ЕЭК-ке мүше мемлекеттермен бірлесіп 15.10.2015 жылға дейін біржақты тәртіппен арнайы экономикалық шараларды қолданған кезде өзара іс-қимыл тетігіне қатысты консультацияларды ұйымдастыру және оның нәтижелері туралы ЕЭК Кеңесінің отырысында баяндау тапсырылды.</w:t>
            </w:r>
          </w:p>
          <w:p>
            <w:pPr>
              <w:spacing w:after="20"/>
              <w:ind w:left="20"/>
              <w:jc w:val="both"/>
            </w:pPr>
            <w:r>
              <w:rPr>
                <w:rFonts w:ascii="Times New Roman"/>
                <w:b w:val="false"/>
                <w:i w:val="false"/>
                <w:color w:val="000000"/>
                <w:sz w:val="20"/>
              </w:rPr>
              <w:t>
Аталған консультациялар 19-21.08.2015 ж. аралығындағы кезеңде өткізілді. Хаттама жасалды. Тараптар бірлескен ұстанымын жасап шығара алмады.</w:t>
            </w:r>
          </w:p>
          <w:p>
            <w:pPr>
              <w:spacing w:after="20"/>
              <w:ind w:left="20"/>
              <w:jc w:val="both"/>
            </w:pPr>
            <w:r>
              <w:rPr>
                <w:rFonts w:ascii="Times New Roman"/>
                <w:b w:val="false"/>
                <w:i w:val="false"/>
                <w:color w:val="000000"/>
                <w:sz w:val="20"/>
              </w:rPr>
              <w:t>
Хаттама ЕЭК Кеңесіне баяндама жасау үшін ықтимал ұсыныстар алу, Тараптардың түпкілікті ұсынымдарын ұсыну және Тараптар сарапшыларының біржақты арнайы экономикалық шаралар енгізу кезінде өзара іс-қимыл туралы мәселені қосымша талқылау қажеттігі жөніндегі мәселені қарау мақсатында ЕАЭО-ға мүше мемлекеттерге, оның ішінде АР мен ҚғР-ға (олар кеңеске қатыспады) жіберілетін болады.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ЕЭК-тің Экономика және қаржылық саясат жөніндегі алқа мүшесі (Министр) Т.М. Сүлейменов</w:t>
            </w:r>
          </w:p>
          <w:p>
            <w:pPr>
              <w:spacing w:after="20"/>
              <w:ind w:left="20"/>
              <w:jc w:val="both"/>
            </w:pPr>
            <w:r>
              <w:rPr>
                <w:rFonts w:ascii="Times New Roman"/>
                <w:b w:val="false"/>
                <w:i w:val="false"/>
                <w:color w:val="000000"/>
                <w:sz w:val="20"/>
              </w:rPr>
              <w:t>
Келісім жобасын қарау қорытындысы бойынша Экономика және қаржылық саясат жөніндегі алқа мүшесі (Министр) Т.М. Сүлейменовтің Кедендік ынтымақтастық жөніндегі алқа мүшесі (Министр) В.А. Гошинге 13.03.2015 ж. қызметтік жазбасы, мәселе бойынша тұжырымдамалық ескертпелер мен нақты ұсыныстар жіберілді.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Корешков В.Н.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елдермен өзара саудадағы техникалық кедергілерді жою тәртібі мен шарттары туралы халықаралық шарттың жобасын мүше мемлекеттермен бірлесіп әзірлеу және оны Еуразиялық экономикалық одақ органдарының қарауы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ІV тоқсаны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жөніндегі КК-ның 04-05.03.2015 ж. 11-ші отырысында ЖТ шеңберінде тиісті халықаралық шарт жобасын әзірлеудің мақсатқа лайықтығы және ЖТ-ны ЕАЭО-ға мүше мемлекеттердің мүдделі органдарының өкілдерінен құру туралы шешім қабылданды.</w:t>
            </w:r>
          </w:p>
          <w:p>
            <w:pPr>
              <w:spacing w:after="20"/>
              <w:ind w:left="20"/>
              <w:jc w:val="both"/>
            </w:pPr>
            <w:r>
              <w:rPr>
                <w:rFonts w:ascii="Times New Roman"/>
                <w:b w:val="false"/>
                <w:i w:val="false"/>
                <w:color w:val="000000"/>
                <w:sz w:val="20"/>
              </w:rPr>
              <w:t>
ЕЭК Алқасының 16.06.2015 ж. № 56 өкіміне сәйкес ЕЭК-тің 2015-2016 жылдарға арналған ҒЗЖ жоспарына орындау мерзімі 2015 жыл деп белгілене отырып, "Саудадағы техникалық кедергілерді алып тастау тетіктеріне зерттеулер жүргізу, үшінші елдердің өңірлік интеграциялық бірлестіктер шеңберінде қолданылатын техникалық реттеу жүйелеріне қосылу шарттары мен тәртібін талдау және үшінші елдермен техникалық кедергілерді жою жөнінде халықаралық шарттар жасасу мүмкіндіктері мен перспективаларын талдауды және ЕАЭО нарығында өнімнің айналысы мәселелері бойынша кешенді зерттеу жүргізуді, оның ішінде өнімнің тіршілік ету циклінің жекелеген сатыларында өнімнің сәйкестігін бағалау туралы құжаттарға бақылауды жүзеге асыруды ескере отырып, үшінші елдермен өзара саудадағы техникалық кедергілерді жою тәртібі мен шарттары туралы халықаралық шарт жобасына ұсыныстарды әзірлеу" ҒЗЖ-ны дайындау енгізілді.</w:t>
            </w:r>
          </w:p>
          <w:p>
            <w:pPr>
              <w:spacing w:after="20"/>
              <w:ind w:left="20"/>
              <w:jc w:val="both"/>
            </w:pPr>
            <w:r>
              <w:rPr>
                <w:rFonts w:ascii="Times New Roman"/>
                <w:b w:val="false"/>
                <w:i w:val="false"/>
                <w:color w:val="000000"/>
                <w:sz w:val="20"/>
              </w:rPr>
              <w:t>
Үшінші елдермен өзара саудадағы техникалық кедергілерді жою тәртібі мен шарттары туралы халықаралық шарттың жобасын дайындау жөніндегі ЖТ, сондай-ақ оның құрамы ЕЭК Алқасының 18.08.2015 ж. № 78 өкімімен бекітілді.</w:t>
            </w:r>
          </w:p>
          <w:p>
            <w:pPr>
              <w:spacing w:after="20"/>
              <w:ind w:left="20"/>
              <w:jc w:val="both"/>
            </w:pPr>
            <w:r>
              <w:rPr>
                <w:rFonts w:ascii="Times New Roman"/>
                <w:b w:val="false"/>
                <w:i w:val="false"/>
                <w:color w:val="000000"/>
                <w:sz w:val="20"/>
              </w:rPr>
              <w:t>
Жұмыс тобының алғашқы отырысын 2015 жылғы қыркүйектің ІІ жартысында – қазанның І жартысында өткізу жоспарланып отыр.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Үндеудің 13-абзацы: "Санитариялық, ветеринариялық және фитосанитариялық шаралар, тұтынушылардың құқықтарын қорғау саласындағы өзара іс-қимылды үйлестіру мәселелеріне ерекше назар аудару қажет."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Корешков В.Н.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ветеринариялық-санитариялық, карантиндік фитосанитариялық шаралар саласындағы нормативтік құқықтық актілерді сақтамағаны үшін жауаптылық бөлігінде Еуразиялық экономикалық одаққа мүше мемлекеттердің заңнамаларын үйлестіруге келісілген қағидаттар мен тәсілдер туралы халықаралық шарт жобасын мүше мемлекеттермен бірлесіп әзірлеу және оны Еуразиялық экономикалық одақ органдарының қарауы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ІV тоқсаны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ЕАЭО-ға мүше мемлекеттердің ұсыныстары бойынша ЖТ құрамы қалыптастырылды, Келісімнің жобасы әзірленіп, ол ЖТ отырыстарында екі рет (10.07.2015 ж.; 10.08.2015 ж.) қаралды.</w:t>
            </w:r>
          </w:p>
          <w:p>
            <w:pPr>
              <w:spacing w:after="20"/>
              <w:ind w:left="20"/>
              <w:jc w:val="both"/>
            </w:pPr>
            <w:r>
              <w:rPr>
                <w:rFonts w:ascii="Times New Roman"/>
                <w:b w:val="false"/>
                <w:i w:val="false"/>
                <w:color w:val="000000"/>
                <w:sz w:val="20"/>
              </w:rPr>
              <w:t>
Қазіргі таңда Келісімнің жобасы ЕЭК-те болып өткен талқылауларды ескере отырып пысықталуда.</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жобаларды мүше мемлекеттермен бірлесіп әзірлеу және оларды Еуразиялық экономикалық одақ органдарының қарауы: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Санитариялық шаралар саласында: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шекарасы арқылы өткізілуі Еуразиялық экономикалық одаққа мүше мемлекеттердің заңнамасына және Еуразиялық экономикалық одақтың құқығына кіретін актілерге сәйкес айқындалатын арнайы жабдықталған өткізу пункттерінде жүзеге асырылатын, мемлекеттік санитариялық-эпидемиологиялық қадағалаудың (бақылаудың) бақылауына жататын өнімдер тізбесінің жобасы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ІV тоқсаны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Тізбенің жобасын қалыптастыру мәселесі бірқатар сарапшылық кеңестерде талқыланды. Мәселені талқылау барысында ЕЭК-тің мүдделі министрліктерінің, ведомстволары мен департаменттерінің өкілдері өз ұстанымын жасап шығарды, ол мынаған тіреледі – қазіргі таңда ЕАЭО-ның кедендік шекарасы арқылы өткізілуі арнайы жабдықталған өткізу пункттерінде (санитариялық-карантиндік пункттерде) жүзеге асырылатын, мемлекеттік санитариялық-эпидемиологиялық қадағалаудың (бақылаудың) бақылауына жататын өнімдер тізбесі КОК-тың "Кеден одағында санитариялық шараларды қолдану туралы" 28.10.2010 ж. № 299 шешімінде айқындалған.</w:t>
            </w:r>
          </w:p>
          <w:p>
            <w:pPr>
              <w:spacing w:after="20"/>
              <w:ind w:left="20"/>
              <w:jc w:val="both"/>
            </w:pPr>
            <w:r>
              <w:rPr>
                <w:rFonts w:ascii="Times New Roman"/>
                <w:b w:val="false"/>
                <w:i w:val="false"/>
                <w:color w:val="000000"/>
                <w:sz w:val="20"/>
              </w:rPr>
              <w:t>
Болып өткен талқылауларды ескере отырып, ЕАЭО-ға мүше мемлекеттердің уәкілетті органдарының өкілдері арнайы жабдықталған өткізу пункттері арқылы өткізілетін, бақылануға жататын өнімнің қосымша тізбесін әзірлеудің мақсатқа лайық еместігі туралы келісілген пікірге келді.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Ветеринариялық-санитариялық шаралар саласында: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мен жануарлардан алынатын өнімді сәйкестендіру, тіркеу және қадағалап отыру бойынша келісілген тәсілдер туралы ереже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ІV тоқсаны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14.05.2015 ж. Ереженің жобасын жария талқылау аяқталды.</w:t>
            </w:r>
          </w:p>
          <w:p>
            <w:pPr>
              <w:spacing w:after="20"/>
              <w:ind w:left="20"/>
              <w:jc w:val="both"/>
            </w:pPr>
            <w:r>
              <w:rPr>
                <w:rFonts w:ascii="Times New Roman"/>
                <w:b w:val="false"/>
                <w:i w:val="false"/>
                <w:color w:val="000000"/>
                <w:sz w:val="20"/>
              </w:rPr>
              <w:t>
10-11.06.2015 ж., 18-19.06.2015 ж., 28-29.07.2015 ж., 06-8.08.2015 ж., 26.08.2015 ж. жария талқылау қорытындысы бойынша келіп түскен түсіндірмелер мен ұсыныстар жинағын ескере отырып, Ереженің жобасын талқылау жөніндегі ЖТ отырысы өткізілді. Құжаттың жобасы талқыланып жатыр.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Карантиндік фитосанитариялық шаралар саласында: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фитосанитариялық шараларды зертханалық қамтамасыз ету тәртібі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ІV тоқсаны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Тәртіптің жобасы 21.07-19.09.2015 ж. аралығында жария талқылау үшін ЕАЭО-ның Интернет желісіндегі құқықтық порталында жарияланды.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Тұтынушылардың құқықтарын қорғау саласында: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тұтынушыларының құқықтарын қорғау мәселелері бойынша консультативтік комитет құру туралы актілер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І жарты 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осы тармағы орындалды. ЕЭК Алқасының 25.05.2015 ж. № 59 шешімімен тиісті КК құрылып, оның Ережесі бекітілді.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құқықтарын қорғау саласындағы уәкілетті органдардың өзара іс-қимыл тиімділігін арттыруға бағытталған шараларды қолдану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ІV тоқсаны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ЕЭК ЕАЭО-ға мүше мемлекеттердің уәкілетті органдарының ұсыныстарын ескере отырып, ЕЭК Алқасының ұсынымдары жобасын дайындады, ол 27.08.2015 ж. ЕАЭО-ға мүше мемлекеттердің уәкілетті органдарының қарауына жіберілді.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тұтынушылардың құқықтарын қорғау туралы заңнамаларын бұзудың алдын алу, анықтау және жолын кесу бойынша өзара іс-қимыл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ІV тоқсаны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ЕЭК ЕАЭО-ға мүше мемлекеттердің уәкілетті органдарының ұсыныстарын ескере отырып, ЕЭК Алқасының ұсынымдары жобасын дайындады, ол 27.08.2015 ж. ЕАЭО-ға мүше мемлекеттердің уәкілетті органдарының қарауына жіберілді.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қадағалауға (бақылауға) жататын тауарларға қойылатын бірыңғай санитариялық-эпидемиологиялық және гигиеналық талаптарды, Ветеринариялық бақылауға (қадағалауға) жататын тауарларға қойылатын бірыңғай ветеринариялық (ветеринариялық-санитариялық) талаптарды, Еуразиялық экономикалық одақтың техникалық регламенттерінде белгіленген тағам өніміне қойылатын міндетті талаптарды, оның ішінде қайталаулар мен қарама-қайшылықтарды болдырмау мақсатында жаңартып отыру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ІV тоқсаны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қадағалауға (бақылауға) жататын тауарларға қойылатын бірыңғай санитариялық-эпидемиологиялық және гигиеналық талаптарды жаңартып отыру жөнінде жұмыс жүргізіліп жатыр. ЕЭК Алқасы шешімдерінің мынадай 4 жобасы дайындалды:</w:t>
            </w:r>
          </w:p>
          <w:p>
            <w:pPr>
              <w:spacing w:after="20"/>
              <w:ind w:left="20"/>
              <w:jc w:val="both"/>
            </w:pPr>
            <w:r>
              <w:rPr>
                <w:rFonts w:ascii="Times New Roman"/>
                <w:b w:val="false"/>
                <w:i w:val="false"/>
                <w:color w:val="000000"/>
                <w:sz w:val="20"/>
              </w:rPr>
              <w:t>
- "Санитариялық-эпидемиологиялық қадағалауға (бақылауға) жататын тауарларға қойылатын бірыңғай санитариялық-эпидемиологиялық және гигиеналық талаптардың ІІ тарауының 22-бөліміне өзгерістер енгізу туралы" - ЕЭК Алқасының 01.09.2015 ж. шешімі қабылданды;</w:t>
            </w:r>
          </w:p>
          <w:p>
            <w:pPr>
              <w:spacing w:after="20"/>
              <w:ind w:left="20"/>
              <w:jc w:val="both"/>
            </w:pPr>
            <w:r>
              <w:rPr>
                <w:rFonts w:ascii="Times New Roman"/>
                <w:b w:val="false"/>
                <w:i w:val="false"/>
                <w:color w:val="000000"/>
                <w:sz w:val="20"/>
              </w:rPr>
              <w:t>
- "Санитариялық-эпидемиологиялық қадағалауға (бақылауға) жататын тауарларға қойылатын бірыңғай санитариялық-эпидемиологиялық және гигиеналық талаптардың ІІ тарауына өзгерістер енгізу туралы" ("Полимер және полимерді қамтитын құрылыс материалдары мен жиһаздарға қойылатын талаптар" атты 6-бөлімінің талаптарын қолдану саласын нақтылау бөлігінде") – құқықтық сараптаманың нәтижелері бойынша пысықталып жатыр;</w:t>
            </w:r>
          </w:p>
          <w:p>
            <w:pPr>
              <w:spacing w:after="20"/>
              <w:ind w:left="20"/>
              <w:jc w:val="both"/>
            </w:pPr>
            <w:r>
              <w:rPr>
                <w:rFonts w:ascii="Times New Roman"/>
                <w:b w:val="false"/>
                <w:i w:val="false"/>
                <w:color w:val="000000"/>
                <w:sz w:val="20"/>
              </w:rPr>
              <w:t>
- "Санитариялық-эпидемиологиялық қадағалауға (бақылауға) жататын тауарларға қойылатын бірыңғай санитариялық-эпидемиологиялық және гигиеналық талаптардың ІІ тарауы 15-бөлімінің жаңа редакциясын бекіту туралы" – құқықтық сараптаманың нәтижелері бойынша пысықталып жатыр;</w:t>
            </w:r>
          </w:p>
          <w:p>
            <w:pPr>
              <w:spacing w:after="20"/>
              <w:ind w:left="20"/>
              <w:jc w:val="both"/>
            </w:pPr>
            <w:r>
              <w:rPr>
                <w:rFonts w:ascii="Times New Roman"/>
                <w:b w:val="false"/>
                <w:i w:val="false"/>
                <w:color w:val="000000"/>
                <w:sz w:val="20"/>
              </w:rPr>
              <w:t>
- "Санитариялық-эпидемиологиялық қадағалауға (бақылауға) жататын тауарларға қойылатын бірыңғай санитариялық-эпидемиологиялық және гигиеналық талаптардың ІІ тарауына өзгерістер енгізу туралы" (салқындатушы сұйықтықтардағы (КО СЭҚ ТН коды 3820 00 000 0) метил спиртінің қамтылуына (салмақтық үлесі) қойылатын талаптарды белгілеу бөлігінде "0,05%-дан аспайтын" деңгейде).</w:t>
            </w:r>
          </w:p>
          <w:p>
            <w:pPr>
              <w:spacing w:after="20"/>
              <w:ind w:left="20"/>
              <w:jc w:val="both"/>
            </w:pPr>
            <w:r>
              <w:rPr>
                <w:rFonts w:ascii="Times New Roman"/>
                <w:b w:val="false"/>
                <w:i w:val="false"/>
                <w:color w:val="000000"/>
                <w:sz w:val="20"/>
              </w:rPr>
              <w:t>
Белгіленген тәртіппен жария талқылау тұрғысынан ЕАЭО-ның құқықтық порталында орналастыру үшін "Бірыңғай санитариялық талаптардың ІІ тарауының "Дезинфекциялық заттарға қойылатын талаптар" атты 20-бөлімінің жаңа редакциясының жобасы (Дезинфекциялық заттардың тиімділігін зерттеудің бірыңғай әдістерінің жобасымен бірге) пысықталып жатыр.</w:t>
            </w:r>
          </w:p>
          <w:p>
            <w:pPr>
              <w:spacing w:after="20"/>
              <w:ind w:left="20"/>
              <w:jc w:val="both"/>
            </w:pPr>
            <w:r>
              <w:rPr>
                <w:rFonts w:ascii="Times New Roman"/>
                <w:b w:val="false"/>
                <w:i w:val="false"/>
                <w:color w:val="000000"/>
                <w:sz w:val="20"/>
              </w:rPr>
              <w:t>
Сонымен қатар, Ветеринариялық бақылауға (қадағалауға) жататын тауарларға қойылатын бірыңғай ветеринариялық (ветеринариялық-санитариялық) талаптарды жаңартып отыру бойынша жұмыс жүргізіліп жатыр, оның ішінде:</w:t>
            </w:r>
          </w:p>
          <w:p>
            <w:pPr>
              <w:spacing w:after="20"/>
              <w:ind w:left="20"/>
              <w:jc w:val="both"/>
            </w:pPr>
            <w:r>
              <w:rPr>
                <w:rFonts w:ascii="Times New Roman"/>
                <w:b w:val="false"/>
                <w:i w:val="false"/>
                <w:color w:val="000000"/>
                <w:sz w:val="20"/>
              </w:rPr>
              <w:t>
- ЕЭК Алқасының ҚР-дың ДСҰ-ға қосылу жөніндегі міндеттемелері шеңберінде ҚР аумағына әкелінетін, бақылануға жататын тауарлар үшін № 1 қосымшаның ІІ бөлімінде көзделген шараларды қолдану бөлігінде "Ветеринариялық бақылауға (қадағалауға) жататын тауарларға қойылатын бірыңғай ветеринариялық (ветеринариялық-санитариялық) талаптарға өзгерістер енгізу туралы" 14.07.2015 ж. № 83 шешімі қабылданды;</w:t>
            </w:r>
          </w:p>
          <w:p>
            <w:pPr>
              <w:spacing w:after="20"/>
              <w:ind w:left="20"/>
              <w:jc w:val="both"/>
            </w:pPr>
            <w:r>
              <w:rPr>
                <w:rFonts w:ascii="Times New Roman"/>
                <w:b w:val="false"/>
                <w:i w:val="false"/>
                <w:color w:val="000000"/>
                <w:sz w:val="20"/>
              </w:rPr>
              <w:t>
- ЕЭК Алқасы шешімдерінің мынадай жобалары дайындалды, оларды ЕЭК Алқасының таяу отырыстарында қарау жоспарланып отыр:</w:t>
            </w:r>
          </w:p>
          <w:p>
            <w:pPr>
              <w:spacing w:after="20"/>
              <w:ind w:left="20"/>
              <w:jc w:val="both"/>
            </w:pPr>
            <w:r>
              <w:rPr>
                <w:rFonts w:ascii="Times New Roman"/>
                <w:b w:val="false"/>
                <w:i w:val="false"/>
                <w:color w:val="000000"/>
                <w:sz w:val="20"/>
              </w:rPr>
              <w:t>
1) желатинді, техникалық коллагенді және жануардан алынған желімдерді (су жануарларынан өндірілген өнімдерден басқа) ЕАЭО-ның кедендік аумағына әкелуге және (немесе) оларды мүше мемлекеттердің арасында алып өтуге қойылатын талаптар бөлігінде "Ветеринариялық бақылауға (қадағалауға) жататын тауарларға қойылатын бірыңғай ветеринариялық (ветеринариялық-санитариялық) талаптарға өзгерістер енгізу туралы";</w:t>
            </w:r>
          </w:p>
          <w:p>
            <w:pPr>
              <w:spacing w:after="20"/>
              <w:ind w:left="20"/>
              <w:jc w:val="both"/>
            </w:pPr>
            <w:r>
              <w:rPr>
                <w:rFonts w:ascii="Times New Roman"/>
                <w:b w:val="false"/>
                <w:i w:val="false"/>
                <w:color w:val="000000"/>
                <w:sz w:val="20"/>
              </w:rPr>
              <w:t>
2) ЕАЭО-ның кедендік аумағына экспортталатын техникалық желатинге және жануардан алынған желімдерге (су жануарларынан өндірілген өнімдерден басқа) ветеринарлық сертификат нысандарын бекіту бөлігінде "КОК-тың 07.04.2011 ж. № 607 шешіміне өзгерістер енгізу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жобаларды мүше мемлекеттермен бірлесіп әзірлеу және оларды Еуразиялық экономикалық одақ органдарының қарауы: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санитариялық, ветеринариялық-санитариялық және карантиндік фитосанитариялық шараларды енгізу кезінде Еуразиялық экономикалық одаққа мүше мемлекеттердің уәкілетті органдарының өзара іс-қимыл тәртібі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І жарты 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Тәртіптің жобасы құқықтық сараптама мен құқықтық редакциялау жүргізу үшін 19.08.2015 ж. ЕЭК-тің Құқықтық департаментіне жіберілді, оның нәтижелері бойынша қоғамдық талқылау үшін жарияланады және белгіленген тәртіппен ЕЭК Алқасының қарауына енгізілді.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Санитариялық шаралар саласында: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құру және бас мемлекеттік санитариялық дәрігерлер құрамы туралы актілер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І жарты 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ЕЭК Алқасының "ЕЭК Кеңесінің "ЕАЭО-ға мүше мемлекеттердің халықтың санитариялық-эпидемиологиялық саламаттылығы, ветеринария саласындағы және өсімдіктер карантині жөніндегі ЕАЭО-ға мүше мемлекеттердің уәкілетті органдары басшыларының кеңестері туралы" ЖЕЭК шешімінің жобасы туралы" шешімінің жобасы туралы" 14.07.2015 ж. № 64 өкімі қабылданды. ЕЭК Кеңесі шешімінің жобасы ЕЭК Кеңесінің 21.08.2015 ж. отырысында қаралды. Бұл мәселе бойынша шешім қабылданған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санитариялық-эпидемиологиялық және гигиеналық талаптар мен рәсімдерді әзірлеу, бекіту, өзгерту және қолдану тәртібі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І жарты 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жобасы 13.08.2015 жылдан беру ЕЭК департаменттерімен келісуді өтуде. Келісуден және құқықтық сараптама жүргізілгеннен кейін құжат белгіленген тәртіппен ЕЭК Алқасының қарауына енгізіледі.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Ветеринариялық-санитариялық шаралар саласында: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саласындағы уәкілетті органдар басшыларының кеңесін құру туралы актілер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І жарты 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ЕЭК Алқасының "ЕЭК Кеңесінің "ЕАЭО-ға мүше мемлекеттердің халықтың санитариялық-эпидемиологиялық саламаттылығы, ветеринария саласындағы және өсімдіктер карантині жөніндегі ЕАЭО-ға мүше мемлекеттердің уәкілетті органдары басшыларының кеңестері туралы" шешімінің жобасы туралы" "ЖЕЭК шешімінің жобасы туралы" 14.07.2015 ж. № 64 өкімі қабылданды. ЕЭК Кеңесі шешімінің жобасы ЕЭК Кеңесінің 21.08.2015 ж. отырысында қаралды. Бұл мәселе бойынша шешім қабылданған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бақылауға (қадағалауға) жататын объектілерге қойылатын бірыңғай ветеринариялық (ветеринариялық-санитариялық) талаптар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ІV тоқсаны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жобасы әзірленіп, ЕАЭО-ға мүше мемлекеттердің уәкілетті органдарымен кеңестерде екі мәрте қаралды,  РФ-ның уәкілетті органдарынан келіп түскен ұсыныстар ескеріле отырып пысықталуда.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заттардың айналысын реттеу қағидалары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ІV тоқсаны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Қағидалардың жобасы жария талқылау үшін 31.08.2015 ж. ЕАЭО-ның Интернет желісіндегі құқықтық порталында орналастырылды.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ерекше қауіпті, карантиндік және зоонозды ауруларының ошақтарын профилактикалау, диагностикалау, оқшаулау және жою кезінде Еуразиялық экономикалық одаққа мүше мемлекеттердің өзара іс-қимыл тәртібі және өңірлендіру мен компартментализация жүргізу тәртібі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ІV тоқсаны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ЕЭК Кеңесі шешімінің жобасы жария талқылау үшін 21.07-18.09.2015 ж. аралығында ЕАЭО-ның құқықтық порталында орналастырылды.</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бақылауды (қадағалауды) жүзеге асыру кезінде зертханалық зерттеулер жүргізу қағидалары мен әдіснамасы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ІV тоқсаны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Қағидалардың жобасы жария талқылау үшін 31.08.2015 ж. ЕАЭО-ның Интернет желісіндегі құқықтық порталында орналастырылды.</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мақсаттағы диагностикалық заттар айналысын реттеу қағидалары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ІV тоқсаны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Қағидалардың жобасын ЕЭК пысықтап жатыр, ол жария талқылау үшін 07.09.2015 жылдан бастап ЕАЭО-ның Интернет желісіндегі құқықтық порталына орналастырылады.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мақсаттағы дезинфекциялаушы, дезинсекциялаушы және дезаркарициялаушы заттар айналысын реттеу қағидалары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ІV тоқсаны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Қағидалардың жобасын ЕЭК пысықтап жатыр, ол жария талқылау үшін 07.09.2015 жылдан бастап ЕАЭО-ның Интернет желісіндегі құқықтық порталына орналастырылады.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Жемшөптік қоспаларды реттеу қағидалары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ІV тоқсаны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Қағидалардың жобасын ЕЭК пысықтап жатыр, ол жария талқылау үшін 07.09.2015 жылдан бастап ЕАЭО-ның Интернет желісіндегі құқықтық порталына орналастырылады.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Карантиндік фитосанитариялық шаралар саласында: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бірыңғай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ІV тоқсаны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мәселе ЕЭК Алқасының 01.09.2015 ж. отырысында қаралды, бұл мәселе бойынша шешім қабылданбады (мәселе кейінге қалдырылды).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карантиндік фитосанитариялық талаптар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ІV тоқсаны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жобасы жария талқылау үшін 26.08-02.11.2015 ж. аралығында ЕАЭО-ның Интернет желісіндегі құқықтық порталында орналастырылды.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карантинін қамтамасыз етудің бірыңғай қағидалары мен нормалары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ІV тоқсаны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әзірленіп, "Фитосанитариялық шаралар" бағыты бойынша ЖТ отысында үш рет қаралды, оны ЕЭК пысықтап жатыр.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шекарасы арқылы және өзге де жерлерде карантинге жататын өнімді (карантинге жататын жүктерді, карантинге жататын материалдар мен карантинге жататын тауарларды) алып өтуге арналған өткізу пункттерінде құрылатын өсімдіктер карантині жөніндегі пункттерді (фитосанитариялық бақылау бекеттерін) материалдық-техникалық жарақтандыру мен жайластыруға қойылатын талаптар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ІV тоқсаны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ЕЭК Алқасының 01.09.2015 ж. шешімі қабылданды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Үндеудің 14-абзацы: "Мүше мемлекеттердің техникалық регламенттер талаптарын сақтауды мемлекеттік бақылау саласындағы заңнамаларын үйлестіруге қойылатын қағидаттар мен тәсілдер туралы халықаралық шарт жобасын дайындау мәселесі маңызды орын алады."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Корешков В.Н.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Еуразиялық экономикалық одақтың техникалық регламенттері талаптарын сақтауды мемлекеттік бақылау (қадағалау) саласындағы заңнамаларын үйлестіруге қойылатын қағидаттар мен тәсілдер туралы халықаралық шарт жобасын мүше мемлекеттердің Еуразиялық экономикалық комиссиямен бірлесіп әзірлеуі және оны Еуразиялық экономикалық одақ органдарының қарауы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жылдың </w:t>
            </w:r>
          </w:p>
          <w:p>
            <w:pPr>
              <w:spacing w:after="20"/>
              <w:ind w:left="20"/>
              <w:jc w:val="both"/>
            </w:pPr>
            <w:r>
              <w:rPr>
                <w:rFonts w:ascii="Times New Roman"/>
                <w:b w:val="false"/>
                <w:i w:val="false"/>
                <w:color w:val="000000"/>
                <w:sz w:val="20"/>
              </w:rPr>
              <w:t>І жарты 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4-5.03.2015 ж. техникалық реттеу, санитариялық, ветеринариялық және фитосанитариялық шараларды қолдану жөніндегі КК-ның 11-ші отырысында ЖТ шеңберінде тиісті халықаралық шарт жобасын әзірлеудің мақсатқа лайықтығы және осы жұмыс тобын ЕАЭО-ға мүше мемлекеттердің мүдделі органдарының мүшелерінен қалыптастыру туралы шешім қабылданды.</w:t>
            </w:r>
          </w:p>
          <w:p>
            <w:pPr>
              <w:spacing w:after="20"/>
              <w:ind w:left="20"/>
              <w:jc w:val="both"/>
            </w:pPr>
            <w:r>
              <w:rPr>
                <w:rFonts w:ascii="Times New Roman"/>
                <w:b w:val="false"/>
                <w:i w:val="false"/>
                <w:color w:val="000000"/>
                <w:sz w:val="20"/>
              </w:rPr>
              <w:t>
ЕЭК Алқасының 16.06.2015 ж. № 56 өкіміне сәйкес ЕЭК Алқасының 21.04.2015 ж. № 37 өкімімен бекітілген ЕЭК-тің 2015-2016 жылдарға арналған ҒЗЖ жоспарына орындау мерзімі 2015 жыл деп белгілене отырып, "ЕАЭО-ға мүше мемлекеттердің уәкілетті органдарының ЕАЭО-ның (КО-ның) техникалық регламенттері талаптарының сақталуына мемлекеттік бақылау (қадағалау) жүргізуін нормативтік қамтамасыз етілуін және оны жүргізудің қазіргі бар практикасын зерттеу және ЕАЭО-ның (КО-ның) техникалық регламенттері талаптарының сақталуына мемлекеттік бақылау (қадағалау) жүргізу кезінде қолданылатын құжаттардың шоғырландырылған тізбесін дайындау" ҒЗЖ енгізілді.</w:t>
            </w:r>
          </w:p>
          <w:p>
            <w:pPr>
              <w:spacing w:after="20"/>
              <w:ind w:left="20"/>
              <w:jc w:val="both"/>
            </w:pPr>
            <w:r>
              <w:rPr>
                <w:rFonts w:ascii="Times New Roman"/>
                <w:b w:val="false"/>
                <w:i w:val="false"/>
                <w:color w:val="000000"/>
                <w:sz w:val="20"/>
              </w:rPr>
              <w:t>
ЕАЭО-ға мүше мемлекеттердің ЕАЭО-ның техникалық регламенттері талаптарын сақтауды мемлекеттік бақылау (қадағалау) саласындағы заңнамаларын үйлестіруге қойылатын қағидаттар мен тәсілдер туралы халықаралық шартты дайындау жөніндегі ЖТ және оның құрамы ЕЭК Алқасының 18.08.2015 ж. № 79 өкімімен бекітілді.</w:t>
            </w:r>
          </w:p>
          <w:p>
            <w:pPr>
              <w:spacing w:after="20"/>
              <w:ind w:left="20"/>
              <w:jc w:val="both"/>
            </w:pPr>
            <w:r>
              <w:rPr>
                <w:rFonts w:ascii="Times New Roman"/>
                <w:b w:val="false"/>
                <w:i w:val="false"/>
                <w:color w:val="000000"/>
                <w:sz w:val="20"/>
              </w:rPr>
              <w:t>
ЖТ-ның бірінші отырысын 2015 жылғы қыркүйектің ІІ жартысында – қазанның І жартысында өткізу жоспарланып отыр.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Үндеудің 15-абзацы: "Капитал қозғалысының мәселелері де маңызды. Осы жыл ішінде біз валюталық құқықтық қатынастарды реттеуге және ырықтандыру шараларын қабылдауға келісілген тәсілдер туралы халықаралық шартқа қол қоюға шығуға тиіспіз."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Сүлейменов Т.М.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құқықтық қатынастарды реттеуге және ырықтандыру шараларын қабылдауға келісілген тәсілдер туралы шарт жобасын мүше мемлекеттермен бірлесіп әзірлеу және оны Еуразиялық экономикалық одақ органдарының қарауы.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ІV тоқсаны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ЕЭК Алқасының 18.07.2014 ж. № 128 шешімімен Келісім (бұрын – Шарт) жобасы мақұлданып, МІК жүргізу үшін БР, ҚР және РФ Үкіметтерінің атына жіберілді. АР мен ҚғР-дың ЕАЭО туралы шартқа қосылуына, сондай-ақ Келісім жобасына елеулі өзгерістердің енгізілуіне байланысты қайтадан МІК жүргізуге объективті қажеттілік туды.</w:t>
            </w:r>
          </w:p>
          <w:p>
            <w:pPr>
              <w:spacing w:after="20"/>
              <w:ind w:left="20"/>
              <w:jc w:val="both"/>
            </w:pPr>
            <w:r>
              <w:rPr>
                <w:rFonts w:ascii="Times New Roman"/>
                <w:b w:val="false"/>
                <w:i w:val="false"/>
                <w:color w:val="000000"/>
                <w:sz w:val="20"/>
              </w:rPr>
              <w:t>
Келісімнің жобасы ЕЭК Алқасының 01.09.2015 ж. отырысында қаралды, осы қараудың қорытындысы бойынша Келісімнің жобасын қайтадан МІК-ке жіберу туралы шешім қабылданды.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Үндеудің 16-абзацы: "Еуразиялық экономикалық комиссия жұмысының тиімділігін, оның ішінде сыртқы және ішкі сын-қатерлерге уақтылы ден қою, Одақта қабылданатын шешімдердің орындалуын бақылау бөлігінде арттыруға белсенді түрде жәрдемдесуге ниеттіміз."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салалар жөніндегі алқа мүшелері (Министрлер)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құқығына кіретін халықаралық шарттардың және Еуразиялық экономикалық комиссия шешімдерінің (Еуразиялық экономикалық комиссия туралы ереженің 43-тармағы, 2014 жылғы 29 мамырдағы Еуразиялық экономикалық одақ туралы шартқа №1 қосымша) орындалуына мониторинг жүргізу және бақылау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ЕЭК-ның Бәсекелестік және монополияға қарсы реттеу жөніндегі алқа мүшесі (Министр)  Н.Ш. Алдабергенов</w:t>
            </w:r>
          </w:p>
          <w:p>
            <w:pPr>
              <w:spacing w:after="20"/>
              <w:ind w:left="20"/>
              <w:jc w:val="both"/>
            </w:pPr>
            <w:r>
              <w:rPr>
                <w:rFonts w:ascii="Times New Roman"/>
                <w:b w:val="false"/>
                <w:i w:val="false"/>
                <w:color w:val="000000"/>
                <w:sz w:val="20"/>
              </w:rPr>
              <w:t>
"Бәсекелестік туралы" моделдік заңды ЕАЭО-ға мүше мемлекеттердің монополияға қарсы заңнамасына имплементтеу жөніндегі жұмыс  тұрақты негізде  жүргізіледі.</w:t>
            </w:r>
          </w:p>
          <w:p>
            <w:pPr>
              <w:spacing w:after="20"/>
              <w:ind w:left="20"/>
              <w:jc w:val="both"/>
            </w:pPr>
            <w:r>
              <w:rPr>
                <w:rFonts w:ascii="Times New Roman"/>
                <w:b w:val="false"/>
                <w:i w:val="false"/>
                <w:color w:val="000000"/>
                <w:sz w:val="20"/>
              </w:rPr>
              <w:t>
ҚғР өзінің бәсекелестік (монополияға қарсы) саясат саласындағы заңнамасын XVIII бөлімнің  "Бәсекелестіктің жалпы қағидаттары мен қағидалары" және Бәсекелестіктің жалпы қағидаттары мен қағидалары туралы хаттаманың (Шартқа №19 қосымша) бөлігінде ЕАЭО туралы шарттың нормаларына сәйкес келтірді.</w:t>
            </w:r>
          </w:p>
          <w:p>
            <w:pPr>
              <w:spacing w:after="20"/>
              <w:ind w:left="20"/>
              <w:jc w:val="both"/>
            </w:pPr>
            <w:r>
              <w:rPr>
                <w:rFonts w:ascii="Times New Roman"/>
                <w:b w:val="false"/>
                <w:i w:val="false"/>
                <w:color w:val="000000"/>
                <w:sz w:val="20"/>
              </w:rPr>
              <w:t>
АР бәсекелестік (монополияға қарсы)   заңнаманы ЕАЭО туралы шарттың көрсетілген нормаларына сәйкес келтіру жөніндегі жұмысты жалғастыруда.</w:t>
            </w:r>
          </w:p>
          <w:p>
            <w:pPr>
              <w:spacing w:after="20"/>
              <w:ind w:left="20"/>
              <w:jc w:val="both"/>
            </w:pPr>
            <w:r>
              <w:rPr>
                <w:rFonts w:ascii="Times New Roman"/>
                <w:b w:val="false"/>
                <w:i w:val="false"/>
                <w:color w:val="000000"/>
                <w:sz w:val="20"/>
              </w:rPr>
              <w:t>
ЕАЭО туралы шарттың   XXII "Мемлекеттік (муниципальдық) сатып алу" бөлімін іске асыру мақсатында мүше мемлекеттердің мемлекеттік сатып алуды жүзеге асыру ерекшеліктерін анықтау, белгілі бір әлеуетті өнім берушілерден мемлекеттік сатып алулар туралы және ұлттық режимнен алып қоюлар, мүше мемлекеттердің осындай актілердің күшін жою, сондай-ақ ЕЭК-нің осындай актілердің күшін жою туралы шешімдерін қабылдау мәселелері жөніндегі үндеулері  туралы актілерді қабылдау туралы ЕАЭО-ға мүше мемлекеттердің хабарламаларын ЕЭК-нің қарау тәртібі әзірленді, ол қазіргі уақытта ЕАЭО-ға мүше мемлекеттердің ұсыныстары ескеріле отырып пысықталуда және жуық арада ЕЭК Алқасы мен Кеңесінің қарауына енгізілетін болады.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ЕЭК Кедендік ынтымақтастық жөніндегі алқа мүшесі (Министр)  В.А. Гошин</w:t>
            </w:r>
          </w:p>
          <w:p>
            <w:pPr>
              <w:spacing w:after="20"/>
              <w:ind w:left="20"/>
              <w:jc w:val="both"/>
            </w:pPr>
            <w:r>
              <w:rPr>
                <w:rFonts w:ascii="Times New Roman"/>
                <w:b w:val="false"/>
                <w:i w:val="false"/>
                <w:color w:val="000000"/>
                <w:sz w:val="20"/>
              </w:rPr>
              <w:t>
ЕАЭО құқығына кіретін халықаралық шарттардың және ЕЭК шешімдерінің орындалуын мониторингілеу және бақылау тұрақты негізде жүзеге асырылады.</w:t>
            </w:r>
          </w:p>
          <w:p>
            <w:pPr>
              <w:spacing w:after="20"/>
              <w:ind w:left="20"/>
              <w:jc w:val="both"/>
            </w:pPr>
            <w:r>
              <w:rPr>
                <w:rFonts w:ascii="Times New Roman"/>
                <w:b w:val="false"/>
                <w:i w:val="false"/>
                <w:color w:val="000000"/>
                <w:sz w:val="20"/>
              </w:rPr>
              <w:t>
Кедендік реттеу жөніндегі КК-нің 19-отырысында  КО кеден заңнамасының кедендік рәсімдерді қолдану мәселелерін реттейтін ережелерін мониторингілеу жоспары мақұлданды.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ЕЭК Жоспарға сәйкес 2015 жылы ЕАЭО-да қабылданатын кедендік рәсімдерге тереңдетілген мониторинг жүргізеді (Кедендік реттеу жөніндегі КК-нің 23-отырысы шеңберінде 08.07.2015 ж. осы жұмысты аяқтау жоспарланып отыр).</w:t>
            </w:r>
          </w:p>
          <w:p>
            <w:pPr>
              <w:spacing w:after="20"/>
              <w:ind w:left="20"/>
              <w:jc w:val="both"/>
            </w:pPr>
            <w:r>
              <w:rPr>
                <w:rFonts w:ascii="Times New Roman"/>
                <w:b w:val="false"/>
                <w:i w:val="false"/>
                <w:color w:val="000000"/>
                <w:sz w:val="20"/>
              </w:rPr>
              <w:t>
Бірқатар кедендік рәсімдерді талқылау Кедендік реттеу жөніндегі КК-нің 20, 21, 22-отырыстары шеңберінде болып өтті.</w:t>
            </w:r>
          </w:p>
          <w:p>
            <w:pPr>
              <w:spacing w:after="20"/>
              <w:ind w:left="20"/>
              <w:jc w:val="both"/>
            </w:pPr>
            <w:r>
              <w:rPr>
                <w:rFonts w:ascii="Times New Roman"/>
                <w:b w:val="false"/>
                <w:i w:val="false"/>
                <w:color w:val="000000"/>
                <w:sz w:val="20"/>
              </w:rPr>
              <w:t>
Мониторинг нәтижелері тұжырымдалып, ЕАЭО КК-нің жобасын әзірлеу жөніндегі сарапшылық топтың отырыстарында қарау үшін  тапсырылды.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ЕЭК Техникалық реттеу мәселелері жөніндегі алқа мүшесі (Министр)  В.Н. Корешков</w:t>
            </w:r>
          </w:p>
          <w:p>
            <w:pPr>
              <w:spacing w:after="20"/>
              <w:ind w:left="20"/>
              <w:jc w:val="both"/>
            </w:pPr>
            <w:r>
              <w:rPr>
                <w:rFonts w:ascii="Times New Roman"/>
                <w:b w:val="false"/>
                <w:i w:val="false"/>
                <w:color w:val="000000"/>
                <w:sz w:val="20"/>
              </w:rPr>
              <w:t>
ЕАЭО-ға мүше мемлекеттердің ЕАЭО-ның құқығына кіретін халықаралық шарттарды және ЕЭК-нің техникалық реттеу бөлігіндегі шешімдерін орындауына мониторинг тұрақты негізде жүргізіледі.</w:t>
            </w:r>
          </w:p>
          <w:p>
            <w:pPr>
              <w:spacing w:after="20"/>
              <w:ind w:left="20"/>
              <w:jc w:val="both"/>
            </w:pPr>
            <w:r>
              <w:rPr>
                <w:rFonts w:ascii="Times New Roman"/>
                <w:b w:val="false"/>
                <w:i w:val="false"/>
                <w:color w:val="000000"/>
                <w:sz w:val="20"/>
              </w:rPr>
              <w:t>
Сондай-ақ тиісті талдамалық анықтамалар жаңартылуда. ЕАЭО-ға мүше мемлекеттердің үкіметтеріне ЕАЭО-ның құқығына кіретін халықаралық шарттардың және ЕЭК-нің техникалық реттеу бөлігіндегі шешімдерінің іске асырылуы жөнінде ақпарат беру туралы 90 сұрау салулар жолданды. Қазіргі уақытта ЕАЭО-ға мүше мемлекеттерден көрсетілген сұрау салулар бойынша 60-тан астам хат келіп түсті.</w:t>
            </w:r>
          </w:p>
          <w:p>
            <w:pPr>
              <w:spacing w:after="20"/>
              <w:ind w:left="20"/>
              <w:jc w:val="both"/>
            </w:pPr>
            <w:r>
              <w:rPr>
                <w:rFonts w:ascii="Times New Roman"/>
                <w:b w:val="false"/>
                <w:i w:val="false"/>
                <w:color w:val="000000"/>
                <w:sz w:val="20"/>
              </w:rPr>
              <w:t>
ЕАЭО-ның (КО-ның) техникалық регламенттерін және ЕАЭО-ның (КО-ның) техникалық регламенттерінің ережелерін іске асыру үшін қажетті іс-шаралар жоспарларын ЕАЭО-ға мүше мемлекеттердің орындау мониторингінің нәтижелерін қоса алғанда, ЕАЭО-ға мүше мемлекеттердің 29.05.2015 ж. ЕАЭО туралы шартты, ЕЭК шешімдерін орындау мониторингі туралы" мәселе техникалық реттеу, санитариялық, ветеринариялық және фитосанитариялық шараларды қолдану жөніндегі КК-нің 25.06.2015 ж. отырысында қаралып, оның нәтижелері бойынша аталған мәселе бойынша мүше мемлекеттермен ЕЭК жұмысын жалғастыру туралы шешім қабылданды. Сондай-ақ КК-нің отырысында ЕАЭО-ға мүше мемлекеттердің актілерін ЕАЭО-ның (КО) техникалық регламенттеріне сәйкес келтіру жөніндегі ұсыныстарды ЕЭК-нің дайындау мәселесі бойынша ЕЭК-ге ұсынылған ҚР ұсыныстары қаралды. Осы мәселені қарау нәтижелері бойынша мүше мемлекеттердің ұлттық заңнаманы ЕАЭО-ның (КО-ның) техникалық регламенттерінің ережелеріне сәйкес келтіру жөніндегі жұмысты жалғастыруы туралы шешім қабылданды. ЕЭК-нің Техникалық реттеу департаменті ЕАЭО-ға мүше мемлекеттердің Шартты, ЕЭК шешімдерін, сондай-ақ ЕАЭО (КО) техникалық регламенттерінің ережелерін және ЕАЭО-ға мүше мемлекеттерде техникалық регламенттерді іске асыру үшін қажетті іс-шаралар жоспарларын орындауы туралы жиынтық ақпаратты баяндамалар дайындау мақсатында әзірлеу жөнінде жұмыс жүргізуде, олар  КК-нің және ЕЭК-нің отырыстарында қаралатын болады.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ЕЭК-нің Экономика және қаржы  саясаты  жөніндегі  алқа мүшесі (Министр) Т.М. Сүлейменов</w:t>
            </w:r>
          </w:p>
          <w:p>
            <w:pPr>
              <w:spacing w:after="20"/>
              <w:ind w:left="20"/>
              <w:jc w:val="both"/>
            </w:pPr>
            <w:r>
              <w:rPr>
                <w:rFonts w:ascii="Times New Roman"/>
                <w:b w:val="false"/>
                <w:i w:val="false"/>
                <w:color w:val="000000"/>
                <w:sz w:val="20"/>
              </w:rPr>
              <w:t>
ЕАЭО-ға мүше мемлекеттердің ЕАЭО туралы шарттың зияткерлік меншік саласындағы ережелерін сақтау мониторингі тұрақты негізде жүргізіледі.</w:t>
            </w:r>
          </w:p>
          <w:p>
            <w:pPr>
              <w:spacing w:after="20"/>
              <w:ind w:left="20"/>
              <w:jc w:val="both"/>
            </w:pPr>
            <w:r>
              <w:rPr>
                <w:rFonts w:ascii="Times New Roman"/>
                <w:b w:val="false"/>
                <w:i w:val="false"/>
                <w:color w:val="000000"/>
                <w:sz w:val="20"/>
              </w:rPr>
              <w:t>
Мониторинг барысында ҚР заңнамасының ("Тауар таңбалары, қызмет көрсету таңбалары және тауар шығарылған жердің атаулары туралы" Заң)  Зияткерлік меншік объектілерін күзету және оған құқықтарды қорғау туралы хаттаманың 16-тармағына (ЕАЭО туралы шартқа № 26 қосымша) сәйкес келмейтіні анықталды, оған сай ЕАЭО-да тауар таңбасына айрықша құқықтың тәмамдалу өңірлік қағидаты белгіленді.</w:t>
            </w:r>
          </w:p>
          <w:p>
            <w:pPr>
              <w:spacing w:after="20"/>
              <w:ind w:left="20"/>
              <w:jc w:val="both"/>
            </w:pPr>
            <w:r>
              <w:rPr>
                <w:rFonts w:ascii="Times New Roman"/>
                <w:b w:val="false"/>
                <w:i w:val="false"/>
                <w:color w:val="000000"/>
                <w:sz w:val="20"/>
              </w:rPr>
              <w:t>
ЕЭК ҚР Үкіметіне ҚР заңнамасын ЕАЭО туралы шартқа сәйкес келтіру қажеттігін көрсете отырып, бірнеше рет өтініш жолдады.</w:t>
            </w:r>
          </w:p>
          <w:p>
            <w:pPr>
              <w:spacing w:after="20"/>
              <w:ind w:left="20"/>
              <w:jc w:val="both"/>
            </w:pPr>
            <w:r>
              <w:rPr>
                <w:rFonts w:ascii="Times New Roman"/>
                <w:b w:val="false"/>
                <w:i w:val="false"/>
                <w:color w:val="000000"/>
                <w:sz w:val="20"/>
              </w:rPr>
              <w:t>
Нәтижесінде "Қазақстан Республикасының кейбір заңнамалық актілеріне зияткерлік меншік саласында құқықтық реттеу мәселелері бойынша өзгерістер мен толықтырулар енгізу туралы"   07.04.2015 ж. № 300-V ҚРЗ ҚР Заңымен, атап айтқанда  "Тауар таңбалары, қызмет көрсету таңбалары және тауар шығарылған жердің атаулары туралы" ҚР  Заңына өзгерістер енгізілді, оған сәйкес ҚР-да тауар таңбасына айрықша құқықтың тәмамдалу өңірлік қағидаты белгіленді.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Сауда жөніндегі алқа мүшесі (Министр)  ЕЭК А.А. Слепнев</w:t>
            </w:r>
          </w:p>
          <w:p>
            <w:pPr>
              <w:spacing w:after="20"/>
              <w:ind w:left="20"/>
              <w:jc w:val="both"/>
            </w:pPr>
            <w:r>
              <w:rPr>
                <w:rFonts w:ascii="Times New Roman"/>
                <w:b w:val="false"/>
                <w:i w:val="false"/>
                <w:color w:val="000000"/>
                <w:sz w:val="20"/>
              </w:rPr>
              <w:t>
ЕАЭО туралы шарттың ережелеріне сәйкес мониторинг тұрақты негізде жүргізіледі.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Корешков В.Н.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Комиссияға аудит, бірлескен тексерулер (инспекциялар) нәтижелері бойынша, Еуразиялық экономикалық одаққа мүше мемлекеттер үшінші елдердің құзыретті органдарымен   келіскен Бірыңғай ветеринариялық сертификаттардың нысандарынан ерекшеленетін ветеринариялық сертификаттардың нысандарын бекіту  және уақытша санитариялық, ветеринариялық-санитариялық және карантиндік шараларды енгізу бойынша шешімдер қабылдауға арналған өкілеттіктерді беру мақсатында 2014 жылғы 29 мамырдағы Еуразиялық экономикалық одақ туралы шартқа өзгерістер енгізу туралы хаттама жобасын Еуразиялық экономикалық одақ мүше мемлекеттермен бірлесіп әзірлеу және оның органдарының қарауы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І жарты 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ЕЭК-ге қосымша өкілеттіктер беру  көзделетін, ЕЭК Кеңесі шешімінің жобасын ЕЭК Алқасы 2015 жылғы </w:t>
            </w:r>
          </w:p>
          <w:p>
            <w:pPr>
              <w:spacing w:after="20"/>
              <w:ind w:left="20"/>
              <w:jc w:val="both"/>
            </w:pPr>
            <w:r>
              <w:rPr>
                <w:rFonts w:ascii="Times New Roman"/>
                <w:b w:val="false"/>
                <w:i w:val="false"/>
                <w:color w:val="000000"/>
                <w:sz w:val="20"/>
              </w:rPr>
              <w:t>7 сәуірде қарады.</w:t>
            </w:r>
          </w:p>
          <w:p>
            <w:pPr>
              <w:spacing w:after="20"/>
              <w:ind w:left="20"/>
              <w:jc w:val="both"/>
            </w:pPr>
            <w:r>
              <w:rPr>
                <w:rFonts w:ascii="Times New Roman"/>
                <w:b w:val="false"/>
                <w:i w:val="false"/>
                <w:color w:val="000000"/>
                <w:sz w:val="20"/>
              </w:rPr>
              <w:t>
ЕЭК Алқасының аталған отырысына келіп түскен, ЕАЭО-ға мүше мемлекеттердің ұстанымдары  ескеріле отырып, мәселе пысықтауға жіберілді.</w:t>
            </w:r>
          </w:p>
          <w:p>
            <w:pPr>
              <w:spacing w:after="20"/>
              <w:ind w:left="20"/>
              <w:jc w:val="both"/>
            </w:pPr>
            <w:r>
              <w:rPr>
                <w:rFonts w:ascii="Times New Roman"/>
                <w:b w:val="false"/>
                <w:i w:val="false"/>
                <w:color w:val="000000"/>
                <w:sz w:val="20"/>
              </w:rPr>
              <w:t>
Аталған мәселені қосымша пысықтау үшін, сондай-ақ Ветеринариялық бақылауға (қадағалауға) жататын объектілерге бірлесіп тексерулер жүргізудің және тауарлардың (өнімдердің) сынамаларын іріктеудің бірыңғай тәртібі туралы ережеге өзгерістер жобасын пысықтау үшін ЕАЭО-ға мүше мемлекеттер үкіметтерінің ұсынысы бойынша ЖТ құрылды.</w:t>
            </w:r>
          </w:p>
          <w:p>
            <w:pPr>
              <w:spacing w:after="20"/>
              <w:ind w:left="20"/>
              <w:jc w:val="both"/>
            </w:pPr>
            <w:r>
              <w:rPr>
                <w:rFonts w:ascii="Times New Roman"/>
                <w:b w:val="false"/>
                <w:i w:val="false"/>
                <w:color w:val="000000"/>
                <w:sz w:val="20"/>
              </w:rPr>
              <w:t>
21-22.05.2015 ж. болған ЖТ отырысында аталған мәселені талқылау кезінде ЕАЭО-ға мүше мемлекеттердің уәкілетті органдарының өкілдері ЕЭК-ге</w:t>
            </w:r>
          </w:p>
          <w:p>
            <w:pPr>
              <w:spacing w:after="20"/>
              <w:ind w:left="20"/>
              <w:jc w:val="both"/>
            </w:pPr>
            <w:r>
              <w:rPr>
                <w:rFonts w:ascii="Times New Roman"/>
                <w:b w:val="false"/>
                <w:i w:val="false"/>
                <w:color w:val="000000"/>
                <w:sz w:val="20"/>
              </w:rPr>
              <w:t>
2011 жылғы 7 сәуірде КОК шешімімен бекітілген, Бірыңғай ветеринариялық сертификаттардың нысандарынан ерекшеленетін ветеринариялық сертификаттардың келісілген нысандарын бекітуге өкілеттік берудің орындылығы туралы, ЕЭК-ге уақытша санитариялық, ветеринариялық-санитариялық және карантиндік шараларды енгізу туралы шешімдер қабылдауға, сондай-ақ уақытша санитариялық, ветеринариялық-санитариялық және карантиндік шараларды енгізу тәртібін бекітуге өкілеттіктер беру туралы өз ұстанымдарын білдірді.</w:t>
            </w:r>
          </w:p>
          <w:p>
            <w:pPr>
              <w:spacing w:after="20"/>
              <w:ind w:left="20"/>
              <w:jc w:val="both"/>
            </w:pPr>
            <w:r>
              <w:rPr>
                <w:rFonts w:ascii="Times New Roman"/>
                <w:b w:val="false"/>
                <w:i w:val="false"/>
                <w:color w:val="000000"/>
                <w:sz w:val="20"/>
              </w:rPr>
              <w:t>
БР, ҚР және РФ уәкілетті органдарының өкілдері аудит және бірлескен тексерулер (инспекциялар) нәтижелері бойынша шешімдер қабылдауға өкілеттік берудің орынсыздығы туралы ұстанымдарын білдірді.  Ветеринариялық бақылауға (қадағалауға) жататын объектілерге бірлесіп тексерулер жүргізудің және тауарлардың (өнімдердің) сынамаларын іріктеудің бірыңғай тәртібі туралы ережеге өзгерістер жобасы  ЕАЭО-ның құқықтық порталында жария талқылау үшін 28.08.2015 ж. орналастырылды.</w:t>
            </w:r>
          </w:p>
        </w:tc>
      </w:tr>
    </w:tbl>
    <w:p>
      <w:pPr>
        <w:spacing w:after="0"/>
        <w:ind w:left="0"/>
        <w:jc w:val="left"/>
      </w:pP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Пайдаланылатын қысқартулар:</w:t>
      </w:r>
    </w:p>
    <w:bookmarkEnd w:id="7"/>
    <w:p>
      <w:pPr>
        <w:spacing w:after="0"/>
        <w:ind w:left="0"/>
        <w:jc w:val="both"/>
      </w:pPr>
      <w:r>
        <w:rPr>
          <w:rFonts w:ascii="Times New Roman"/>
          <w:b w:val="false"/>
          <w:i w:val="false"/>
          <w:color w:val="000000"/>
          <w:sz w:val="28"/>
        </w:rPr>
        <w:t>
      МІР – Мемлекетішілік рәсімдер</w:t>
      </w:r>
    </w:p>
    <w:p>
      <w:pPr>
        <w:spacing w:after="0"/>
        <w:ind w:left="0"/>
        <w:jc w:val="both"/>
      </w:pPr>
      <w:r>
        <w:rPr>
          <w:rFonts w:ascii="Times New Roman"/>
          <w:b w:val="false"/>
          <w:i w:val="false"/>
          <w:color w:val="000000"/>
          <w:sz w:val="28"/>
        </w:rPr>
        <w:t>
      МІК – Мемлекетішілік келісу</w:t>
      </w:r>
    </w:p>
    <w:p>
      <w:pPr>
        <w:spacing w:after="0"/>
        <w:ind w:left="0"/>
        <w:jc w:val="both"/>
      </w:pPr>
      <w:r>
        <w:rPr>
          <w:rFonts w:ascii="Times New Roman"/>
          <w:b w:val="false"/>
          <w:i w:val="false"/>
          <w:color w:val="000000"/>
          <w:sz w:val="28"/>
        </w:rPr>
        <w:t>
      ЕАЭО туралы шарт – 2014 жылғы 29 мамырдағы Еуразиялық экономикалық одақ туралы шарт</w:t>
      </w:r>
    </w:p>
    <w:p>
      <w:pPr>
        <w:spacing w:after="0"/>
        <w:ind w:left="0"/>
        <w:jc w:val="both"/>
      </w:pPr>
      <w:r>
        <w:rPr>
          <w:rFonts w:ascii="Times New Roman"/>
          <w:b w:val="false"/>
          <w:i w:val="false"/>
          <w:color w:val="000000"/>
          <w:sz w:val="28"/>
        </w:rPr>
        <w:t>
      ЕАЭО, Одақ – Еуразиялық экономикалық одақ</w:t>
      </w:r>
    </w:p>
    <w:p>
      <w:pPr>
        <w:spacing w:after="0"/>
        <w:ind w:left="0"/>
        <w:jc w:val="both"/>
      </w:pPr>
      <w:r>
        <w:rPr>
          <w:rFonts w:ascii="Times New Roman"/>
          <w:b w:val="false"/>
          <w:i w:val="false"/>
          <w:color w:val="000000"/>
          <w:sz w:val="28"/>
        </w:rPr>
        <w:t>
      ЕТП – Еуразиялық технологиялық платформалар</w:t>
      </w:r>
    </w:p>
    <w:p>
      <w:pPr>
        <w:spacing w:after="0"/>
        <w:ind w:left="0"/>
        <w:jc w:val="both"/>
      </w:pPr>
      <w:r>
        <w:rPr>
          <w:rFonts w:ascii="Times New Roman"/>
          <w:b w:val="false"/>
          <w:i w:val="false"/>
          <w:color w:val="000000"/>
          <w:sz w:val="28"/>
        </w:rPr>
        <w:t>
      КК – Еуразиялық экономикалық комиссия жанындағы консультативтік комитет, қызмет бағыты бойынша</w:t>
      </w:r>
    </w:p>
    <w:p>
      <w:pPr>
        <w:spacing w:after="0"/>
        <w:ind w:left="0"/>
        <w:jc w:val="both"/>
      </w:pPr>
      <w:r>
        <w:rPr>
          <w:rFonts w:ascii="Times New Roman"/>
          <w:b w:val="false"/>
          <w:i w:val="false"/>
          <w:color w:val="000000"/>
          <w:sz w:val="28"/>
        </w:rPr>
        <w:t>
      КОК – Кеден одағы комиссиясы</w:t>
      </w:r>
    </w:p>
    <w:p>
      <w:pPr>
        <w:spacing w:after="0"/>
        <w:ind w:left="0"/>
        <w:jc w:val="both"/>
      </w:pPr>
      <w:r>
        <w:rPr>
          <w:rFonts w:ascii="Times New Roman"/>
          <w:b w:val="false"/>
          <w:i w:val="false"/>
          <w:color w:val="000000"/>
          <w:sz w:val="28"/>
        </w:rPr>
        <w:t>
      ҒЗЖ – Ғылыми-зерттеу жұмысы</w:t>
      </w:r>
    </w:p>
    <w:p>
      <w:pPr>
        <w:spacing w:after="0"/>
        <w:ind w:left="0"/>
        <w:jc w:val="both"/>
      </w:pPr>
      <w:r>
        <w:rPr>
          <w:rFonts w:ascii="Times New Roman"/>
          <w:b w:val="false"/>
          <w:i w:val="false"/>
          <w:color w:val="000000"/>
          <w:sz w:val="28"/>
        </w:rPr>
        <w:t>
      БҰҰ – Біріккен Ұлттар Ұйымы</w:t>
      </w:r>
    </w:p>
    <w:p>
      <w:pPr>
        <w:spacing w:after="0"/>
        <w:ind w:left="0"/>
        <w:jc w:val="both"/>
      </w:pPr>
      <w:r>
        <w:rPr>
          <w:rFonts w:ascii="Times New Roman"/>
          <w:b w:val="false"/>
          <w:i w:val="false"/>
          <w:color w:val="000000"/>
          <w:sz w:val="28"/>
        </w:rPr>
        <w:t xml:space="preserve">
      РӘБ – Реттеу түрінде әсер ететін бағалау </w:t>
      </w:r>
    </w:p>
    <w:p>
      <w:pPr>
        <w:spacing w:after="0"/>
        <w:ind w:left="0"/>
        <w:jc w:val="both"/>
      </w:pPr>
      <w:r>
        <w:rPr>
          <w:rFonts w:ascii="Times New Roman"/>
          <w:b w:val="false"/>
          <w:i w:val="false"/>
          <w:color w:val="000000"/>
          <w:sz w:val="28"/>
        </w:rPr>
        <w:t>
      ЖТ – Жұмыс тобы</w:t>
      </w:r>
    </w:p>
    <w:p>
      <w:pPr>
        <w:spacing w:after="0"/>
        <w:ind w:left="0"/>
        <w:jc w:val="both"/>
      </w:pPr>
      <w:r>
        <w:rPr>
          <w:rFonts w:ascii="Times New Roman"/>
          <w:b w:val="false"/>
          <w:i w:val="false"/>
          <w:color w:val="000000"/>
          <w:sz w:val="28"/>
        </w:rPr>
        <w:t xml:space="preserve">
      КК – Кеден кодексі  </w:t>
      </w:r>
    </w:p>
    <w:p>
      <w:pPr>
        <w:spacing w:after="0"/>
        <w:ind w:left="0"/>
        <w:jc w:val="both"/>
      </w:pPr>
      <w:r>
        <w:rPr>
          <w:rFonts w:ascii="Times New Roman"/>
          <w:b w:val="false"/>
          <w:i w:val="false"/>
          <w:color w:val="000000"/>
          <w:sz w:val="28"/>
        </w:rPr>
        <w:t>
      КО және БЭК – Кеден одағы және Бірыңғай экономикалық кеңістік</w:t>
      </w:r>
    </w:p>
    <w:p>
      <w:pPr>
        <w:spacing w:after="0"/>
        <w:ind w:left="0"/>
        <w:jc w:val="both"/>
      </w:pPr>
      <w:r>
        <w:rPr>
          <w:rFonts w:ascii="Times New Roman"/>
          <w:b w:val="false"/>
          <w:i w:val="false"/>
          <w:color w:val="000000"/>
          <w:sz w:val="28"/>
        </w:rPr>
        <w:t xml:space="preserve">
      Одақтың органдары: </w:t>
      </w:r>
    </w:p>
    <w:p>
      <w:pPr>
        <w:spacing w:after="0"/>
        <w:ind w:left="0"/>
        <w:jc w:val="both"/>
      </w:pPr>
      <w:r>
        <w:rPr>
          <w:rFonts w:ascii="Times New Roman"/>
          <w:b w:val="false"/>
          <w:i w:val="false"/>
          <w:color w:val="000000"/>
          <w:sz w:val="28"/>
        </w:rPr>
        <w:t>
      ЖЕЭК – Жоғары Еуразиялық экономикалық кеңес</w:t>
      </w:r>
    </w:p>
    <w:p>
      <w:pPr>
        <w:spacing w:after="0"/>
        <w:ind w:left="0"/>
        <w:jc w:val="both"/>
      </w:pPr>
      <w:r>
        <w:rPr>
          <w:rFonts w:ascii="Times New Roman"/>
          <w:b w:val="false"/>
          <w:i w:val="false"/>
          <w:color w:val="000000"/>
          <w:sz w:val="28"/>
        </w:rPr>
        <w:t>
      ЕҮК – Еуразиялық үкіметаралық кеңес</w:t>
      </w:r>
    </w:p>
    <w:p>
      <w:pPr>
        <w:spacing w:after="0"/>
        <w:ind w:left="0"/>
        <w:jc w:val="both"/>
      </w:pPr>
      <w:r>
        <w:rPr>
          <w:rFonts w:ascii="Times New Roman"/>
          <w:b w:val="false"/>
          <w:i w:val="false"/>
          <w:color w:val="000000"/>
          <w:sz w:val="28"/>
        </w:rPr>
        <w:t>
      ЕЭК – Еуразиялық экономикалық комиссия</w:t>
      </w:r>
    </w:p>
    <w:p>
      <w:pPr>
        <w:spacing w:after="0"/>
        <w:ind w:left="0"/>
        <w:jc w:val="both"/>
      </w:pPr>
      <w:r>
        <w:rPr>
          <w:rFonts w:ascii="Times New Roman"/>
          <w:b w:val="false"/>
          <w:i w:val="false"/>
          <w:color w:val="000000"/>
          <w:sz w:val="28"/>
        </w:rPr>
        <w:t>
      ЕАЭО-ға мүше мемлекеттер бойынша:</w:t>
      </w:r>
    </w:p>
    <w:p>
      <w:pPr>
        <w:spacing w:after="0"/>
        <w:ind w:left="0"/>
        <w:jc w:val="both"/>
      </w:pPr>
      <w:r>
        <w:rPr>
          <w:rFonts w:ascii="Times New Roman"/>
          <w:b w:val="false"/>
          <w:i w:val="false"/>
          <w:color w:val="000000"/>
          <w:sz w:val="28"/>
        </w:rPr>
        <w:t xml:space="preserve">
      АР – Армения Республикасы </w:t>
      </w:r>
    </w:p>
    <w:p>
      <w:pPr>
        <w:spacing w:after="0"/>
        <w:ind w:left="0"/>
        <w:jc w:val="both"/>
      </w:pPr>
      <w:r>
        <w:rPr>
          <w:rFonts w:ascii="Times New Roman"/>
          <w:b w:val="false"/>
          <w:i w:val="false"/>
          <w:color w:val="000000"/>
          <w:sz w:val="28"/>
        </w:rPr>
        <w:t xml:space="preserve">
      БР – Беларусь Республикасы </w:t>
      </w:r>
    </w:p>
    <w:p>
      <w:pPr>
        <w:spacing w:after="0"/>
        <w:ind w:left="0"/>
        <w:jc w:val="both"/>
      </w:pPr>
      <w:r>
        <w:rPr>
          <w:rFonts w:ascii="Times New Roman"/>
          <w:b w:val="false"/>
          <w:i w:val="false"/>
          <w:color w:val="000000"/>
          <w:sz w:val="28"/>
        </w:rPr>
        <w:t>
      ҚР – Қазақстан Республикасы</w:t>
      </w:r>
    </w:p>
    <w:p>
      <w:pPr>
        <w:spacing w:after="0"/>
        <w:ind w:left="0"/>
        <w:jc w:val="both"/>
      </w:pPr>
      <w:r>
        <w:rPr>
          <w:rFonts w:ascii="Times New Roman"/>
          <w:b w:val="false"/>
          <w:i w:val="false"/>
          <w:color w:val="000000"/>
          <w:sz w:val="28"/>
        </w:rPr>
        <w:t>
      ҚғР – Қырғыз Республикасы</w:t>
      </w:r>
    </w:p>
    <w:p>
      <w:pPr>
        <w:spacing w:after="0"/>
        <w:ind w:left="0"/>
        <w:jc w:val="both"/>
      </w:pPr>
      <w:r>
        <w:rPr>
          <w:rFonts w:ascii="Times New Roman"/>
          <w:b w:val="false"/>
          <w:i w:val="false"/>
          <w:color w:val="000000"/>
          <w:sz w:val="28"/>
        </w:rPr>
        <w:t>
      РФ – Ресей Федерациясы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