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3150" w14:textId="fd831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препараттардың құрамына кіретін әсер етуші заттарды ескере отырып, оларды рецептсіз және рецепт бойынша босатылатын дәрілік препараттар санатына жатқызу қағидалары туралы</w:t>
      </w:r>
    </w:p>
    <w:p>
      <w:pPr>
        <w:spacing w:after="0"/>
        <w:ind w:left="0"/>
        <w:jc w:val="both"/>
      </w:pPr>
      <w:r>
        <w:rPr>
          <w:rFonts w:ascii="Times New Roman"/>
          <w:b w:val="false"/>
          <w:i w:val="false"/>
          <w:color w:val="000000"/>
          <w:sz w:val="28"/>
        </w:rPr>
        <w:t>Еуразиялық экономикалық комиссия Алқасының 2015 жылғы 29 желтоқсандағы № 30 ұсынымы</w:t>
      </w:r>
    </w:p>
    <w:p>
      <w:pPr>
        <w:spacing w:after="0"/>
        <w:ind w:left="0"/>
        <w:jc w:val="both"/>
      </w:pPr>
      <w:bookmarkStart w:name="z0" w:id="0"/>
      <w:r>
        <w:rPr>
          <w:rFonts w:ascii="Times New Roman"/>
          <w:b w:val="false"/>
          <w:i w:val="false"/>
          <w:color w:val="000000"/>
          <w:sz w:val="28"/>
        </w:rPr>
        <w:t xml:space="preserve">
      2014 жылғы 23 желтоқсандағы Еуразиялық экономикалық одақ шеңберінде дәрілік заттар айналысының бірыңғай қағидаттары мен қағидалары туралы келісімнің </w:t>
      </w:r>
      <w:r>
        <w:rPr>
          <w:rFonts w:ascii="Times New Roman"/>
          <w:b w:val="false"/>
          <w:i w:val="false"/>
          <w:color w:val="000000"/>
          <w:sz w:val="28"/>
        </w:rPr>
        <w:t>3-бабы</w:t>
      </w:r>
      <w:r>
        <w:rPr>
          <w:rFonts w:ascii="Times New Roman"/>
          <w:b w:val="false"/>
          <w:i w:val="false"/>
          <w:color w:val="000000"/>
          <w:sz w:val="28"/>
        </w:rPr>
        <w:t xml:space="preserve"> 3-тармағына, Жоғарғы Еуразиялық экономикалық кеңестің "Еуразиялық экономикалық одақ шеңберінде дәрілік заттар айналысының бірыңғай қағидаттары мен қағидалары туралы келісімді іске асыру туралы" 2014 жылғы 23 желтоқсандағы № 108 шешіміне сәйкес, Еуразиялық экономикалық комиссия бекітетін рецептсіз және рецепт бойынша босатылатын дәрілік препараттар санатын айқындау қағидаларының талаптарын орындауды қамтамасыз ету мақсатында Еуразиялық экономикалық комиссия Алқасы,</w:t>
      </w:r>
    </w:p>
    <w:bookmarkEnd w:id="0"/>
    <w:bookmarkStart w:name="z1" w:id="1"/>
    <w:p>
      <w:pPr>
        <w:spacing w:after="0"/>
        <w:ind w:left="0"/>
        <w:jc w:val="both"/>
      </w:pPr>
      <w:r>
        <w:rPr>
          <w:rFonts w:ascii="Times New Roman"/>
          <w:b w:val="false"/>
          <w:i w:val="false"/>
          <w:color w:val="000000"/>
          <w:sz w:val="28"/>
        </w:rPr>
        <w:t>
      Еуразиялық экономикалық одаққа мүше мемлекеттерге 2014 жылғы 23 желтоқсандағы Еуразиялық экономикалық одақ шеңберінде дәрілік заттар айналысының бірыңғай қағидаттары мен қағидалары туралы келісім күшіне енген күннен бастап не 2015 жылғы 2 желтоқсанда қол қойылған 2014 жылғы 23 желтоқсандағы Еуразиялық экономикалық одақ шеңберінде дәрілік заттар айналысының бірыңғай қағидаттары мен қағидалары туралы келісімге Армения Республикасының қосылуы туралы хаттама күшіне енген күнінен бастап, қайсы күн неғұрлым кешірек болып табылатынына қарай, дәрілік препараттарды босату шарттарын айқындау кезінде Дәрілік препараттардың құрамына кіретін әсер етуші заттарды ескере отырып, оларды рецептсіз және рецепт бойынша босатылатын дәрілік препараттар санатына жатқызу қағидаларын басшылыққа алуға ұсыным жасайды.</w:t>
      </w:r>
    </w:p>
    <w:bookmarkEnd w:id="1"/>
    <w:bookmarkStart w:name="z2" w:id="2"/>
    <w:p>
      <w:pPr>
        <w:spacing w:after="0"/>
        <w:ind w:left="0"/>
        <w:jc w:val="both"/>
      </w:pPr>
      <w:r>
        <w:rPr>
          <w:rFonts w:ascii="Times New Roman"/>
          <w:b w:val="false"/>
          <w:i w:val="false"/>
          <w:color w:val="000000"/>
          <w:sz w:val="28"/>
        </w:rPr>
        <w:t xml:space="preserve">
      2. Осы Ұсыным Еуразиялық экономикалық одақтың "Интернет" ақпараттық-телекоммуникациялық желісіндегі ресми сайтында жариялануға жатады.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Христенко</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w:t>
            </w:r>
            <w:r>
              <w:br/>
            </w:r>
            <w:r>
              <w:rPr>
                <w:rFonts w:ascii="Times New Roman"/>
                <w:b w:val="false"/>
                <w:i w:val="false"/>
                <w:color w:val="000000"/>
                <w:sz w:val="20"/>
              </w:rPr>
              <w:t>Алқасының 2015 жылғы</w:t>
            </w:r>
            <w:r>
              <w:br/>
            </w:r>
            <w:r>
              <w:rPr>
                <w:rFonts w:ascii="Times New Roman"/>
                <w:b w:val="false"/>
                <w:i w:val="false"/>
                <w:color w:val="000000"/>
                <w:sz w:val="20"/>
              </w:rPr>
              <w:t>29 желтоқсандағы</w:t>
            </w:r>
            <w:r>
              <w:br/>
            </w:r>
            <w:r>
              <w:rPr>
                <w:rFonts w:ascii="Times New Roman"/>
                <w:b w:val="false"/>
                <w:i w:val="false"/>
                <w:color w:val="000000"/>
                <w:sz w:val="20"/>
              </w:rPr>
              <w:t>№ 30 ұсынымына</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Дәрілік препараттардың құрамына кіретін әсер етуші заттарды ескере отырып, оларды рецептсіз және рецепт бойынша босатылатын дәрілік препараттар санатына жатқызу ҚАҒИДАЛАРЫ</w:t>
      </w:r>
    </w:p>
    <w:bookmarkEnd w:id="3"/>
    <w:bookmarkStart w:name="z5" w:id="4"/>
    <w:p>
      <w:pPr>
        <w:spacing w:after="0"/>
        <w:ind w:left="0"/>
        <w:jc w:val="left"/>
      </w:pPr>
      <w:r>
        <w:rPr>
          <w:rFonts w:ascii="Times New Roman"/>
          <w:b/>
          <w:i w:val="false"/>
          <w:color w:val="000000"/>
        </w:rPr>
        <w:t xml:space="preserve"> I. Жалпы ережелер</w:t>
      </w:r>
    </w:p>
    <w:bookmarkEnd w:id="4"/>
    <w:bookmarkStart w:name="z6" w:id="5"/>
    <w:p>
      <w:pPr>
        <w:spacing w:after="0"/>
        <w:ind w:left="0"/>
        <w:jc w:val="both"/>
      </w:pPr>
      <w:r>
        <w:rPr>
          <w:rFonts w:ascii="Times New Roman"/>
          <w:b w:val="false"/>
          <w:i w:val="false"/>
          <w:color w:val="000000"/>
          <w:sz w:val="28"/>
        </w:rPr>
        <w:t>
      1. Осы Қағидалар Еуразиялық экономикалық комиссия бекітетін рецептсіз және рецепт бойынша босатылатын дәрілік препараттар санатын айқындау қағидаларымен белгіленген жіктеу қағидаларын қолдану нәтижелерін ұсыну мақсатында дайындалған. Еуразиялық экономикалық одаққа мүше мемлекеттер (бұдан әрі – мүше мемлекеттер) дәрілік препараттардың өздерін босату санаттары бойынша жатқызудың анағұрлым қатаң қағидаларын қолдануға құқылы.</w:t>
      </w:r>
    </w:p>
    <w:bookmarkEnd w:id="5"/>
    <w:bookmarkStart w:name="z7" w:id="6"/>
    <w:p>
      <w:pPr>
        <w:spacing w:after="0"/>
        <w:ind w:left="0"/>
        <w:jc w:val="both"/>
      </w:pPr>
      <w:r>
        <w:rPr>
          <w:rFonts w:ascii="Times New Roman"/>
          <w:b w:val="false"/>
          <w:i w:val="false"/>
          <w:color w:val="000000"/>
          <w:sz w:val="28"/>
        </w:rPr>
        <w:t>
      2. Осы Қағидалардың № 1 және 2 қосымшаларына сәйкес дәрілік препараттар құрамындағы әрекет етуші заттар Дүниежүзілік денсаулық сақтау ұйымы (ДДҰ) беретін анатомиялық-терапевтік-химиялық жіктеу кодтары (мұндай код болған жағдайда) бойынша жіктеледі.</w:t>
      </w:r>
    </w:p>
    <w:bookmarkEnd w:id="6"/>
    <w:bookmarkStart w:name="z8" w:id="7"/>
    <w:p>
      <w:pPr>
        <w:spacing w:after="0"/>
        <w:ind w:left="0"/>
        <w:jc w:val="both"/>
      </w:pPr>
      <w:r>
        <w:rPr>
          <w:rFonts w:ascii="Times New Roman"/>
          <w:b w:val="false"/>
          <w:i w:val="false"/>
          <w:color w:val="000000"/>
          <w:sz w:val="28"/>
        </w:rPr>
        <w:t>
      3. Осы Қағидаларға № 1 қосымшада көрсетілген әрекет етуші заттар не зерделенбегендерге жатады не кемінде 3 мүше мемлекетте тіркелмеген дәрілік препараттар құрамына кіреді.</w:t>
      </w:r>
    </w:p>
    <w:bookmarkEnd w:id="7"/>
    <w:bookmarkStart w:name="z9" w:id="8"/>
    <w:p>
      <w:pPr>
        <w:spacing w:after="0"/>
        <w:ind w:left="0"/>
        <w:jc w:val="left"/>
      </w:pPr>
      <w:r>
        <w:rPr>
          <w:rFonts w:ascii="Times New Roman"/>
          <w:b/>
          <w:i w:val="false"/>
          <w:color w:val="000000"/>
        </w:rPr>
        <w:t xml:space="preserve"> II. Дәрілік препараттар құрамына кіретін әрекет етуші заттарды ескере отырып, оларды босату санаттарын айқындаудың және өзгертудің жалпы шарттары</w:t>
      </w:r>
    </w:p>
    <w:bookmarkEnd w:id="8"/>
    <w:bookmarkStart w:name="z10" w:id="9"/>
    <w:p>
      <w:pPr>
        <w:spacing w:after="0"/>
        <w:ind w:left="0"/>
        <w:jc w:val="both"/>
      </w:pPr>
      <w:r>
        <w:rPr>
          <w:rFonts w:ascii="Times New Roman"/>
          <w:b w:val="false"/>
          <w:i w:val="false"/>
          <w:color w:val="000000"/>
          <w:sz w:val="28"/>
        </w:rPr>
        <w:t>
      4. Осы Қағидалар медициналық қолдануға арналған дәрілік препараттар құрамына кіретін әрекет етуші заттарға ғана қолданылады.</w:t>
      </w:r>
    </w:p>
    <w:bookmarkEnd w:id="9"/>
    <w:p>
      <w:pPr>
        <w:spacing w:after="0"/>
        <w:ind w:left="0"/>
        <w:jc w:val="both"/>
      </w:pPr>
      <w:r>
        <w:rPr>
          <w:rFonts w:ascii="Times New Roman"/>
          <w:b w:val="false"/>
          <w:i w:val="false"/>
          <w:color w:val="000000"/>
          <w:sz w:val="28"/>
        </w:rPr>
        <w:t>
      Осы Қағидалар Еуразиялық экономикалық одақ шеңберінде дәрілік заттардың жалпы нарығында тұрған гомеопатиялық препараттарға және өзге де ұқсас микромөлшерлі неаллопатиялық препараттарға қатысты емес.</w:t>
      </w:r>
    </w:p>
    <w:bookmarkStart w:name="z11" w:id="10"/>
    <w:p>
      <w:pPr>
        <w:spacing w:after="0"/>
        <w:ind w:left="0"/>
        <w:jc w:val="both"/>
      </w:pPr>
      <w:r>
        <w:rPr>
          <w:rFonts w:ascii="Times New Roman"/>
          <w:b w:val="false"/>
          <w:i w:val="false"/>
          <w:color w:val="000000"/>
          <w:sz w:val="28"/>
        </w:rPr>
        <w:t>
      5. Құрамында есірткі немесе психотропты заттар бар дәрілік препараттарды рецептсіз және рецепт бойынша босату санатына (бұдан әрі – босату санаты) жатқызу мүше мемлекеттер заңнамасына сәйкес жүзеге асырылады.</w:t>
      </w:r>
    </w:p>
    <w:bookmarkEnd w:id="10"/>
    <w:bookmarkStart w:name="z12" w:id="11"/>
    <w:p>
      <w:pPr>
        <w:spacing w:after="0"/>
        <w:ind w:left="0"/>
        <w:jc w:val="both"/>
      </w:pPr>
      <w:r>
        <w:rPr>
          <w:rFonts w:ascii="Times New Roman"/>
          <w:b w:val="false"/>
          <w:i w:val="false"/>
          <w:color w:val="000000"/>
          <w:sz w:val="28"/>
        </w:rPr>
        <w:t>
      6. Осы Қағидалардың мақсатында тұздарға, эфирлерге және эфир тұздарына қатысты жіктеу тиесілігі, егер өзгесі осы Қағидаларға қосымшада көрсетілмесе, олар алынған әрекет етуші заттардың (молекуланың белсенді бөлігі) негіздеріне арналғандай айқындалады.</w:t>
      </w:r>
    </w:p>
    <w:bookmarkEnd w:id="11"/>
    <w:bookmarkStart w:name="z13" w:id="12"/>
    <w:p>
      <w:pPr>
        <w:spacing w:after="0"/>
        <w:ind w:left="0"/>
        <w:jc w:val="both"/>
      </w:pPr>
      <w:r>
        <w:rPr>
          <w:rFonts w:ascii="Times New Roman"/>
          <w:b w:val="false"/>
          <w:i w:val="false"/>
          <w:color w:val="000000"/>
          <w:sz w:val="28"/>
        </w:rPr>
        <w:t>
      7. Дәрілік препаратты босату санатына жатқызу рецептсіз және рецепт бойынша босатылатын дәрілік препараттар санатын айқындау қағидаларымен белгіленген критерийлерге сәйкес жүзеге асырылады.</w:t>
      </w:r>
    </w:p>
    <w:bookmarkEnd w:id="12"/>
    <w:bookmarkStart w:name="z14" w:id="13"/>
    <w:p>
      <w:pPr>
        <w:spacing w:after="0"/>
        <w:ind w:left="0"/>
        <w:jc w:val="both"/>
      </w:pPr>
      <w:r>
        <w:rPr>
          <w:rFonts w:ascii="Times New Roman"/>
          <w:b w:val="false"/>
          <w:i w:val="false"/>
          <w:color w:val="000000"/>
          <w:sz w:val="28"/>
        </w:rPr>
        <w:t>
      8. Егер бұл мүше мемлекеттердің заңнамасымен көзделсе, рецепт бойынша босату санатына тиесілі дәрілік препараттар құрамына кіретін, әрекет етуші заттар сол бір рецепт бойынша дәрілік препараттың қайта босатылуына байланысты мыналарға жатқызылуы мүмкін:</w:t>
      </w:r>
    </w:p>
    <w:bookmarkEnd w:id="13"/>
    <w:p>
      <w:pPr>
        <w:spacing w:after="0"/>
        <w:ind w:left="0"/>
        <w:jc w:val="both"/>
      </w:pPr>
      <w:r>
        <w:rPr>
          <w:rFonts w:ascii="Times New Roman"/>
          <w:b w:val="false"/>
          <w:i w:val="false"/>
          <w:color w:val="000000"/>
          <w:sz w:val="28"/>
        </w:rPr>
        <w:t>
      I тізбеге – құрамында тиісті әрекет етуші заттар бар дәрілік препаратты босату рецепті жазған адам бұл туралы тиісті белгі жасаған кезде қайталауға жол беріледі;</w:t>
      </w:r>
    </w:p>
    <w:p>
      <w:pPr>
        <w:spacing w:after="0"/>
        <w:ind w:left="0"/>
        <w:jc w:val="both"/>
      </w:pPr>
      <w:r>
        <w:rPr>
          <w:rFonts w:ascii="Times New Roman"/>
          <w:b w:val="false"/>
          <w:i w:val="false"/>
          <w:color w:val="000000"/>
          <w:sz w:val="28"/>
        </w:rPr>
        <w:t>
      II тізбеге – тиісті әрекет етуші заттар бар дәрілік препаратты босату, егер рецептте қайта босатуға тыйым салуға нұсқау болмаған кезде рецептте қайта босату мүмкіндігі туралы белгі болмаса да, қайталауға жол беріледі, бұл ретте дәрілік препараттың қайта босатылу саны және қайта босатылу жиілігі емдеудің қабылданған ұлттық стандарттарына сәйкес келеді (пайдаланылатын тәуліктік мөлшерлеме, емдеу ұзақтығы, медициналық қадағалау немесе бақылау сипаттамасы және т.б.).</w:t>
      </w:r>
    </w:p>
    <w:bookmarkStart w:name="z15" w:id="14"/>
    <w:p>
      <w:pPr>
        <w:spacing w:after="0"/>
        <w:ind w:left="0"/>
        <w:jc w:val="both"/>
      </w:pPr>
      <w:r>
        <w:rPr>
          <w:rFonts w:ascii="Times New Roman"/>
          <w:b w:val="false"/>
          <w:i w:val="false"/>
          <w:color w:val="000000"/>
          <w:sz w:val="28"/>
        </w:rPr>
        <w:t>
      9. І тізбеге осы қағидаларға № 1 қосымшада көрсетілген мынадай критерийлерге, индекстерге сәйкес дәрілік препараттар енгізіледі:</w:t>
      </w:r>
    </w:p>
    <w:bookmarkEnd w:id="14"/>
    <w:p>
      <w:pPr>
        <w:spacing w:after="0"/>
        <w:ind w:left="0"/>
        <w:jc w:val="both"/>
      </w:pPr>
      <w:r>
        <w:rPr>
          <w:rFonts w:ascii="Times New Roman"/>
          <w:b w:val="false"/>
          <w:i w:val="false"/>
          <w:color w:val="000000"/>
          <w:sz w:val="28"/>
        </w:rPr>
        <w:t>
      I (1) – дәрілік препараттар әлеуетті жағымсыз әсер салдарынан да, сол сияқты тиісті терапияны бақылау мақсатында да қысқа мерзімді қолдануды және (немесе) үздіксіз медициналық қолдануды да талап ететін жағдайларда қолданылады;</w:t>
      </w:r>
    </w:p>
    <w:p>
      <w:pPr>
        <w:spacing w:after="0"/>
        <w:ind w:left="0"/>
        <w:jc w:val="both"/>
      </w:pPr>
      <w:r>
        <w:rPr>
          <w:rFonts w:ascii="Times New Roman"/>
          <w:b w:val="false"/>
          <w:i w:val="false"/>
          <w:color w:val="000000"/>
          <w:sz w:val="28"/>
        </w:rPr>
        <w:t>
      I (2) –дәрілік препараттар тек қана диагностикалық мақсатта қолданылады;</w:t>
      </w:r>
    </w:p>
    <w:p>
      <w:pPr>
        <w:spacing w:after="0"/>
        <w:ind w:left="0"/>
        <w:jc w:val="both"/>
      </w:pPr>
      <w:r>
        <w:rPr>
          <w:rFonts w:ascii="Times New Roman"/>
          <w:b w:val="false"/>
          <w:i w:val="false"/>
          <w:color w:val="000000"/>
          <w:sz w:val="28"/>
        </w:rPr>
        <w:t>
      I (3) – дәрілік препараттар құрамына әсер етудің жаңа фармокологиялық механизі бар әсер етуші заттар.</w:t>
      </w:r>
    </w:p>
    <w:bookmarkStart w:name="z16" w:id="15"/>
    <w:p>
      <w:pPr>
        <w:spacing w:after="0"/>
        <w:ind w:left="0"/>
        <w:jc w:val="both"/>
      </w:pPr>
      <w:r>
        <w:rPr>
          <w:rFonts w:ascii="Times New Roman"/>
          <w:b w:val="false"/>
          <w:i w:val="false"/>
          <w:color w:val="000000"/>
          <w:sz w:val="28"/>
        </w:rPr>
        <w:t>
      10. ІІ тізбеге пациент медициналық қызметкерге қосымша жүгінусіз, тұрақты немесе мерзімді емдеуді жүзеге асыруға қабілетті және оларға жағымсыз әсерлер жақсы мәлім және жиі клиникалық қадағалауды талап етпейтін жағдайда көрсетілген дәрілік препараттар кіреді.</w:t>
      </w:r>
    </w:p>
    <w:bookmarkEnd w:id="15"/>
    <w:bookmarkStart w:name="z17" w:id="16"/>
    <w:p>
      <w:pPr>
        <w:spacing w:after="0"/>
        <w:ind w:left="0"/>
        <w:jc w:val="both"/>
      </w:pPr>
      <w:r>
        <w:rPr>
          <w:rFonts w:ascii="Times New Roman"/>
          <w:b w:val="false"/>
          <w:i w:val="false"/>
          <w:color w:val="000000"/>
          <w:sz w:val="28"/>
        </w:rPr>
        <w:t>
      11. Рецепт бойынша босату санатындағы дәрілік препараттар мынадай параметрлері өзгерген жағдайда рецептсіз босату санатына көшірілуі мүмкін:</w:t>
      </w:r>
    </w:p>
    <w:bookmarkEnd w:id="16"/>
    <w:p>
      <w:pPr>
        <w:spacing w:after="0"/>
        <w:ind w:left="0"/>
        <w:jc w:val="both"/>
      </w:pPr>
      <w:r>
        <w:rPr>
          <w:rFonts w:ascii="Times New Roman"/>
          <w:b w:val="false"/>
          <w:i w:val="false"/>
          <w:color w:val="000000"/>
          <w:sz w:val="28"/>
        </w:rPr>
        <w:t>
      әрекет етуші заттың мөлшерлемесі немесе концентрациясы және (немесе) құрамында мынадай әрекет етуші заты бар дәрілік препаратты қолдануға рецепт;</w:t>
      </w:r>
    </w:p>
    <w:p>
      <w:pPr>
        <w:spacing w:after="0"/>
        <w:ind w:left="0"/>
        <w:jc w:val="both"/>
      </w:pPr>
      <w:r>
        <w:rPr>
          <w:rFonts w:ascii="Times New Roman"/>
          <w:b w:val="false"/>
          <w:i w:val="false"/>
          <w:color w:val="000000"/>
          <w:sz w:val="28"/>
        </w:rPr>
        <w:t>
      дәрілік препаратты енгізу жолы және құрамы;</w:t>
      </w:r>
    </w:p>
    <w:p>
      <w:pPr>
        <w:spacing w:after="0"/>
        <w:ind w:left="0"/>
        <w:jc w:val="both"/>
      </w:pPr>
      <w:r>
        <w:rPr>
          <w:rFonts w:ascii="Times New Roman"/>
          <w:b w:val="false"/>
          <w:i w:val="false"/>
          <w:color w:val="000000"/>
          <w:sz w:val="28"/>
        </w:rPr>
        <w:t>
      тұтынушы қаптамасындағы дәрілік препараттың жалпы мазмұны (мөлшерлеме саны).</w:t>
      </w:r>
    </w:p>
    <w:bookmarkStart w:name="z18" w:id="17"/>
    <w:p>
      <w:pPr>
        <w:spacing w:after="0"/>
        <w:ind w:left="0"/>
        <w:jc w:val="both"/>
      </w:pPr>
      <w:r>
        <w:rPr>
          <w:rFonts w:ascii="Times New Roman"/>
          <w:b w:val="false"/>
          <w:i w:val="false"/>
          <w:color w:val="000000"/>
          <w:sz w:val="28"/>
        </w:rPr>
        <w:t>
      12. Парентералдық енгізуге ғана арналған не жаңа, аз зерттелген (олардың тиімділік және қауіпсіздік бейініне қатысты позицияда) әсер етуші заттарды қамтитын дәрілік препараттар ерекше рецептпен босатылатын дәрілік препараттар тізбесіне енгізіледі (осы Қағидаларға № 1 қосымшада "РОМ" деп белгіленген).</w:t>
      </w:r>
    </w:p>
    <w:bookmarkEnd w:id="17"/>
    <w:bookmarkStart w:name="z19" w:id="18"/>
    <w:p>
      <w:pPr>
        <w:spacing w:after="0"/>
        <w:ind w:left="0"/>
        <w:jc w:val="both"/>
      </w:pPr>
      <w:r>
        <w:rPr>
          <w:rFonts w:ascii="Times New Roman"/>
          <w:b w:val="false"/>
          <w:i w:val="false"/>
          <w:color w:val="000000"/>
          <w:sz w:val="28"/>
        </w:rPr>
        <w:t>
      13. Рецептсіз босату санатына жататын дәрілік препараттар тағайындалусыз босату тізбесіне енгізіледі (осы Қағидаларға 1 қосымшада "ОТС" деп белгіленген).</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препараттардың</w:t>
            </w:r>
            <w:r>
              <w:br/>
            </w:r>
            <w:r>
              <w:rPr>
                <w:rFonts w:ascii="Times New Roman"/>
                <w:b w:val="false"/>
                <w:i w:val="false"/>
                <w:color w:val="000000"/>
                <w:sz w:val="20"/>
              </w:rPr>
              <w:t>құрамына кіретін әсер етуші</w:t>
            </w:r>
            <w:r>
              <w:br/>
            </w:r>
            <w:r>
              <w:rPr>
                <w:rFonts w:ascii="Times New Roman"/>
                <w:b w:val="false"/>
                <w:i w:val="false"/>
                <w:color w:val="000000"/>
                <w:sz w:val="20"/>
              </w:rPr>
              <w:t>заттарды ескере отырып,</w:t>
            </w:r>
            <w:r>
              <w:br/>
            </w:r>
            <w:r>
              <w:rPr>
                <w:rFonts w:ascii="Times New Roman"/>
                <w:b w:val="false"/>
                <w:i w:val="false"/>
                <w:color w:val="000000"/>
                <w:sz w:val="20"/>
              </w:rPr>
              <w:t>оларды рецептсіз және рецепт</w:t>
            </w:r>
            <w:r>
              <w:br/>
            </w:r>
            <w:r>
              <w:rPr>
                <w:rFonts w:ascii="Times New Roman"/>
                <w:b w:val="false"/>
                <w:i w:val="false"/>
                <w:color w:val="000000"/>
                <w:sz w:val="20"/>
              </w:rPr>
              <w:t>бойынша босатылатын</w:t>
            </w:r>
            <w:r>
              <w:br/>
            </w:r>
            <w:r>
              <w:rPr>
                <w:rFonts w:ascii="Times New Roman"/>
                <w:b w:val="false"/>
                <w:i w:val="false"/>
                <w:color w:val="000000"/>
                <w:sz w:val="20"/>
              </w:rPr>
              <w:t>дәрілік препараттар санатына</w:t>
            </w:r>
            <w:r>
              <w:br/>
            </w:r>
            <w:r>
              <w:rPr>
                <w:rFonts w:ascii="Times New Roman"/>
                <w:b w:val="false"/>
                <w:i w:val="false"/>
                <w:color w:val="000000"/>
                <w:sz w:val="20"/>
              </w:rPr>
              <w:t>жатқызу қағидаларына</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АТХ жіктеуін ескере отырып, дәрілік препараттарды босату санаты көрсетілетін, әсер етуші заттардың АЛФАВИТТІК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патенттелмеген атауы (химиялық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Тізбесі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14</w:t>
            </w:r>
            <w:r>
              <w:rPr>
                <w:rFonts w:ascii="Times New Roman"/>
                <w:b w:val="false"/>
                <w:i w:val="false"/>
                <w:color w:val="000000"/>
                <w:sz w:val="20"/>
              </w:rPr>
              <w:t>C- несепнәр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w:t>
            </w:r>
            <w:r>
              <w:rPr>
                <w:rFonts w:ascii="Times New Roman"/>
                <w:b w:val="false"/>
                <w:i w:val="false"/>
                <w:color w:val="000000"/>
                <w:sz w:val="20"/>
              </w:rPr>
              <w:t>С-несепнәр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V04CA00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13</w:t>
            </w:r>
            <w:r>
              <w:rPr>
                <w:rFonts w:ascii="Times New Roman"/>
                <w:b w:val="false"/>
                <w:i w:val="false"/>
                <w:color w:val="000000"/>
                <w:sz w:val="20"/>
              </w:rPr>
              <w:t>С-несепнәр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2-гидрокси-4-(метил)-май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R00XX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2-гидрокси-5-метоксиэтилбензоат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2-оксо-3-фенилпропион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3-метил-2-оксобутан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3-метил-2-оксовалериан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4-аминосалицил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4-гидроксимай қышқылдары натрий тұзы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4-диметиламинофенол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4-метил-2-оксовалериан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4-эпи-тетрациклин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5-метоксипсорален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6-диазо-5-оксо-l-норлейцин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6-хлорпурин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8-азагуанин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N,N-метилен-бис-сульфацетамид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N-метилацетанилид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г-амино-в-гидрокси-май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Абареликс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Абатацепт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Абиратерон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Абциксимаб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Аванафил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Агалзидаза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Агалзидаза бета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Агомелатин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Адапален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Адеметионин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Аденозина фосфат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Адефовир дипивоксил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Азапропазон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Азарибин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Азасерин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Азатиоприн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Азациклонол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Азацитидин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Азенапин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Азилсартан медоксомил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Азитромицин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Азота окись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Азтреонам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Акампросат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Акарбоза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 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Аклидиния бромид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Гален нысанындағы аконит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Аконитин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Акривастин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Акситиниб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Аланил глутамин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Албендазол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Албиглутид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Алглюкозидаза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Алглюцераза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Алдеслейкин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Алемтузумаб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Алендрон қышқылы және колекальциферол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Ализаприд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Алипоген типарвовек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Алискирен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C09XA02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Алискирен және амлодипин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C09XA53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Алискирен және гидрохлоротиазид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C09XA52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Алитретиноин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D11AH04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Алитретиноин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Қастауышының алколоидтері, дигидроэргокорнин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Қастауышының алколоидтері</w:t>
            </w:r>
          </w:p>
          <w:p>
            <w:pPr>
              <w:spacing w:after="20"/>
              <w:ind w:left="20"/>
              <w:jc w:val="both"/>
            </w:pPr>
            <w:r>
              <w:rPr>
                <w:rFonts w:ascii="Times New Roman"/>
                <w:b w:val="false"/>
                <w:i w:val="false"/>
                <w:color w:val="000000"/>
                <w:sz w:val="20"/>
              </w:rPr>
              <w:t>
дигидроэрготоксин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Қастауышының алколоидтері, эргокорнин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Қастауышының алколоидтері, эргокриптин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Қастауышының алколоидтері, эргокристин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Алклофенак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Алкурон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Аллилэстренол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Аллометадион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Аллопуринол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Алмитрин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Алмотриптан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Алоглиптин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Алпидем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Алпразолам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Алпростадил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Алтизид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Алтретамин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Алфузозин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Альдостерон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Альфакальцидол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Амбризентан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Амезиний метилсульфаты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Амидотриз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Амикацин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Аминоглутетимид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Аминокислоты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Аминолевулин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Аминопромазин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Аминофеназон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Амисульприд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Амитриптилин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Амифампридин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Амифеназол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Амлодипин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Амоксициллин және ингибитор ферменті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Амринон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Амсакрин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Амфотерицин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Анагрелид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Анакинра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Анастрозол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Андроизоксазол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Андростанолон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Андростерон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Анидулафунгин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Анистреплаза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Анкрод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Антафенит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Антимеланом-МАК-фрагмент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Антиолимин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Антитромбин III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Апиксабан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Апоморфин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Апраклонидин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Апрепитант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Априндин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Аргатробан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Аргипрессин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Арипипразол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Арсфенамид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Артеметер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Артеметер және люмифантрин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Артикаин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Арцитумомаб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V09IA02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Аспарагиназа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Атазанавир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Атовахон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Атомоксетин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Аторвастатин және амлодипин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Атосибан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Атракурия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Афлиберцепт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Ацебутолол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 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 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Ацеклофенак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Ацексам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Ацеметацин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Аценокумарол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Ацетазоламид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Ацетилдигирокодеин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Ацетилдигоксин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Ацетилсалицил қышқылыКомбинациядағы клопидогрел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Ацетилхолинхлориді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Ацетогидроксам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Ацетофеназин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Аципимокс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Ацитретин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Базедоксифен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Базиликсимаб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Бакампициллин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Бакаплермин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D03XX06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Балсалазид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Бамбутерол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R03CC12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Барнидипин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Бацитрацин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Бевацизумаб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Бедаквилин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Безафибрат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Бекаплермин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Бексаротен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Белатацепт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Бемегрид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Бемипарин натриі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Беназеприл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Бендазак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Бендазак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Бендамустин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Бендрофлуметиазид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Бенетамин пенициллин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D08AJ01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R02AA16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Бензатина бензилпенициллин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Бензатина бензилпенициллин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Бензатина бензилпенициллин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Бензетимид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Бензиламинохлорэтил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Бензилбензоат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Бензилтиоурацил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 пероксиді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Бензоксон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Бензпиринбромиді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Бензхинон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Беноксапрофен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Бенсеразид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Бентиромид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V04CK03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Бенфлуорекс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Бенфлуорекс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B04AX07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Бенфуродила гемисукцинат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Бепридил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C08EA02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Бетагистин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Бетаксолол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Бетаметазон және антибиотик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D07CC01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Бетанехол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Бетиатид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Бивалирудин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Бикалутамид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Биматопрост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Бипериден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Бисопролол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Битолтерол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Бозентан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Бозутиниб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Болманталат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Бопиндолол және басқа диуретиктер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C07CA17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Борнаприн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Бортезомиб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Ботулин токсині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Боцепревир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Брентуксимаб ведотин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Бримонидин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Бринзоламид, комбинациядағы бримонидин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Броксихинолин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Бромакрилид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Бромизовал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Бромокриптин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Бромперидол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Бропарэстрол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Бротизолам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Бузепида метйодид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Бумадизон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Буметанид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Бунолол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Бупивакаин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Бупропион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Бусерелин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Буспирон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Бусульфан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Бутамират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Бутенафин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Бутетамат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Бутилскополамин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Бутопиприн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Буторфанол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Бутриптилин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Буфломедил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Буформин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Вазопрессин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БЦЖвакцинасы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Валацикловир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амлодипин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және диуретиктер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Валсартан, амлодипин</w:t>
            </w:r>
          </w:p>
          <w:p>
            <w:pPr>
              <w:spacing w:after="20"/>
              <w:ind w:left="20"/>
              <w:jc w:val="both"/>
            </w:pPr>
            <w:r>
              <w:rPr>
                <w:rFonts w:ascii="Times New Roman"/>
                <w:b w:val="false"/>
                <w:i w:val="false"/>
                <w:color w:val="000000"/>
                <w:sz w:val="20"/>
              </w:rPr>
              <w:t>және гидрохлоротиазид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Вальпроев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Вандетаниб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Ванкомицин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Варденафил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Варфарин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Ведолизумаб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Векурония бромид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Велаглюцераза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Вемурафениб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Венлафаксин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Вералиприд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Верапамил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Вернакалант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C01BG11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Вертепорфин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Вигабатрин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Видарабин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Видарабин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умеклидиния бромид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Вилантерол және флутиказона фуроат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Вилдаглиптин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Вилоксазин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Виминол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N02BG05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Винбластин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Винбурнин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Виндезин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Винкристин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Винорелбин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Винпоцетин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N06BX18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Винфлунин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Висмодегиб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субнитрат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Висмута субцитрат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Вихидил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Прогестаген және эстроген бар қынап сақинасы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Вортиоксетин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Габапентин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Гадобен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Гадобутрол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Гадоверсетамид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Гадодиамид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Гадоксет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Гадопентет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Гадотер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Гадофосвезет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Галактоза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Галантамин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Галоперидол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Галофантрин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Галсульфаза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Ганиреликс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Ганцикловир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Гатифлоксацин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Гвайфенезин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Гексаминолевулинат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Гексахлорофен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Гексилрезорцин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Гексобарбитал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Гексобендин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Гексопреналин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Гексопреналин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Гексетидин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Гельземин (жасмин)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Гемепрост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Гемфиброзил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Гентамицин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Гептаминол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Гестоден және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Гестонорон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Гестонорон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Гестринон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Гетациллин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Гетерония бромид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Гефитиниб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Гиалурон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Гиалурон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Гидралазин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C02DB02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және антибиотик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 және микробқа қарсы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Гидрокортизона бутират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Гидроксикарбамид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Гидроксиметилглутар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Гидроксиндазат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Гидроксипрогестерон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Гидроксихлорохин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Гидроксокобаламин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Гидроталцит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Гидрофлуметиазид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Гидрохлоротиазид</w:t>
            </w:r>
          </w:p>
          <w:p>
            <w:pPr>
              <w:spacing w:after="20"/>
              <w:ind w:left="20"/>
              <w:jc w:val="both"/>
            </w:pPr>
            <w:r>
              <w:rPr>
                <w:rFonts w:ascii="Times New Roman"/>
                <w:b w:val="false"/>
                <w:i w:val="false"/>
                <w:color w:val="000000"/>
                <w:sz w:val="20"/>
              </w:rPr>
              <w:t>және калий-жинақтау заттары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C03EA01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Гидрохлоротиазид, комбинациядағы каптоприл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Гимекромон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Гиосциамин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 үлес препаратының гипофизі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Гистамин дигидрохлориді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Глатирамер 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Глибенкламид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Глиборнурид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Глибутиазол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Глигексамид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Глизобузол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Глизоксепид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Гликвидон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Гликлазид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Гликопирроний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Глимепирид ипиоглитазон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глимидині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Глипизид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Глипротиазол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тринитрат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Глицерил тринитрат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Глюкагон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H04AA01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глюконаты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Гозерелин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Голимумаб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Гоматропин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Гомофеназин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Гонадорелин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V04CM01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Адамның менопаузалық гонадотропині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 гонадотропині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Хорионикалық гонадотропин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Гранисетрон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Гризеофульвин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Гуамециклин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Гуанетидин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Гуанетидин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Гуанфацин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Дабигатрана этексилат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Дабрафенив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Дазатиниб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Дакарбазин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Даклизумаб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Дактиномицин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Далтепарин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Далфопристин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Данапароид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Дантролен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Дапаглифлозин иметформин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Дапоксетин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Даптомицин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Дарбэпоэтин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ДарифенацинҰ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Дарунавир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Даунорубицин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Дебризохин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Дегареликс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Дезипрамин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Дезирудин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және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Дезогестрел иэтинилэстрадиол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Дезоксикортон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психотропты 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Дексибупрофен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Декскетопрофен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Дексразоксан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Декстрометорфан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Декстрометорфан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Дексэтимид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Деламанид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Демекари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Демеклоциклин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Демокситоцин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Деносумаб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Депреотид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V09IA05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Десланозид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Десмопрессин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Десфлуран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Детрипторелин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Деферазирокс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Деферипрон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Дефероксамин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Дефибротид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Дефлазакорт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Дефосфамид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Джозамицин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Диаминопурин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Диацереин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Дибекацин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Дибензепин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Диботермин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Дибромотирозин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Дигексиверин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Дигидралазин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C02DB01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Дигидрокодеин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Дигидроновобиоцин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Дигидрострептомицин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Дигидроэргокриптин мезилаті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Дигидроэргокристин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Дигидроэрготамин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Диглюкометоксан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Диданозин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 және эстроген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Дидрогестерон және эстроген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Диеногест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Диенэстрол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Дизопирамид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Дийодтирозин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Диклоксациллин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Дикумарол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Дилоксанид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Дилтиазем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C08DB01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Диметакрин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Диметилфумарат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Диметинден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Диметинден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Диметоксанат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Диметоксидиэтилстильбен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Димефлин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Динатрий селениті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A12CE02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Динопростон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Диосмектит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Диосмин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Дипивефрин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Дипиридамол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Дипроквалон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Диритромицин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Дитоламид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Дифеманил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A03AB15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Дифеметорекс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D04AA32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Комбинациядағы дифенгидрамин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Дифенилпиралин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Дифеноксилат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Дифлукортолон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Дифлунисал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Дифлуорофат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Дихлоризон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Дицикловерин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Диэтилстилбэстрол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Диэтилстилбэстрол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Диэтилстилбэстрол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Докозанол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Доксазозин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Доксапрам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Доксепин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Доксициклин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Доксофиллин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Доласетрон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Донепезил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Допексамин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Дорзоламид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Дорипенем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Дорназа альфа (дезоксирибонуклеаза)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Досулепин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Доцетаксел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Дронедарон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Дроперидол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Дропропизин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эстроген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Дроспиренон және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Дротрекогин альфа (белсендірілген)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пероральді емдеуге арналған басқа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Дутастерид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 кешенінің темір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Полимальтоз кешенінің темір 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поливитаминдер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үшвалентті темір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B</w:t>
            </w:r>
            <w:r>
              <w:rPr>
                <w:rFonts w:ascii="Times New Roman"/>
                <w:b w:val="false"/>
                <w:i w:val="false"/>
                <w:color w:val="000000"/>
                <w:vertAlign w:val="subscript"/>
              </w:rPr>
              <w:t>12</w:t>
            </w:r>
            <w:r>
              <w:rPr>
                <w:rFonts w:ascii="Times New Roman"/>
                <w:b w:val="false"/>
                <w:i w:val="false"/>
                <w:color w:val="000000"/>
                <w:sz w:val="20"/>
              </w:rPr>
              <w:t xml:space="preserve"> витамині</w:t>
            </w:r>
          </w:p>
          <w:p>
            <w:pPr>
              <w:spacing w:after="20"/>
              <w:ind w:left="20"/>
              <w:jc w:val="both"/>
            </w:pPr>
            <w:r>
              <w:rPr>
                <w:rFonts w:ascii="Times New Roman"/>
                <w:b w:val="false"/>
                <w:i w:val="false"/>
                <w:color w:val="000000"/>
                <w:sz w:val="20"/>
              </w:rPr>
              <w:t>және фолий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поливитаминдер</w:t>
            </w:r>
          </w:p>
          <w:p>
            <w:pPr>
              <w:spacing w:after="20"/>
              <w:ind w:left="20"/>
              <w:jc w:val="both"/>
            </w:pPr>
            <w:r>
              <w:rPr>
                <w:rFonts w:ascii="Times New Roman"/>
                <w:b w:val="false"/>
                <w:i w:val="false"/>
                <w:color w:val="000000"/>
                <w:sz w:val="20"/>
              </w:rPr>
              <w:t>және минералдар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Темір-аммоний цитраты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Залеплон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Занамивир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Зафирлукаст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Зидовудин және ламивудин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Зиконотид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N02BG08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Зипрасидон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Золедрон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Золмитриптан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Золпидем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Зомепирак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Зонисамид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Зопиклон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Зофеноприл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Зуклопентиксол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N05AF05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Ибандрон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Ибопамин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Ибрутиниб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Ибупроксам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Ибутилид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Ивабрадин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Ивакафтор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Иговомаб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Иданпрамин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Иделалисиб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Идоксуридин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қолданудың жүйелік сіңірілуі  мүмкін; әлеуетті канцерогенді қасиеті; жергілікті тітіркендіру қаупі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Идоксуридин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Идроциламид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Идурсульфаза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Изепамицин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Изоксикам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Изоксуприн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Изониазид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Изопирин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Изопреналин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динитрат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Изосорбида мононитрат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Изотретиноин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Изофезолак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Изофлуран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Изоэтарин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Икатибант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Икодекстрин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B05DA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Илопрост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Имиглюцераза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Имипенем жәнеферментингибиторы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Имипрамин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Имихимод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Ингенол мебутат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және гликопирроний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Индакатерол және гликопирроний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R03AL04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Индалпин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Инданорекс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Индапамид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Индинавир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Индия трихлорид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Индобуфен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Инозин пранобекс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Инпрохон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(адам)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Аспартинсулині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Гларгининсулині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Глулизининсулині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Деглудекинсулині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A07AE06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Инсулин деглудек жәнеаспарт 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Деглудекинсулині және комбинациядағы лираглутид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Детемиринсулині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Лизпроинсулині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A10AD04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Интерферон альфа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альфа-n1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бета-1а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Интерферон гамма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Инфликсимаб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Йобитридол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Йоверсол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Йогексол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Сәулелені терапиясына арналған йод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H03CA00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Йодиксанол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Йоксагл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Йокситалам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Йомепрол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Йопамидол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Йопентол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Йопромид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Йотрокс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Йотролан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Йофлупан (</w:t>
            </w:r>
            <w:r>
              <w:rPr>
                <w:rFonts w:ascii="Times New Roman"/>
                <w:b w:val="false"/>
                <w:i w:val="false"/>
                <w:color w:val="000000"/>
                <w:vertAlign w:val="superscript"/>
              </w:rPr>
              <w:t>123</w:t>
            </w:r>
            <w:r>
              <w:rPr>
                <w:rFonts w:ascii="Times New Roman"/>
                <w:b w:val="false"/>
                <w:i w:val="false"/>
                <w:color w:val="000000"/>
                <w:sz w:val="20"/>
              </w:rPr>
              <w: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диагностикаға ғана арналған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Йохимбин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Ипратропия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Ипратропия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Ипроклозид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N06AF06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Ирбесартан және гидрохлоротиазид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Иринотекан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Исрадипин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Итраконазол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Иттрий (</w:t>
            </w:r>
            <w:r>
              <w:rPr>
                <w:rFonts w:ascii="Times New Roman"/>
                <w:b w:val="false"/>
                <w:i w:val="false"/>
                <w:color w:val="000000"/>
                <w:vertAlign w:val="superscript"/>
              </w:rPr>
              <w:t>90</w:t>
            </w:r>
            <w:r>
              <w:rPr>
                <w:rFonts w:ascii="Times New Roman"/>
                <w:b w:val="false"/>
                <w:i w:val="false"/>
                <w:color w:val="000000"/>
                <w:sz w:val="20"/>
              </w:rPr>
              <w:t>Y)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Ифенпродил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Ифосфамид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Кабазитаксел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L01CD00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Каберголин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Кабозантиниб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Кадексомер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Кадралазин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C02DB04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Кактиномицин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йодиді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клоразепаты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Калустерон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және комбинациядағы колекальциферол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Кальципотриол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Кальцитонин</w:t>
            </w:r>
          </w:p>
          <w:p>
            <w:pPr>
              <w:spacing w:after="20"/>
              <w:ind w:left="20"/>
              <w:jc w:val="both"/>
            </w:pPr>
            <w:r>
              <w:rPr>
                <w:rFonts w:ascii="Times New Roman"/>
                <w:b w:val="false"/>
                <w:i w:val="false"/>
                <w:color w:val="000000"/>
                <w:sz w:val="20"/>
              </w:rPr>
              <w:t>(табиғи шошқа)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Кальцитонин (адами синтетикалық)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Кальцитриол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Кальцитриол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добезилаты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карбимиді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левофолинаты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фолинаты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Камилофин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Канаглифлозин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Канакинумаб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Кандесартан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Кандицидин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Канренон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Капецитабин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Капобен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Капреомицин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Капсаицин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Капсаицин және ұқсас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Каптодиам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Карбамазепин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Карбамид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Карбарсон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Карбахол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Карбахол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Карбенициллин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Карбетоцин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Карбидопа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Карбимазол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Карбиноксамин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Карбокальцитонин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Карбокромен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карбонаты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Карбоцистеин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Карбутерол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Карглум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Карзенид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Каризопродол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Кариндациллин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Кармустин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Карсалам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Картеолол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Карфециллин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Каскара (крушина)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Каспофунгин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Катумаксомаб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Кафаминол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Кветиапин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аппликациясына фотоуытты әсері (теріге қолдануға арналған гельдер, ерітінділер, пластырьлер)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Оттегі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V03AN01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Китазамицин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Кладрибин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Кларитромицин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Клебоприд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Клевидипин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Кленбутерол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Кленбутерол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R03CC13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Аутологиялық сипатталған тірі буын шеміршегінің жасушасы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M00XX00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Клидиний және психолептиктер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Клиндамицин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D10AF51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Клиохинол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D08AH30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Клиохинол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Клиохинол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Клиохинол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Клобазам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Клобенозид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Клобутинол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Клодантоин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Клозапин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Клоксазолам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Клоксациллин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Клометиазол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Клометоциллин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Кломинорекс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Кломипрамин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Кломифен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Клоперастин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p>
            <w:pPr>
              <w:spacing w:after="20"/>
              <w:ind w:left="20"/>
              <w:jc w:val="both"/>
            </w:pPr>
            <w:r>
              <w:rPr>
                <w:rFonts w:ascii="Times New Roman"/>
                <w:b w:val="false"/>
                <w:i w:val="false"/>
                <w:color w:val="000000"/>
                <w:sz w:val="20"/>
              </w:rPr>
              <w:t>және комбинациядағы  ацетилсалицил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Клопирак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Клопреднол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Клотиазепам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Клотиапин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Клофазимин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Клофарабин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Клофибрат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Клофибрид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Клофибр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Клофоктол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Психолептиктері жоқ комбинациядағы кодеин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N02AA59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Психолептиктері бар комбинациядағы кодеин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Адам терісінің тірі баламасы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D00XX00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Колезевелам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Колекальциферол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Колестилан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Колестипол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Колестирамин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Коллагеназа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Коллагеназа </w:t>
            </w:r>
            <w:r>
              <w:rPr>
                <w:rFonts w:ascii="Times New Roman"/>
                <w:b w:val="false"/>
                <w:i/>
                <w:color w:val="000000"/>
                <w:sz w:val="20"/>
              </w:rPr>
              <w:t>Clostridium histolyticum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Колфосцерила пальмитат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Колхицин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Конваллотоксин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C00XX00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Конестат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Протеолитикалық ферменттер концентраты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Корбадрин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Корифоллитропин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Кризотиниб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Ксамотерол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Ксимелагатран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Ксипамид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Куметарол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Кураре және одан жасалғандар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Лабеталол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C07AG01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Лакосамид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Ламивудин және абакавир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Ламотриджин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Ланатозид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Ланреотид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Лансопразол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Лантана карбонат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Лапатиниб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Ларонидаза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Латамоксеф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Латанопрост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Лаудексия метилсульфат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Лаурогуадин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Лацидипин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Левамфетамин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Левартеренол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Леветирацетам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Левобунолол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Левобупивакаин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және ингибитор декарбоксилазы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Леводопа және ингибитор декарбоксилазы және КОМТ ингибитор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Леводропропизин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Левокабастин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Левокабастин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Левомепромазин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эстрогендер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 және эстрогендер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p>
            <w:pPr>
              <w:spacing w:after="20"/>
              <w:ind w:left="20"/>
              <w:jc w:val="both"/>
            </w:pPr>
            <w:r>
              <w:rPr>
                <w:rFonts w:ascii="Times New Roman"/>
                <w:b w:val="false"/>
                <w:i w:val="false"/>
                <w:color w:val="000000"/>
                <w:sz w:val="20"/>
              </w:rPr>
              <w:t>иэтинилэстрадиол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p>
            <w:pPr>
              <w:spacing w:after="20"/>
              <w:ind w:left="20"/>
              <w:jc w:val="both"/>
            </w:pPr>
            <w:r>
              <w:rPr>
                <w:rFonts w:ascii="Times New Roman"/>
                <w:b w:val="false"/>
                <w:i w:val="false"/>
                <w:color w:val="000000"/>
                <w:sz w:val="20"/>
              </w:rPr>
              <w:t>иэтинилэстрадиол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Левопропоксифен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Левосимендан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Левосульпирид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левотироксині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Левофацетоперан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Лейпрорелин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Леналидомид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Ленограстим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Лепирудин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Лерканидипин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Лертопарин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Летрозол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Лефлуномид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Либритумомаб тиуксетан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Ливидомицин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Комбинациядағы лидокаин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 комбинациядағы прилокаин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Лидофлазин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C08EX01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Лизиноприл және диуретиктер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Лизурид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Лизурид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Ликсисенатид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Лимециклин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Линаклотид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Линдан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Линезолид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Линкомицин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Линсидомин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C01DX18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Линэстренол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Линэстренол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Линэстренол</w:t>
            </w:r>
          </w:p>
          <w:p>
            <w:pPr>
              <w:spacing w:after="20"/>
              <w:ind w:left="20"/>
              <w:jc w:val="both"/>
            </w:pPr>
            <w:r>
              <w:rPr>
                <w:rFonts w:ascii="Times New Roman"/>
                <w:b w:val="false"/>
                <w:i w:val="false"/>
                <w:color w:val="000000"/>
                <w:sz w:val="20"/>
              </w:rPr>
              <w:t>және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лиотиронині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Липрессин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Липэгфилграстим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Лираглутид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Лития препараты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N05AN01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Ловастатин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Лодоксамид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Лозартан және диуретиктер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Локсапин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Ломефлоксацин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Ломитапид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Ломустин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Комбинациядағы лоперамид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Лопинавир және ритонавир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J05AR10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Лопразолам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Лоракарбеф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Лорметазепам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Лорноксикам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Лофепрамин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Лумиракоксиб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Луразидон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Лутропин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Макрогол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Малатион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Мангафодипир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Манидипин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Манномустин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Мапротилин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Маравирок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Мацитентан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Мебаназин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Мебеверин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Мебутамат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Мебутизид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w:t>
            </w:r>
            <w:r>
              <w:rPr>
                <w:rFonts w:ascii="Times New Roman"/>
                <w:b w:val="false"/>
                <w:i w:val="false"/>
                <w:color w:val="000000"/>
                <w:vertAlign w:val="superscript"/>
              </w:rPr>
              <w:t>64</w:t>
            </w:r>
            <w:r>
              <w:rPr>
                <w:rFonts w:ascii="Times New Roman"/>
                <w:b w:val="false"/>
                <w:i w:val="false"/>
                <w:color w:val="000000"/>
                <w:sz w:val="20"/>
              </w:rPr>
              <w:t>Cu)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V00XX00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Медрогестон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Медроксипрогестерон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Медроксипрогестерон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Медроксипрогестерон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Медроксипрогестерон</w:t>
            </w:r>
          </w:p>
          <w:p>
            <w:pPr>
              <w:spacing w:after="20"/>
              <w:ind w:left="20"/>
              <w:jc w:val="both"/>
            </w:pPr>
            <w:r>
              <w:rPr>
                <w:rFonts w:ascii="Times New Roman"/>
                <w:b w:val="false"/>
                <w:i w:val="false"/>
                <w:color w:val="000000"/>
                <w:sz w:val="20"/>
              </w:rPr>
              <w:t>және эстроген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Медроксипрогестерон</w:t>
            </w:r>
          </w:p>
          <w:p>
            <w:pPr>
              <w:spacing w:after="20"/>
              <w:ind w:left="20"/>
              <w:jc w:val="both"/>
            </w:pPr>
            <w:r>
              <w:rPr>
                <w:rFonts w:ascii="Times New Roman"/>
                <w:b w:val="false"/>
                <w:i w:val="false"/>
                <w:color w:val="000000"/>
                <w:sz w:val="20"/>
              </w:rPr>
              <w:t>және эстроген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Медроксипрогестерон</w:t>
            </w:r>
          </w:p>
          <w:p>
            <w:pPr>
              <w:spacing w:after="20"/>
              <w:ind w:left="20"/>
              <w:jc w:val="both"/>
            </w:pPr>
            <w:r>
              <w:rPr>
                <w:rFonts w:ascii="Times New Roman"/>
                <w:b w:val="false"/>
                <w:i w:val="false"/>
                <w:color w:val="000000"/>
                <w:sz w:val="20"/>
              </w:rPr>
              <w:t>және комбинациядағы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Мезлоциллин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Меказермин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Меклозин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Меклофенам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M01AG04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Меклофенам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Меклоциклин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D10AF04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Мексилетин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Мелагатран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Мелатонин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Мелоксикам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Мелперон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Мелфалан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Мемантин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Мепартрицин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Мепивакаин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Мепиндолол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Мепросцилларин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Мераллурид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Мербиурелидин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Меркаптопурин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Меропенем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Мерохиноламид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Месалазин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Местеролон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Местранол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Месуксимид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Метагексамид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Метазоламид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Метаквалон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N05CM01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Метаклазепам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Метаксалон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метамизолы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Метампициллин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Метамфетамин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психотропты зат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Метандриол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Метараминол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Метгептазин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Метенолон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Метиазин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Метиксен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Метилдигоксин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Метилдопа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Метилналтрексона бромид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Метилпреднизолон ацепоната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Метилрозанилин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Метилскополамин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Метилтестостерон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Метилтиониний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Метилтиоурацил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Метилэстренолон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G03DC31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Метирапон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Метирапон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Метисазон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Метогекситал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Метокарбамол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Метоксален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Метоксифенамин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Метоксифлуран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N02BG09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Метоксихлорэстрон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Метолазон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Метопимазин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Метофеназат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Метоцидин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Метризол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 сіңірілуі  қаупі; ықтимал жағымсыз локалды және жүйелік әсерлер; ұзақ уақытты терапия; рецептсіз қолдану мүмкіндігі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сульфаниламидтер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иалоглиптин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вилдаглиптин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канаглифлозин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линаглиптин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пиоглитазон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Метформин және ситаглиптин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Мефексамид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Мефенам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M01AG01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Мефенезин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Мефенитоин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Мефеноксалон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Мефлохин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Мехитазин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Мециллинам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Миансерин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Мивакурий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Миглитол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Миглустат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Мидазолам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Мидекамицин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Мидодрин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Мизоластин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Мизопростол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Микафунгин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Микофенол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Микрономицин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Милнаципран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Милринон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Милтефосин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Мимбан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Минаприн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C02DC01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артериялық гепертизияны емдеу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Миокамицин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Мирабегрон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Миртазапин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Митобронитол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Митоксантрон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Митоподозид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Митотан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Митрамицин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Мифамуртид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Мифепристон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Модафинил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Моклобемид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N06AG02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Моксифлоксацин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Моксонидин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Молграмостим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Молсидомин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C01DX12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Монтелукаст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Моперон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Мопидамол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Мопролол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Мороксидин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Оқшауланған теңіз жуасыгликозидтері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Морфолина салицилат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Мофебутазон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Мофебутазон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Моэксиприл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Музолимин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Мультиэнзимы</w:t>
            </w:r>
          </w:p>
          <w:p>
            <w:pPr>
              <w:spacing w:after="20"/>
              <w:ind w:left="20"/>
              <w:jc w:val="both"/>
            </w:pPr>
            <w:r>
              <w:rPr>
                <w:rFonts w:ascii="Times New Roman"/>
                <w:b w:val="false"/>
                <w:i w:val="false"/>
                <w:color w:val="000000"/>
                <w:sz w:val="20"/>
              </w:rPr>
              <w:t>(липаздар, протеаздер және т.б.)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Мупироцин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триоксиді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Набилон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Набуметон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Надолол және тиазидтер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C07BA12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бүйрек экстракты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надропарині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Налидикс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Налмефен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Налтрексон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Нандролон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Оймақша жапырағы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Наратриптан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Натализумаб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Натеглинид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иодиді (</w:t>
            </w:r>
            <w:r>
              <w:rPr>
                <w:rFonts w:ascii="Times New Roman"/>
                <w:b w:val="false"/>
                <w:i w:val="false"/>
                <w:color w:val="000000"/>
                <w:vertAlign w:val="superscript"/>
              </w:rPr>
              <w:t>131</w:t>
            </w:r>
            <w:r>
              <w:rPr>
                <w:rFonts w:ascii="Times New Roman"/>
                <w:b w:val="false"/>
                <w:i w:val="false"/>
                <w:color w:val="000000"/>
                <w:sz w:val="20"/>
              </w:rPr>
              <w:t>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йоподат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V08AC08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оксибат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пикосульфаты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селенаты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A12CE01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стибокаптаты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фенилбутираты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фолинаты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A01AA30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фториді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A12CD01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остеопорозды емдеу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Нафазолин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Нафазолин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Нафазолин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Нафарелин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C05CX02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Нафтидрофурил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Нафтифин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J01CF06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Небиволол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Невирапин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Недокромил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Недокромил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Неларабин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Нелфинавир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 спектрлі антибиотиктер, тері инфекцияларын қоздырудың кең спекторына қатысты белсенді. Неомициннің және бацитрацинның аралас препараттары D06AX04 тобында жіктеледі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зат ретінде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 комбинациядағы бацитрацин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Неостигмин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Неоцинкофен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Непафенак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Нетилмицин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Нетилмицин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N02BG06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Низатидин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Никардипин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Никодикодин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Никокодин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Никорандил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C01DX16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резинаты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Никотин қышқылы, комбинациядағы ларопипрант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C10AD52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Никофибрат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Нилвадипин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Нилотиниб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Нилутамид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Нимесулид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Нимодипин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Нимустин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Нисолдипин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Нитизинон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Нитрендипин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Нитрефазол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Нитрометаквалон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Нитропруссид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C02DD01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P01CC02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Нитрофурантоин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Нифлум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Нифлум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Нифуроксазид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Нифурфолин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Ницерголин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Ницеритрол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Новобиоцин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Номегэстрол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Номифензин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Норболетон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Норгестимат</w:t>
            </w:r>
          </w:p>
          <w:p>
            <w:pPr>
              <w:spacing w:after="20"/>
              <w:ind w:left="20"/>
              <w:jc w:val="both"/>
            </w:pPr>
            <w:r>
              <w:rPr>
                <w:rFonts w:ascii="Times New Roman"/>
                <w:b w:val="false"/>
                <w:i w:val="false"/>
                <w:color w:val="000000"/>
                <w:sz w:val="20"/>
              </w:rPr>
              <w:t>және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Норгестрел және эстроген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Норгестрел және эстроген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Норгестрел және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Норгестриенон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Норелгестромин және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Нормегестрол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Нортриптилин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Норфенефрин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C01CA05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кардиотоникалық зат ретінде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Норэтандролон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Норэтистерон  және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Норэтистерон және эстроген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Норэтистерон және эстроген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Обинутузумаб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Окриплазмин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Оксаболона ципионаты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Оксалиплатин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Оксаметацин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Оксамнихин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Оксапрозин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Оксацепрол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Оксациллин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J01CF04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Оксеторон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Оксибупрокаин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Оксибутинин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тотығы, нано бөлшектер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тотығы сахараты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Окситриптан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Оксифенбутазон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Оксифенбутазон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Оксифенбутазон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Окскарбазепин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Окспренолол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Оксфендазол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Октатропин метилбромиді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Октилоний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Октреотид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Оланзапин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N05AH03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Олеандомицин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Олеандрин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Олмесартан медоксомилі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Олопатадин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Олсалазин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Омализумаб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Омега-3-триглицеридтері және басқа да күрделі эфирлер мен қышқылдар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Ондансетрон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Оразамид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Органо-гепариноидтар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Орципреналин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Орципреналин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Осельтамивир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J05AH02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Остреогрицин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Отилоний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Офатумумаб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Пазопаниб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Палиперидон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Палифермин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Палоносетрон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Памидрон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Панитумумаб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Панкуроний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Папаверин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Параметиламфетамин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Парапензолата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Паратиреоидгормоны(rDNA)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Парафлутизид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Парафлутизид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Парикальцитол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Пароксетин гидрохлориді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Паромомицин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Парсалмид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Партрицин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Пеметрексед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Пенамециллин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Пенбутолол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Пенгитоксин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Пеницилламин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M01CC01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Пенместерол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Пентазоцин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Пентаметоний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Пентапиперид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Пентаэритритила тетранитрат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Пентетразол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Пентетреотид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Пентоксиверин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Пентоксифиллин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Пенфлуридол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N05AG03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Пенцикловир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Пепломицин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Перампанел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Перголид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Периндоприл және диуретиктер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Перициазин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Перметрин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пероксиді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Перфлутрен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V08DA04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Перхлор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Петрихлорал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Пивампициллин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Пивмециллинам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Пизотифен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Пиклоксидин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S01AX16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Пиксантрон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Пилокарпин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Пимекролимус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D11AH02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Пимозид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N05AG02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Пинаверий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Пиндолол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A10BG03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Пиоглитазон және алоглиптин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Пипамазин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Пипебузон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Пипекуроний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Пипемид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Пиперазин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Пиперацетазин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Пиперациллин және фермент ингибиторы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Пипоксолан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Пипотиазин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Пипратекол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Пиразинамид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Пирацетам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Пирбутерол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Пирбутерол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Пирензепин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Пиреноксин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Пиретанид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Пирибедил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Пиридостигмин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Пирикарбат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Пириметамин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Пиритилдион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Пиритинол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Пирофос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Пирфенидон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Плериксафор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R02AA15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Подофиллотоксин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Подофиллум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Позаконазол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Полидексид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Полидоканол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Поликрезулен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Полимиксин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Полимиксин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Полимиксин 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Полиэстрадиол фосфаты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Помалидомид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Понатиниб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Порфимер 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Правастатин және фенофибрат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Празиквантел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Празугрел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Прамиверин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Прамипексол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Пранопрофен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Прастерон және эстоген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G03EA03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Прегабалин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 және антибиотиктер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Преднимустин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Преноксдиазин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препараттары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Пристинамицин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J01FG01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Пробенецид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Прогабид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Прогестагенді естрогенттер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Прогестогендержәне естрогенттер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Прогестогенді естрогенттер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Проглуметацин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Проглумид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Прогуанил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Проквазон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Проксифезон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Пролактин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Промегестон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G03DB07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Проместриен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демалу жолдарының және терінің аллергиялық аурудан емдеу; хирургияда және акушерлікте дайындауға арналған қосалқы зат; құсуға қарсы; ересектерде седация және ұйқысыздықты емдеу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Прометазин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Пронеталол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Пропанидид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Пропафенон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Пропацетамол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Пропиверин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Пропизепин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Пропилгекседрин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Пропилтиоурацил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Пропифеназон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Пропофол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Пропранолол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Просцилларидин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Протеин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Протипендил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Протирелин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V04CJ02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Протоанемонин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Протовератрин 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Протриптилин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Профенамин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Прохлорперазин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Проциклидин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Прукалоприд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Прулифлоксацин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Псевдоэфедрин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Пэгаптаниб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Пэгвизомант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альфа-2b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альфа-2а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Пэгинтерферон бета-1а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L03AB13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Пэглотиказа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Рабепразол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Радий (</w:t>
            </w:r>
            <w:r>
              <w:rPr>
                <w:rFonts w:ascii="Times New Roman"/>
                <w:b w:val="false"/>
                <w:i w:val="false"/>
                <w:color w:val="000000"/>
                <w:vertAlign w:val="superscript"/>
              </w:rPr>
              <w:t>223</w:t>
            </w:r>
            <w:r>
              <w:rPr>
                <w:rFonts w:ascii="Times New Roman"/>
                <w:b w:val="false"/>
                <w:i w:val="false"/>
                <w:color w:val="000000"/>
                <w:sz w:val="20"/>
              </w:rPr>
              <w:t>Ra)дихлориді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V10XX03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Разагилин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Разбуриказа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V03AF07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G03XC01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Ралтегравир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Ралтитрексед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Рамиприл және диуретиктер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Ранибизумаб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S01LA04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 висмут цитраты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Ранолазин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Раубазин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Раувольфии алкалоидтер, тұтас тамыр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Рацекадотрил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A07XA04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Ребоксетин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ревипарині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Регаденозон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Регорафениб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Резерпилин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Репаглинид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Репротерол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R03CC14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Ретапамулин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Ретигабин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Рибавирин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Рибостамицин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Ривароксабан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Ривастигмин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N06DA03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Ридазин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Ризатриптан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Ризедрон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Рилменидин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C02AC06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Рилонацепт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Рилпивирин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Рилпивирин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Римексолон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Римексолон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Риоцигуат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C02KX05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Рисперидон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Ристоцетин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Ритонавир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Рифабутин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Рифампицин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Розапростол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Розувастатин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Рокитамицин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Роксатидин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Рокситромицин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Рокуроний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Ролитетрациклин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Ромиплостим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Ропивакаин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Ропинирол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Ротиготин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N04BC09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Рофлумиласт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Руксолитиниб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Рупатадин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Руфинамид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Саквинавир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Саксаглиптин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Салметерол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Самария (</w:t>
            </w:r>
            <w:r>
              <w:rPr>
                <w:rFonts w:ascii="Times New Roman"/>
                <w:b w:val="false"/>
                <w:i w:val="false"/>
                <w:color w:val="000000"/>
                <w:vertAlign w:val="superscript"/>
              </w:rPr>
              <w:t>153</w:t>
            </w:r>
            <w:r>
              <w:rPr>
                <w:rFonts w:ascii="Times New Roman"/>
                <w:b w:val="false"/>
                <w:i w:val="false"/>
                <w:color w:val="000000"/>
                <w:sz w:val="20"/>
              </w:rPr>
              <w:t>Sm) лексидронам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V10BX02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Сапроптерин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Сарграмостим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Саркомицин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Сахаромицеттер Буларди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A07FA02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Севеламер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Севофлуран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Секретин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V04CK01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Селегилин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 қосындысы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 сульфиді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Сенна гликозидтері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нитраты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D08AL01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Сертаконазол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Сертиндол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Сертралин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гексафториді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V08DA05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Сизомицин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Силденафил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Силибинин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A05BA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Силимарин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Силодозин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Симвастатин  және фенофибрат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Симетикон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Сипулейцел-Т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Сиролимус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Ситаглиптин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антиэметикалық зат ретінде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Скополамин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Солифенацин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Соматостатин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Сорафениб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Соталол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Спаглум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Спаглум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Спарсомицин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Спарфлоксацин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Спектиномицин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Спиронолактон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Станозолол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Стенболон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Степронин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Стирипентол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Стрептодорназа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Стрептодуоцин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Стрептозоцин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Стрептокиназа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Стрептомицин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Стрихнин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аскорбофенилбутазон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Стронция ранелат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Сугаммадекс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Сукральфат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Сукроферрата оксигидртотығы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Суксибузон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Сукцинилсульфатиазол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Сукцинимид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Сулиндак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Сулодексид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Сулокарбилат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Сулоктидил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Сульбактам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J01CG01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Сульпирид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Сульпростон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Сультамициллин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J01CR04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Сультиам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Сульфагуанидин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Сульфагуанол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A07AB00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Сульфадиазин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сульфадиазині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Сульфаизодимидин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Сульфаметизол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Сульфаметизол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Сульфаметизол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Сульфаметоксазол</w:t>
            </w:r>
          </w:p>
          <w:p>
            <w:pPr>
              <w:spacing w:after="20"/>
              <w:ind w:left="20"/>
              <w:jc w:val="both"/>
            </w:pPr>
            <w:r>
              <w:rPr>
                <w:rFonts w:ascii="Times New Roman"/>
                <w:b w:val="false"/>
                <w:i w:val="false"/>
                <w:color w:val="000000"/>
                <w:sz w:val="20"/>
              </w:rPr>
              <w:t>және триметоприм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Сульфаметрол және триметоприм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Сульфасалазин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Глицин темір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Сульфатиазол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Сульфатиазол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Сульфинпиразон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Суматриптан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Сунитиниб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Тадалафил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G04BE08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Тазаротен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Тазобактам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J01CG02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Тазонермин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L03AX11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Такальцитол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Такролимус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Талидомид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Тамоксифен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Тамсулозин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Тауролидин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Тафамидис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Тафлупрост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Тегафур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Тегафур, гимерацил, комбинациядағы отерацил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Тедуглутид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Теклотиазид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Телапревир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Телбивудин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амлодипин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w:t>
            </w:r>
          </w:p>
          <w:p>
            <w:pPr>
              <w:spacing w:after="20"/>
              <w:ind w:left="20"/>
              <w:jc w:val="both"/>
            </w:pPr>
            <w:r>
              <w:rPr>
                <w:rFonts w:ascii="Times New Roman"/>
                <w:b w:val="false"/>
                <w:i w:val="false"/>
                <w:color w:val="000000"/>
                <w:sz w:val="20"/>
              </w:rPr>
              <w:t>және комбинациядағы гидрохлоротиазид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Телмисартан және диуретиктер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C09DA07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Темозоломид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Темокаприл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Темопорфин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Темоциллин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Темсиролимус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Тенипозид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Теноксикам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Тенофовир алафенамид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Теофиллин эфедрин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Теразозин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Тербуталин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Терипаратид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Терифлуномид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G01AG02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Терлипрессин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Теродилин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Тестолактон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Тестостерон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ауруларға арналған тесттер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V04CL</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Тетракаин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N01BA03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жергілікті анестезия заты ретінде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Тетракозактид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 инфекциясы, акне (біркелкі деңгейде ауыр талаурау нысаны), сондай-ақ розацеаның анағұрлым ауыр нысандарында көмекші құрал (ұзақ уақытты терапия)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S03AA02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Тетриламмоний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Тетроксоприм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Технеций (</w:t>
            </w:r>
            <w:r>
              <w:rPr>
                <w:rFonts w:ascii="Times New Roman"/>
                <w:b w:val="false"/>
                <w:i w:val="false"/>
                <w:color w:val="000000"/>
                <w:vertAlign w:val="superscript"/>
              </w:rPr>
              <w:t>99</w:t>
            </w:r>
            <w:r>
              <w:rPr>
                <w:rFonts w:ascii="Times New Roman"/>
                <w:b w:val="false"/>
                <w:i w:val="false"/>
                <w:color w:val="000000"/>
                <w:sz w:val="20"/>
              </w:rPr>
              <w:t>mTc) антигранулоцитарлы антиденелер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V09HA03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Технеция (</w:t>
            </w:r>
            <w:r>
              <w:rPr>
                <w:rFonts w:ascii="Times New Roman"/>
                <w:b w:val="false"/>
                <w:i w:val="false"/>
                <w:color w:val="000000"/>
                <w:vertAlign w:val="superscript"/>
              </w:rPr>
              <w:t>99</w:t>
            </w:r>
            <w:r>
              <w:rPr>
                <w:rFonts w:ascii="Times New Roman"/>
                <w:b w:val="false"/>
                <w:i w:val="false"/>
                <w:color w:val="000000"/>
                <w:sz w:val="20"/>
              </w:rPr>
              <w:t>mTc) макросальб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V09EB01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Технеция (</w:t>
            </w:r>
            <w:r>
              <w:rPr>
                <w:rFonts w:ascii="Times New Roman"/>
                <w:b w:val="false"/>
                <w:i w:val="false"/>
                <w:color w:val="000000"/>
                <w:vertAlign w:val="superscript"/>
              </w:rPr>
              <w:t>99</w:t>
            </w:r>
            <w:r>
              <w:rPr>
                <w:rFonts w:ascii="Times New Roman"/>
                <w:b w:val="false"/>
                <w:i w:val="false"/>
                <w:color w:val="000000"/>
                <w:sz w:val="20"/>
              </w:rPr>
              <w:t>mTc) оксидрон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Технеция (</w:t>
            </w:r>
            <w:r>
              <w:rPr>
                <w:rFonts w:ascii="Times New Roman"/>
                <w:b w:val="false"/>
                <w:i w:val="false"/>
                <w:color w:val="000000"/>
                <w:vertAlign w:val="superscript"/>
              </w:rPr>
              <w:t>99</w:t>
            </w:r>
            <w:r>
              <w:rPr>
                <w:rFonts w:ascii="Times New Roman"/>
                <w:b w:val="false"/>
                <w:i w:val="false"/>
                <w:color w:val="000000"/>
                <w:sz w:val="20"/>
              </w:rPr>
              <w:t>mTc) сестамиби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V09GA01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Технеция (</w:t>
            </w:r>
            <w:r>
              <w:rPr>
                <w:rFonts w:ascii="Times New Roman"/>
                <w:b w:val="false"/>
                <w:i w:val="false"/>
                <w:color w:val="000000"/>
                <w:vertAlign w:val="superscript"/>
              </w:rPr>
              <w:t>99</w:t>
            </w:r>
            <w:r>
              <w:rPr>
                <w:rFonts w:ascii="Times New Roman"/>
                <w:b w:val="false"/>
                <w:i w:val="false"/>
                <w:color w:val="000000"/>
                <w:sz w:val="20"/>
              </w:rPr>
              <w:t>mTc) сулезомаб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V09HA04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Технеция (</w:t>
            </w:r>
            <w:r>
              <w:rPr>
                <w:rFonts w:ascii="Times New Roman"/>
                <w:b w:val="false"/>
                <w:i w:val="false"/>
                <w:color w:val="000000"/>
                <w:vertAlign w:val="superscript"/>
              </w:rPr>
              <w:t>99</w:t>
            </w:r>
            <w:r>
              <w:rPr>
                <w:rFonts w:ascii="Times New Roman"/>
                <w:b w:val="false"/>
                <w:i w:val="false"/>
                <w:color w:val="000000"/>
                <w:sz w:val="20"/>
              </w:rPr>
              <w:t>mTc) тетрофосмин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V09GA02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Технеция (</w:t>
            </w:r>
            <w:r>
              <w:rPr>
                <w:rFonts w:ascii="Times New Roman"/>
                <w:b w:val="false"/>
                <w:i w:val="false"/>
                <w:color w:val="000000"/>
                <w:vertAlign w:val="superscript"/>
              </w:rPr>
              <w:t>99</w:t>
            </w:r>
            <w:r>
              <w:rPr>
                <w:rFonts w:ascii="Times New Roman"/>
                <w:b w:val="false"/>
                <w:i w:val="false"/>
                <w:color w:val="000000"/>
                <w:sz w:val="20"/>
              </w:rPr>
              <w:t>mTc) экзаметазим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Тиабендазол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Тиагабин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Тиаденол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Тиазанол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(В</w:t>
            </w:r>
            <w:r>
              <w:rPr>
                <w:rFonts w:ascii="Times New Roman"/>
                <w:b w:val="false"/>
                <w:i w:val="false"/>
                <w:color w:val="000000"/>
                <w:vertAlign w:val="subscript"/>
              </w:rPr>
              <w:t>1</w:t>
            </w:r>
            <w:r>
              <w:rPr>
                <w:rFonts w:ascii="Times New Roman"/>
                <w:b w:val="false"/>
                <w:i w:val="false"/>
                <w:color w:val="000000"/>
                <w:sz w:val="20"/>
              </w:rPr>
              <w:t>витамині)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Тиамфеникол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Тианептин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Тиаприд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N05AL03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Тиапрофен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Тиболон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Тигециклин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Тиемоний йодиді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A03AB17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Тизанидин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Тикарциллин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J01CA13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Тиклопидин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Тиксокортол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A07EA05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Тиксокортол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Тилудрон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Комбинациядағы тимолол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комбинациядағы биматопрост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комбинациядағы бринзоламид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Тимолол, комбинациядағытравопрост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S01ED51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Тинзапарин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Тинидазол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Тиогуанин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Тиозинамин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Тиокарлид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Тиокт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Тиоместерон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Тиопенталнатрия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Тиопоран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Тиопронин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Тиопроперазин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Тиоридазин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Тиотепа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Тиотиксен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N05AF04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Тиотропий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Типранавир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Тиратрикол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H03AA04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Тирилазад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N07XX01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Тироглобулин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Тиротрицин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ықтимал жүйелік сіңу, ықтимал ауыр жергілікті және жүйелік жағымсыз әсерлер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Тиротрицин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Тиротрицин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Тиротропин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V04CJ01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Тиротропин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Тирофибан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Тиформин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Тиэтилперазин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Жүрек айнуына, құсуға, бас айналуына әкелуі мүмкін. 12 жастан кіші балаларға қолдануға жол берілмейді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J01GB01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Тобрамицин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 (Е витамині)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Токоферсолан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Толбоксан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Толбутамид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Толбутамид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Толваптан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C03XA01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Толкапон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Толнафтат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Толоний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Толпентамид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Толперизон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Толпронин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Толтеродин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Толфенам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M01AG02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Толциклат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Топирамат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Топотекан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Торасемид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Торемифен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Тофизопам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Тоцилизумаб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Трабектедин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Травопрост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Тразодон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Траметиниб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Трандолаприл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Транексам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Транилципромин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N06AF04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Трастузумаб эмтанзин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Тренгестон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Трепростинил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Третиноин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Триамтерен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 және антибиотиктер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 және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Трибенозид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Тригексифенидил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Триклозан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Триклофенола пиперазин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Трилостан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Тримазозин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Тримебутин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Тримегестон және эстроген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Тримегестон және эстроген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Триметазидин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C01EB15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Триметафана камсилат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Триметоприм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J01EA01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Триметрексат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Тримипрамин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Триоксизален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Триоксиметилмеламин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Трипролидин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Трипторелин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Триптофан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Тритиозин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Трифлуоперазин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Трифлуридин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Трихлороэтилен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Трицикламол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Троксерутин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Тролеандомицин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Тромантадин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Тромантадин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Трометамол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Трометамол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Тропатепин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Тропикамид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Трописетрон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A04AA03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Троспий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Трофосфамид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Туаминогептан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деконгестанты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V04CF01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Тубокурарин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Тулобутерол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Көмірсутегі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Белсендірілген көмір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Улипристал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Умеклидиний бромиді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Ундецилен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Унопростон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Урапидил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Урокиназа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Урофоллитропин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Урсодезоксихол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Уснин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Устекинумаб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Фамцикловир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Фебуксостат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M04AA03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Фебупрол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Фезотеродин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Фексофенадин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Фелбамат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Фелбинак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Фелипрессин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Фелодипин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Фенадиазол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Феназопиридин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Фенантрил метилгидантоин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Фенацемид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Фенбутамид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Фенбуфен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Фенглутаримид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Фенелзин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N06BA10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Фенетурид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N03AX13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Фенилбутазон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Фенилбутазон және кортикостероидтер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Фенилдибромометил-метилгидантоин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Фенирамидол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Фенитоин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Фенобарбитал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Феноксибензамин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Феноксиметилпенициллин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Фенолфталеин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Фенофибрат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Фенпрокумон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Фенспирид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Фентиазак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Фепрадинол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Фепразон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Фепразон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Ферристен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Ферумоксил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Ферумокситол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Фидаксомицин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Филграстим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L03AA02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Финастерид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Финголимод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Флавоксат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Флекаинид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Флероксацин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Флопропион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Флорбетабен (</w:t>
            </w:r>
            <w:r>
              <w:rPr>
                <w:rFonts w:ascii="Times New Roman"/>
                <w:b w:val="false"/>
                <w:i w:val="false"/>
                <w:color w:val="000000"/>
                <w:vertAlign w:val="superscript"/>
              </w:rPr>
              <w:t>18</w:t>
            </w:r>
            <w:r>
              <w:rPr>
                <w:rFonts w:ascii="Times New Roman"/>
                <w:b w:val="false"/>
                <w:i w:val="false"/>
                <w:color w:val="000000"/>
                <w:sz w:val="20"/>
              </w:rPr>
              <w:t>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Флорбетапир (</w:t>
            </w:r>
            <w:r>
              <w:rPr>
                <w:rFonts w:ascii="Times New Roman"/>
                <w:b w:val="false"/>
                <w:i w:val="false"/>
                <w:color w:val="000000"/>
                <w:vertAlign w:val="superscript"/>
              </w:rPr>
              <w:t>18</w:t>
            </w:r>
            <w:r>
              <w:rPr>
                <w:rFonts w:ascii="Times New Roman"/>
                <w:b w:val="false"/>
                <w:i w:val="false"/>
                <w:color w:val="000000"/>
                <w:sz w:val="20"/>
              </w:rPr>
              <w:t>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Флуазакорт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Флуанизон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Флубендазол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Флувастатин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Флувоксамин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Флударабин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Флудезоксиглюкоза (</w:t>
            </w:r>
            <w:r>
              <w:rPr>
                <w:rFonts w:ascii="Times New Roman"/>
                <w:b w:val="false"/>
                <w:i w:val="false"/>
                <w:color w:val="000000"/>
                <w:vertAlign w:val="superscript"/>
              </w:rPr>
              <w:t>18</w:t>
            </w:r>
            <w:r>
              <w:rPr>
                <w:rFonts w:ascii="Times New Roman"/>
                <w:b w:val="false"/>
                <w:i w:val="false"/>
                <w:color w:val="000000"/>
                <w:sz w:val="20"/>
              </w:rPr>
              <w:t>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V09IX04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Флудрокортизон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Флуклоксациллин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J01CF05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J02AC01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D07XB01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Флуметазон және антибиотиктер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D07CB05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Флуметазон және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Флуметиазид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Флуминорекс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Флунаризин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Флунизолид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Флунизолид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Флунитразепам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Флуноксапрофен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Флуокортолон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Флуокортолон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Флуокортолон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Флуоксетин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Флуоресцеин лизикол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S01JA01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C05AA10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Флуоцинолон ацетониді</w:t>
            </w:r>
          </w:p>
          <w:p>
            <w:pPr>
              <w:spacing w:after="20"/>
              <w:ind w:left="20"/>
              <w:jc w:val="both"/>
            </w:pPr>
            <w:r>
              <w:rPr>
                <w:rFonts w:ascii="Times New Roman"/>
                <w:b w:val="false"/>
                <w:i w:val="false"/>
                <w:color w:val="000000"/>
                <w:sz w:val="20"/>
              </w:rPr>
              <w:t>және антисептиктер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D07CC02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Флуоцинонид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C05AA11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Флупаметазон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Флупентиксол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N05AF01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Флупиртин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N02BG07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Флутеметамол (</w:t>
            </w:r>
            <w:r>
              <w:rPr>
                <w:rFonts w:ascii="Times New Roman"/>
                <w:b w:val="false"/>
                <w:i w:val="false"/>
                <w:color w:val="000000"/>
                <w:vertAlign w:val="superscript"/>
              </w:rPr>
              <w:t>18</w:t>
            </w:r>
            <w:r>
              <w:rPr>
                <w:rFonts w:ascii="Times New Roman"/>
                <w:b w:val="false"/>
                <w:i w:val="false"/>
                <w:color w:val="000000"/>
                <w:sz w:val="20"/>
              </w:rPr>
              <w:t>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V09AX04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D07AC17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Флутиказона фуроат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Флутримазол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Флуфенам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M01AG03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Фозиноприл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Фолкодин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Фоллитропин альфа, комбинациядағы лютеотропин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X00XX00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Фоллитропин бета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Фоллитропин, комбинациядағылютропин альфа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Фоминобен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Форместан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Форминитразол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беклометазон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Формотерол және будесонид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Фосампренавир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J05AE07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Фоскарнет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Фосфенитоин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Микросферадағы фосфолипидтер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V08DA04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Доңыз өкпесі фосфолипидтері – сурфактанттар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R07AA</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Фотемустин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Фрамицетин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Фроватриптан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Фталилсульфатиазол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Фторметолон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Фторметолон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Фторметолон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S01BA07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Фторметолон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S01CB05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Фторурацил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Фузафунгин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Фузид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Фузид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Фузид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J01XC01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Фулвестрант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фумараты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Фуразолидон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Фуртерен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Хенодезоксихол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Хинаголид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G02CB04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Хинациллин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Хинизокаин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P01BC01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Хинупрамин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N06AA23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Хинупристин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J01FG02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Хлорал бетаин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Хлоралоза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Хлорамбуцил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Хлораминофенамид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Хлорамфеникол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S02AA01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D09AA12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Хлоргексидин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R02AA05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Хлордегидрометилтестостерон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Хлордезметилдиазепам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Хлордиазепоксид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Хлорзоксазон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Хлормадинон және эстрогендер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Хлормезанон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Хлормеродрин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Хлормидазол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Хлороксиленол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D08AE05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Хлоропрокаин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Хлоротрианизен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Хлороформ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Хлорпропамид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Хлорпротиксен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N05AF03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Хлорталидон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терінің ірің инфекциясы, ірінді асқынған күйіктер немесе үсу; кешенді емдеу құрамында (ұзақ уақытты терапия) біркелкі ісіну нысанындағы акне, сондай-ақ анағұрлым ауыр нысандағы розацеа. Сенсибилизация қаупі, флора төзімділігінің ықтимал дамуы, штаммалар немесе сахаромиценттер төзімділігінен туындаған, ықтимал суперинфекция; аса сезімталдықтықтың және қиылысты аса сезімталдықтың ықтимал қаупі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Хлортетрациклин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Хлорфеноксамин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D04AA34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Хлорфеноксамин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Хлорфеноксамин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Хлорэтиламиноурацил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Холина салицилаты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Хондроитин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M01AX25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Аутологиялық хондроциттер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M09AX02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Хориогонадотропин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Целекоксиб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Целипролол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Цертолизумаб ПЭГ-ол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Цетиедил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Цетилпиридиний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Цетрореликс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H01CC02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Цетуксимаб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Цефадроксил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Цефазедон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Цефаклор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Цефалексин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Цефалоридин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Цефалотин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Цефамандол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Цефапирин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Цефатризин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Цефацетрил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Цефдинир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Цефепим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Цефетамет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Цефиксим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Цефменоксим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Цефметазол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Цефодизим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Цефокситин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Цефоницид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Цефоперазон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Цефотаксим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Цефотиам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Цефпирамид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Цефпиром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J01DE02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Цефподоксим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Цефпрозил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Цефрадин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Цефсулодин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Цефтазидим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Цефтаролин фосамил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J01DI02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Цефтезол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J01DB12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Цефтибутен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Цефтизоксим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Цефтриаксон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Цефуроксим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Циамемазин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Цибензолин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C01BG07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Цидофовир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J05AB12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Цизаприд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Циклациллин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Циклесонид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C03BX03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Циклобендазол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Циклобензаприн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M03BX08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Циклокумарол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Циклопентолат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Циклопирокс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Циклопирокс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Циклоспорин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C03AA09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Циклофенил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Циклофосфамид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Цилазаприл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Цилазаприл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Циластатин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Циметидин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Цинепазид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C04AX27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Цинепазид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бұзушылықтарды немесе қозғалыс ауруын емдеуге арналған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мырыш ацетаты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мырыш бар заттар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Цинхокаин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Цинхокаин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Цинхокаин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Цинхокаин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S01HA06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Ципрогептадин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Ципротерон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G03HB01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Ципрофибрат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Ципрофлоксацин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Цисатракурий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M03AC11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Цисплатин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Циталопрам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Цитарабин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L01BC01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Эбастин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Эверолимус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Эдрофоний хлориді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Эзерин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Эзетимиб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C10AX09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Эзомепразол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OTC*</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Эквилин натрий сульфаты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Эконазол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Экотиопата йодиді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Эксеместан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L02BG06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Эксенатид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Эксифон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Эктилнесепнәр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Экулизумаб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L04AA25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Элетриптан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Элкатонин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H05BA04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Эллиптиний ацетаты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Элосульфаза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A16AB12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Элтромбопаг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Эмедастин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Эмепрония бромид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G04BD01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A10BBX12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Эмпаглифлозин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A10BX12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Эмтрицитабин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 және диуретиктер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C09BA02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Эноксапарин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Эноксацин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J01MA04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Энпростил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Энрамицин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Энтакапон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N04BX02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Энтекавир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J05AF10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Энфлуран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Энфувиртид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Эпимэстрол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G03GB03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Эпинастин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S01EA01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Эпирубицин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L01DB03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Эпитиостанол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Эпиэстриол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Эпиэстриол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Эпиэстриол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G03CC06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Эплеренон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C03DA04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Эпопростенол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Эпоэтин бета метокси полиэтиленгликоль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Эпрозинол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R03DX02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Эпросартан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Эптаког альфа (белсендірілген)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B02BD08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Эптифибатид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Эптотермин альфа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M05BC02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Эргокальциферол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Эргометрин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G02AB03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Эрдостеин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Эрибулин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D10AF02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J01FA01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Эритромицин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Комбинациядағы эритромицин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D10AF52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Эритропоэтин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B03XA01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Эрлотиниб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L01XE03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Эртапенем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J01DH03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Эсликарбазепин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N03AF04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Эсмолол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Эстазолам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N05CD04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Комбинациядағы 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Эстрамустин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L01XX11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Конъюгирлі эстрогендер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G03CC04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Эсциталопрам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N06AB10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Этабензарон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Этакрин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C03CC01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Этамбутол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J04AK02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Этамиван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Этамоциклин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Этанерцепт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L04AB01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Этафедрин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Этиазид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Этибензатропин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N04AC30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Этидрон қышқылы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M05BA01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Этизолам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бискумацетат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B01AA08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 лофлазепат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Этиламфетамин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Этилбутилэтилмалонамат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Этилгидрокси-2-метокси-5-бензоат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Этилидендикумарол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Этилморфин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S01XA06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Этилнитрат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Этилнорадреналин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Этилэстренол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A14AB02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Этилэфрин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G03CA01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Этинилэстрадиол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L02AA03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Этинодиол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G03FA06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Этинодиол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G03AA01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Этионамид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J04AD03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Этироксат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Этогептазин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Этодолак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Этозолин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C03CX01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Этомидат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Этоногестрел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Этопозид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L01CB01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Эторикоксиб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M01AH05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Этосуксимид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N03AD01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Этотоин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Этофенамат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Этофибрат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C10AB09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Этофиллина клофибрат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Этравирин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Этретинат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D05BB01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Эукатропин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Эфавиренз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J05AG03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R01AB05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R03CA02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S01FB02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Эфлорнитин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POM</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Эфлорнитин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Құрамында көрсітелген әсер етуші заттар бар дәрілік препараттар Еуразиялық экономикалық комиссия Алқасының 2015 жылғы 29 желтоқсандағы № 30 ұсынымымен бекітілген Дәрілік препараттардың құрамына кіретін әсер етуші заттарды ескере отырып, оларды рецептсіз және рецепт бойынша босатылатын дәрілік препараттар санатына жатқызу қағидаларына № 2 қосымшаға сәйкес рецептсіз босатылатын дәрілік препараттар санатына жатқызылуы мүмкін.</w:t>
      </w:r>
    </w:p>
    <w:p>
      <w:pPr>
        <w:spacing w:after="0"/>
        <w:ind w:left="0"/>
        <w:jc w:val="both"/>
      </w:pPr>
      <w:r>
        <w:rPr>
          <w:rFonts w:ascii="Times New Roman"/>
          <w:b w:val="false"/>
          <w:i w:val="false"/>
          <w:color w:val="000000"/>
          <w:sz w:val="28"/>
        </w:rPr>
        <w:t>
      Ескертпе. Әсер етуші заттар ретінде олардың ДДҰ берген халықаралық патенттелмеген атаулары, ал олар болмаған кезде – химиялық номенклатура бойынша атаулары пайдаланылды.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Дәрілік препараттардың</w:t>
            </w:r>
            <w:r>
              <w:br/>
            </w:r>
            <w:r>
              <w:rPr>
                <w:rFonts w:ascii="Times New Roman"/>
                <w:b w:val="false"/>
                <w:i w:val="false"/>
                <w:color w:val="000000"/>
                <w:sz w:val="20"/>
              </w:rPr>
              <w:t>құрамына кіретін әсер етуші</w:t>
            </w:r>
            <w:r>
              <w:br/>
            </w:r>
            <w:r>
              <w:rPr>
                <w:rFonts w:ascii="Times New Roman"/>
                <w:b w:val="false"/>
                <w:i w:val="false"/>
                <w:color w:val="000000"/>
                <w:sz w:val="20"/>
              </w:rPr>
              <w:t>заттарды ескере отырып, оларды</w:t>
            </w:r>
            <w:r>
              <w:br/>
            </w:r>
            <w:r>
              <w:rPr>
                <w:rFonts w:ascii="Times New Roman"/>
                <w:b w:val="false"/>
                <w:i w:val="false"/>
                <w:color w:val="000000"/>
                <w:sz w:val="20"/>
              </w:rPr>
              <w:t>рецептсіз және рецепт бойынша</w:t>
            </w:r>
            <w:r>
              <w:br/>
            </w:r>
            <w:r>
              <w:rPr>
                <w:rFonts w:ascii="Times New Roman"/>
                <w:b w:val="false"/>
                <w:i w:val="false"/>
                <w:color w:val="000000"/>
                <w:sz w:val="20"/>
              </w:rPr>
              <w:t>босатылатын дәрілік препараттар</w:t>
            </w:r>
            <w:r>
              <w:br/>
            </w:r>
            <w:r>
              <w:rPr>
                <w:rFonts w:ascii="Times New Roman"/>
                <w:b w:val="false"/>
                <w:i w:val="false"/>
                <w:color w:val="000000"/>
                <w:sz w:val="20"/>
              </w:rPr>
              <w:t>санатына жатқызу қағидаларына</w:t>
            </w:r>
            <w:r>
              <w:br/>
            </w:r>
            <w:r>
              <w:rPr>
                <w:rFonts w:ascii="Times New Roman"/>
                <w:b w:val="false"/>
                <w:i w:val="false"/>
                <w:color w:val="000000"/>
                <w:sz w:val="20"/>
              </w:rPr>
              <w:t>№ 2 ҚОСЫМША</w:t>
            </w:r>
          </w:p>
        </w:tc>
      </w:tr>
    </w:tbl>
    <w:p>
      <w:pPr>
        <w:spacing w:after="0"/>
        <w:ind w:left="0"/>
        <w:jc w:val="left"/>
      </w:pPr>
      <w:r>
        <w:rPr>
          <w:rFonts w:ascii="Times New Roman"/>
          <w:b/>
          <w:i w:val="false"/>
          <w:color w:val="000000"/>
        </w:rPr>
        <w:t xml:space="preserve"> Белгілі бір шарттар сақталған кезде рецептсіз босатылатын дәрілік препараттар құрамына кіретін, әрекет етуші заттардың АЛФАВИТТІК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коды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Енгізу жолы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қолдану жөніндегі нұсқаулықтағы қосымша мәліметтер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ЗМС</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Азелаин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ювенилды акне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жастан кіші пациенттер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Азеластин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ринит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ересектер мен 5 жастан жоғары балаларға қысқа мерзімді емдеуге ғана арналған. МД 0,14 мг/0,14 мл (1 себу)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Азеластин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конъюнктивит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5 жастан үлкен балаларға қысқа мерзімді пайдалануға ғана арналған; МД 0,14 мг/0,14 мл (1 себу)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гидроксиді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A02AB01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 хлориді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D10AX01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Амброксол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 мен салқын тиюге қарсы зат: экспекторанттар, муколитиктер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Аморолфин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балаларға, егер рецептке қарсы көрсетілу  негізінде алынып тасталмаса, медициналық персоналдың қадағалауымен ңана қолданылады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транзиторлы ишемиялық шабуыл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цереброваскулярлық және кардиваскулярлық тромбтық аурулар прафилактикасы, шунттаудан кейін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Ацетилцистеин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 мен салқын тиюге қарсы зат: экспекторанттар, муколитиктер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Ацикловир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 labialis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12 жастан үлкен балалар; Herpeslabialis ("салқын тию") қысқа мерзімді емдеу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Комбинациядағы ацикловир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Рецидивті Herpeslabialis ерте пайда болуын және белгілерін емдеу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теріге қолдану, терапияның ең көп ұзақтығы 5 күн;иммунокомпрометті ересектер мен 12 жастан үлкен балалар; МД: ацикловир 5 % және гидрокортизон 1 %; МКВ: 100 мг ацикловир және 20 мг гидрокортизон. Ұсыным құрамында 5 % ацикловир және 1 %гидрокортизон бар дәрілік препараттарға қатысты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Беклометазон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R01AD01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 аллергиялық ринит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жастан үлкен ересектер, қысқа мерзімді терапия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Бензалконий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D08AJ01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A01AD02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Бензидамин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тұйық жарақаттан, тырыспадан, люмбагодан кейінгі ауыру және ісіну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буындар, бұлшық ет ауырған кезде жергілікті қолдануға арналған стероидты емес қабынуға қарсы заттар (бұдан әрі – СЕҚҚЗ) ретінде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Бензоил пероксиді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D10AE01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acne vulgaris емдеу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акнені емдеу заты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R02AD01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Бисакодил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A06AB02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мерзімді қолдануға арналған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Бифоназол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жасқа дейінгі балаларға қарсы көрсетілген; ауқымды беттерге жағуға болмайды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Бромгексин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R05CB02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Бутамират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Бутетамат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Бутилскополамин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асқазан-ішек трактісінің (бұдан әрі – АШТ) функционалдық бұзылуын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Бутилскополамин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A03BB01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 функционалдық бұзылуын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Гвайфенезин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R05CA03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Гексетидин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A01AB12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Гексилрезорцин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R02AA12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Гельземин (жасмин)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C05BA03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геморойға қарсы, қышынуға қарсы заттар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кортикостероидтар бар геморойға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D07AA02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контактілік аллергиялық дерматиттер,  насекомдардың тістеуі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ауқымды беттерде қолдануға арналмаған; тек ересектерге ғана; ең көп емдеу ұзақтығы   7 күн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Гидроталцит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A02AD04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Гимекромон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A05AX02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 айдау заты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A06AX01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глицерол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Гоматропин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S01FA05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мидриатик, циклоплегик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Деквалиний хлориді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Декстрометорфан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жөтелге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 антипиретик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Диклофенак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Диметилсульфоксид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бұлшық ет және буын ауырған кезде жергілікті қолдануға арналған құрал ретінде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Диметинден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D04AA13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Диметинден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R06AB03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D04AA32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аурулары (кинетоздар)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жастан үлкен балаларға. Ұйқысыздықты және аллергияны емдеуға арналған зат ретінде психотропты заттар құрамына кіреді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Дифенилпиралин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12 жастан кіші балаларға қолданбау, қолдану ұзықтығы кемінде 14 күн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Докозанол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АШТ функционалдық бұзушылықтарын емдеуге арналған зат ретінде. Ескертпе: рецептсіз ересектер мен 12 жастан үлкен балаларға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Домперидон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 функционалдық бұзушылықтарын емдеуге арналған зат ретінде. Ескертпе: рецептсіз ересектер мен 12 жастан үлкен балаларға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және мультивитаминдер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анемияны емдеуге арналмаған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поливитаминдер мен минералдар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B03AE04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анемияны емдеуге арналмаған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 антипиретик, қабынуға қарсы зат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 антипиретик, қабынуға қарсы зат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бұлшық ет ауыруы кезінде жергілкті қолдану үшін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Идроциламид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M02AX05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қабынуға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Изопропамид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A03AB09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 функционалдық бұзушылықтарын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M01AB01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Индометацин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бұлшықет ауыруы кезінде жергілікті қолдану үшін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Кадексомер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жараны емдеу кезінде құрғатушы зат ретінде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және комбинациядағы колекальциферол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A12AX00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 ішу арқылы қолдану үшін; МД: 600 МЕколекальциферола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карбонаты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A02AC01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добезилаты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C05BX01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көк тамыр жетіспеушілігі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Карбиноксамин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аллергиялық ренит кезінде қысқа уақыт қолдану; 24 айға дейінгі жастағы балаларға қолдануға болмайды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терапияның ең көп ұзақтығы  5 күн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Кетотифен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ересектер мен                    6 жастан үлкен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Клемастин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12 жасқа дейінгі балаларға қолданылмайды.               2 аптадан астам емес мерзімде қолдану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Клиохинол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D08AH30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дерматологиядағыантисептик және дезинфектант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Клобутинол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 мг</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Клотримазол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саңырау құлаққа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Кромоглиц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және тұрақты аллергиялық ренитті сауықтыру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Ксилометазолин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мұрынның симптомдық бітелуін, тұрақты және маусымдық аллергиялық ренитті (полинозды қоса алғанда), синуитты симптомдық емдеу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Лактитол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Лактулоза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A06AD11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 жүргізгіш</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 жүргізгіш ретінде. Бауыр энцефалопатиясын емдеген жағдайда рецептсіз босатылады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Левокабастин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R01AC02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маусымдық және тұрақты аллергиялық ренитті симптомдық емдеу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деконгестант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Левокабастин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S01GX02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деконгестант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Левокарнитин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A16AA01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ішке қабылдау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Левоноргестрел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G03AC03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контрацепция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гестагендік контрацептивті зат ретінде. Ерекше нұсқау: шұғал контрацепция үшін 2 дәріден рецептсіз босатылады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Левоцетиризин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аллергиялықринит және крапивница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6 жастан үлкен балалар; емдеудің ең көп ұзақтығы 10 күн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 жергілікті анестетиктер бар геморройдаға қарсы зат ретінде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R02AD02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кілегейіне жағуға арналған анатестик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Лобелин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мг(0,5 %)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Лоперамид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A07DA03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Лоратадин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антигистаминді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Малатион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P03AX03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педикулезға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Мебендазол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Меклозин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Меклозин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аурулары (кинетоздар)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ересектер мен 12 жастан үлкен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Метоксамин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A07AC01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G01AF04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Гидрокортизбен комбинациядағы миконазол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D01AC52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2 %миконазол және 1 %гидрокортизон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Миноксидил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D11AX01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 65 жастағы еркектер мен әйелдердегі андрогендік алопецияны емдеу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Мультиэнзимдер (липаздар, протеаздар және т.б.)</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A09AA02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монотерапия ретінде пайдалану кезінде шектеусіз, қалған жағдайларда дәрігердің қадағалауымен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 антипиретик, қабынуға қарсы зат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Напроксен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 антипиретик, қабынуға қарсы зат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бұлшықет ауыруы кезінде жергілікті қолдану үшін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селенат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A12CE01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Натрия фторид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A01AA30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Нафазолин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Нафазолин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R01AB02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Нафазолин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Неомицин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микробқа қарсы офтальмологиялық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Неомицин,комбинациядағы бацитрацин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D06AX04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ересектер мен 12 жастан үлкен балаларға қолдану үшін; 7 күннен аспай қолдану; ауқымды беттерге жақпау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никатиндік тәуелділікті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сублингвальды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никатиндік тәуелділікті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N07BA01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трансдермальды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никатиндік тәуелділікті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дәрігердің консультациясы қажет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100 000ЕД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Нистатин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 кандидозаны емдеу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кортикостероидтармен және антибиотиктермен комбинацияны қоспағанда, инфекцияға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D08AF01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 және дезинфектант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Нитрофурал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D09AA03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жараны емдеу кезінде медициналық (жақпа май) таңғыш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Нифлум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бұлшықет ауыруы кезінде жергілкті қолдану үшін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Носкапин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түсіргіштермен комбинацияны қоспағанда, жөтелге қарсы. Препараттар қатты және жұмсақ нысанды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саңырауқұлаққа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Оксиметазолин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S01GA04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Оксомемазин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R06AD08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ересектер мен 12 жастан үлкен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Омепразол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рефлюксты және қыжылуды емдеу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Омоконазол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Орлистат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A08AB01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Орципреналин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R03CB03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астма мен созылмалы обструктивті өкпе ауыруларын емдеу құралы ретінде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Пантопразол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A02BC02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қыжылу, қышқылдың регургитациясы, рефлюксті қысқа уақытта емдеу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дәрігердің консультациясынсыз емдеу  4 күннен аспауы тиіс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Папаверин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A03AD01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ішектің функционалдық бұзушылығын емдеуге арналған зат ретінде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МКВ&lt; 10 г; анальгетик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Пентоксиверин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R05DB05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ересектерге ғана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Пенцикловир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 labialis</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12 жаастан үлкен балалар взрослыеидетистарше 12 лет; Herpeslabialis ("салқын тию") ерте белгілерінің қысқа уақытты терапиясы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Пирантел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P02CC01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антинематодты құрал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Пироксикам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емес жарақат, тырыспа, люмбагодан кейін ауыру мен ісіну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бұлшықет ауыруы кезінде жергілкті қолдану үшін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Повидон-йод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G01AX11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Полидоканол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C05BB02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10 %(20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Прамокаин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Пропифеназон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N02BB04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Псевдоэфедрин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R01BA02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деконгестанты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Ранитидин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ойықтар ауыруын және гастроэзофагеальды рефлюксті ауыруды (бұдан әрі ГЭРА)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Рацекадотрил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A07XA04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диареяны емдеу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қана ересектер үшін; қысқа уақытты терапия, 3 күннен астам емес, көп дегенде 300 мг/тәулік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Ретинол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A11CA01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монотерапия ретінде, сонымен қатар D витаминімен үйлесімінен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 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 қосындысы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D11AC03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Селена сульфиді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нитраты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D08AL01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Силимарин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A05BA03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Суксибузон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бұлшықет ауыруы кезінде жергілкті қолдану үшін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Күміс сульфадиазині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емес күйіктер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ересектерге, үлкен емес ошақтарға 7 күннен аспайтын мерзімде жағу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Сульфаметизол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S01AB01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инфекцияға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Сульфацетамид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S01AB04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офтальмологиялық инфекцияға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Тербинафин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Тиабендазол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P02CA02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антинематодты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 (В</w:t>
            </w:r>
            <w:r>
              <w:rPr>
                <w:rFonts w:ascii="Times New Roman"/>
                <w:b w:val="false"/>
                <w:i w:val="false"/>
                <w:color w:val="000000"/>
                <w:vertAlign w:val="subscript"/>
              </w:rPr>
              <w:t>1</w:t>
            </w:r>
            <w:r>
              <w:rPr>
                <w:rFonts w:ascii="Times New Roman"/>
                <w:b w:val="false"/>
                <w:i w:val="false"/>
                <w:color w:val="000000"/>
                <w:sz w:val="20"/>
              </w:rPr>
              <w:t>витамині)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текішке қабылдауға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Тиемоний йодиді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A03AB17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АШТ функционалдық бұзушылығын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саңырауқұлаққа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Токоферол</w:t>
            </w:r>
          </w:p>
          <w:p>
            <w:pPr>
              <w:spacing w:after="20"/>
              <w:ind w:left="20"/>
              <w:jc w:val="both"/>
            </w:pPr>
            <w:r>
              <w:rPr>
                <w:rFonts w:ascii="Times New Roman"/>
                <w:b w:val="false"/>
                <w:i w:val="false"/>
                <w:color w:val="000000"/>
                <w:sz w:val="20"/>
              </w:rPr>
              <w:t>(Е витамині)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Толнафтат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Триамцинолон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A01AC01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 қана ересектерге;                      5 күннен аспайтын қысқа уақыт қолдану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Триклозан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D08AE04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Триоксизален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D05BA01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жүйелік қолданылатын псориазға қарсы зат ретінде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Трипролидин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Троксерутин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C05CA04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Тромантадин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D06BB02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Herpeslabialis (везикул қалыптасқанға дейін) ерте кезеңдегі қысқа уақытты терапияға арналған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12 жастан үлкен балалар; тек ерте аппликациялар үшін; жүйелік сіңірудің және жағымсыз әсер етудің төмен қатері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Ундецилен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атлет табанын емдеу және прафилактика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Фамотидин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ойық жыра ауыруын және ГЭРА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Фелбинак</w:t>
            </w:r>
          </w:p>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Фенилбутазон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бұлшықет ауыруы кезінде жергілкті қолдану үшін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Фенилэфрин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деконгестанты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Фентиконазол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Фепразон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бұлшықет ауыруы кезінде жергілкті қолдану үшін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Флурбипрофен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R02AX01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тамаққа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ересектерге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Флутримазол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Флуфенам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M01AG03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Фолий қышқылы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B03BB01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Фолкодин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түсіргіш бар комбинацияны қоспағанда, жөтелге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Фолкодин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түсіргіш бар комбинацияны қоспағанда, жөтелге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Фрамицетин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D09AA01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инфекцияға қарсы зат ретінде медикаментозды (жақпа май) танғыш түрінде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Хинизокаин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R06AB04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маусымдық аллергиялық ринит, конъюнктивит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 қысқа мезгілде қолдану, 12 жастан үлкен балалар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Цетиризин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Циклизин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R06AE03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ауыруы (кинетоз)</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антигистаминді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Циклопирокс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D01AE14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Циметидин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A02BA01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мырыш бар заттар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D02AB</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Циннаризин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N07CA02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айналуын және вестибулярлық бұзушылықтарды емдеуге арналған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Цинхокаин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D04AB02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Цинхокаин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C05AD04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Ципрогептадин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R06AX02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ринит, конъюнктивит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ескерту: біруақытта алкоголь қабылдауға тыйым салынады; ересектер мен 12 жастан үлкен балаларға қолданылады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 мг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Эконазол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D01AC03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қолдану үшін саңырауқұлаққа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сақинасына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Эрготамин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N02CA02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сақинасына қарсы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Этилморфин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R05DA01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ішекке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қақырық түсіретіні бар комбинацияны қоспағанда, жөтелгеқарсызатретінде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Этилэфрин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кардиостимуляциялық зат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Этофенамат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M02AA06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теріге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жарықтардан, тырыспадан, люмбагодан кейінгі ауыру және ісіну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буын, бұлшықет ауыруы кезінде жергілкті қолдану үшін СЕҚҚЗ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R01AB05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кортикостероидтармен кобинациясы жоқ жергілкті қолдануға арналған симпатомиметик ретінде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Эфедрин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R01AA03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мұрынға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жергілкті қолдануға арналған симпатомиметик ретінде, аралас емес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Осы тізбеде мыналарды білдіретін қысқартулар пайдаланылады:</w:t>
      </w:r>
    </w:p>
    <w:p>
      <w:pPr>
        <w:spacing w:after="0"/>
        <w:ind w:left="0"/>
        <w:jc w:val="both"/>
      </w:pPr>
      <w:r>
        <w:rPr>
          <w:rFonts w:ascii="Times New Roman"/>
          <w:b w:val="false"/>
          <w:i w:val="false"/>
          <w:color w:val="000000"/>
          <w:sz w:val="28"/>
        </w:rPr>
        <w:t>
      МД ММ – дәрілік нысанды барынша көп мөлшерлеу (концентрация);</w:t>
      </w:r>
    </w:p>
    <w:p>
      <w:pPr>
        <w:spacing w:after="0"/>
        <w:ind w:left="0"/>
        <w:jc w:val="both"/>
      </w:pPr>
      <w:r>
        <w:rPr>
          <w:rFonts w:ascii="Times New Roman"/>
          <w:b w:val="false"/>
          <w:i w:val="false"/>
          <w:color w:val="000000"/>
          <w:sz w:val="28"/>
        </w:rPr>
        <w:t>
      ВСД ЖТМ – медициналық қолдану жөніндегі нұсқаулықта көрсетілген жоғары тәуліктік мөлшерлеме;</w:t>
      </w:r>
    </w:p>
    <w:p>
      <w:pPr>
        <w:spacing w:after="0"/>
        <w:ind w:left="0"/>
        <w:jc w:val="both"/>
      </w:pPr>
      <w:r>
        <w:rPr>
          <w:rFonts w:ascii="Times New Roman"/>
          <w:b w:val="false"/>
          <w:i w:val="false"/>
          <w:color w:val="000000"/>
          <w:sz w:val="28"/>
        </w:rPr>
        <w:t>
      МКВ ЗМС – дәрілік препараттың тұтынушылық орамасындағы әсер етуші заттың барынша жоғары саны.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