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f02bd" w14:textId="faf02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Қырғыз Республикасынан Еуразиялық экономикалық одақ Сотының судьялары лауазымына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Жоғары Еуразиялық экономикалық Кеңестің 2016 жылғы 31 мамырдағы № 1 шешімі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Еуразиялық экономикалық одақ Соты Статутының (2014 жылғы 29 мамырдағы Еуразиялық экономикалық одақ туралы шартқа № 2 қосымша) </w:t>
      </w:r>
      <w:r>
        <w:rPr>
          <w:rFonts w:ascii="Times New Roman"/>
          <w:b w:val="false"/>
          <w:i w:val="false"/>
          <w:color w:val="000000"/>
          <w:sz w:val="28"/>
        </w:rPr>
        <w:t>10-тармағына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Жоғары Еуразиялық экономикалық кеңес шешті: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Қырғыз Республикасынан Еуразиялық экономикалық одақ Сотының судьялары лауазымына: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Галина Анатольевна Скрипкина;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Айжамал Мусуратбековна Ажибраимова тағайындалсын.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Еуразиялық экономикалық кеңес мүшелері: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Армения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Республикасынан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Беларусь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Республикасынан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Қазақстан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Республикасынан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Қырғыз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Республикасынан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Федерациясынан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