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3d4b" w14:textId="bfb3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Алқа мүшесін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2016 жылғы 31 мамырдағы № 11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41-тармағының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абзацына (2014 жылғы 29 мамырдағы Еуразиялық экономикалық одақ туралы шартқа № 1 қосымша)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регламентінің 55-тармағына сәйкес Жоғары Еуразиялық экономикалық кеңес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Ибраев Данил Турсунбековичті тағайындау кезінде белгіленген өкілеттіктердің қалған мерзіміне Қырғыз Республикасынан Еуразиялық экономикалық комиссияның Алқа мүшесі болып Жунусов Адамкул Орокеевич тағайындалсын.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Еуразиялық экономикалық кеңестің "Еуразиялық экономикалық комиссия Алқасының дербес құрамы және оның мүшелері арасында міндеттерді бөлу туралы" 2015 жылғы 21 желтоқсандағы № 37 шешімімен бекітілген Еуразиялық экономикалық комиссия Алқасының дербес құрамына Еуразиялық экономикалық комиссияның Энергетика және инфрақұрылым жөніндегі Алқа мүшесі (министр) Жунусов Адамкул Орокеевич енгізіліп, дербес құрамнан Ибраев Данил Турсунбекович шығарылсын.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