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a9ac" w14:textId="b5ba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Сингапур Республикасымен еркін сауда туралы келісім жасасу жөніндегі келіссөздерді бастау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2016 жылғы 26 желтоқсандағы № 16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Жоғары Еуразиялық экономикалық кеңес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одаққа мүше мемлекеттер Еуразиялық экономикалық комиссиямен бірлесіп Сингапур Республикасымен еркін сауда туралы келісім жасасу жөніндегі келіссөздерді бастасын.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 осы Шешімнің 1-тармағында көрсетілген келіссөздерге арналған директиваларды бекітсін.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күшіне енеді.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