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9d8f" w14:textId="a7c9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2011 жылғы 7 сәуірдегі № 607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2 ақпандағы № 15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Санитариялық, ветеринариялық-санитариялық және карантиндік фитосанитариялық шараларды қолдану туралы хаттаманың (2014 жылғы 29 мамырдағы Еуразиялық экономикалық одақ туралы шартқа </w:t>
      </w:r>
      <w:r>
        <w:rPr>
          <w:rFonts w:ascii="Times New Roman"/>
          <w:b w:val="false"/>
          <w:i w:val="false"/>
          <w:color w:val="000000"/>
          <w:sz w:val="28"/>
        </w:rPr>
        <w:t>№ 2 қосымша</w:t>
      </w:r>
      <w:r>
        <w:rPr>
          <w:rFonts w:ascii="Times New Roman"/>
          <w:b w:val="false"/>
          <w:i w:val="false"/>
          <w:color w:val="000000"/>
          <w:sz w:val="28"/>
        </w:rPr>
        <w:t>) 17-тармағына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19-тармағына сәйкес Еуразиялық экономикалық комиссияның Алқасы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Кеден одағы Комиссиясының "Еуразиялық экономикалық одақтың кедендік аумағына үшінші елдерден әкелінетін бақылаудағы тауарларға арналған бірыңғай ветеринариялық сертификаттардың нысандары туралы" 2011 жылғы 7 сәуірдегі № 607 шешіміне өзгерістер енгізілсін.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Кеден одағы Комиссиясының 2011 жылғы 7 сәуірдегі № 607 шешіміне сәйкес дайындалған, осы Шешім күшіне енгенге дейін шығарылған ветеринариялық сертификаттардың бланкілері 2016 жылғы 1 маусымға дейін пайдаланылады деп белгіленсін.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 Комиссиясының 2011 жылғы 7 сәуірдегі № 607 шешіміне енгізілетін ӨЗГЕРІСТЕР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Мынадай мазмұндағы 44-тармақпен толықтырылсын: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Еуразиялық экономикалық одақтың кедендік аумағына экспортталатын шошқа эмбриондарына ветеринариялық сертификат (№ 44 нысан) (қоса беріліп отыр).".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Шешіммен бекітілген Бірыңғай сертификаттардың нысандарында: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35-нысанның 4.4-тармағындағы "Жануардан алынған шикізат" деген сөздер "Жем-шөп және жем-шөп қоспаларын өндіру процесінде пайдаланылатын шикізат" деген сөздермен ауыстырылсын;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36-нысанның 4.5-тармағында "Шикізат" деген сөз "Жем-шөп және жем-шөп қоспаларын өндіру процесінде пайдаланылатын шикізат" деген сөздермен ауыстырылсын;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мынадай мазмұндағы Еуразиялық экономикалық одақтың кедендік аумағына экспортталатын шошқа эмбриондарына ветеринариялық сертификатпен (№ 44 нысан) толықтырылсын: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"№ 44 нысан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Жеткізу сипаттамасы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1.7. Сертификат № 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Жүк жөнелтушінің атауы және мекенжайы: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одақтың кедендік аумағына экспортталатын шошқа эмбриондарына ветеринариялық сертификат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Жүк алушының атауы және мекенжайы: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Эмбриондар саны: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1.8. Тауар шығарылған ел: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 Орындар (контейнерлер) саны: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 Экспорттаушы елдің құзыретті ведомствосы: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Көлік контейнеріндегі идентификациялық таңбалау: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 Сертификат берген экспорттаушы елдің мекемесі: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Көлік: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(вагон, автомашина, контейнер, ұшақ рейсінің №, кеменің атауы)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 Транзит елі (елдері):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 Кедендік шекара арқылы тауарларды өткізу пункті: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Эмбриондардың донорлары – аналық шошқалар туралы ақпарат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немесе идентификациялық нөмірі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 алынған күн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Эмбриондар саны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5-еуден көп жануардың эмбриондарын тасымалдау кезінде тізімдеме жасалады, оған экспорттаушы елдің мемлекеттік/ресми ветеринариялық дәрігері қол қояды және ол осы сертификаттың ажырамасы бөлігі болып табылады.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Саулығының жай-күйі туралы ақпарат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Мен, төменде қол қойған мемлекеттік/ресми ветеринариялық дәрігер мынаны куәландырамын: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 Еуразиялық экономикалық одақтың кедендік аумағына экспортталатын шошқа эмбриондары асыл тұқымды сау жануарлардан алынған. Аталық шошқалар соңғы 40 күн бойы сперма іріктеу орталықтарында және (немесе) жасанды ұрықтандыру орталықтарында, ал эмбриондардардың донолары – аналық шошқалар жануарлардың жұқпалы ауруларынан таза жасанды ұрықтандыру шаруашылықтарында және (немесе) орталықтарында ұсталды, туғанынан бастап немесе сперма немесе эмбрион алынғанға дейін кемінде 6 ай экспорттаушы елде болды және соңғы 12 ай ішінде елге әкелінген жануарлармен байланысы болған жоқ.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 Еуразиялық экономикалық одақтың кедендік аумағына экспортталатын шошқа эмбриондары регионализацияға сәйкес жануарлардың мынадай жұқпалы ауруларынан таза елдерден немесе әкімшілік аумақтардан шығады: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шошқаның африкалық обасы – соңғы 36 ай бойы;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аусыл, шошқаның классикалық обасы – соңғы 12 бойы;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шошқаның везикулярлық ауруы – соңғы 24 ай бойы.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 Эмбриондардың донорлары – аналық шошқаларды ұрықтандыруға арналған сперма Кеден одағы комиссиясының "Кеден одағында ветеринариялық-санитариялық шараларды қолдану туралы" 2010 жылғы 18 маусымдағы № 317 шешімімен бекітілген Ветеринариялық бақылауға (қадағалауға) жататын тауарларға қойылатын бірыңғай ветеринариялық (ветеринариялық-санитариялық) талаптардың 8-тарауының талаптарына сай келеді.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3.4. Еуразиялық экономикалық одақтың кедендік аумағына экспортталатын шошқаның эмбриондары жануарлардың мынадай жұқпалы ауруларынан таза шошқаның эмбриондарын алу жөніндегі шаруашылықтардан және (немесе) жасанды ұрықтандыру орталықтарынан шығады: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туберкулез, бруцеллез, шошқаның репродуктивтік-респираторлық синдромы, шошқаның тексовирусты энцефаломиелиті (Тешен ауруы немесе шошқаның энтеровирусты энцефаломиелиті) – соңғы 6 ай ішінде;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Ауески ауруы (жалған құтыру) – соңғы 12 ай ішінде;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 – соңғы 3 ай ішінде;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күйдіргі – соңғы 20 күн ішінде.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3.5. Эмбриондардың донорлары – аналық шошқалар 12 ай ішінде 1 реттен сиретпей зертханаларда (белгіленген тәртіппен аккредиттелген немесе сертификатталған) ХЭБ ұсынған әдістермен (болған кезде) мынадай ауруларға кері нәтижесі бар тестілеуден өткен (тестілеу әдісі мен күнін көрсету керек):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шошқаның классикалық обасы;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Ауески ауруы;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шошқаның репродуктивтік-респираторлық синдромы;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вирустық трансмиссиялық гастроэнтерит;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шошқаның везикулярлық ауруы;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хламидиоз.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 Эмбриондардың донорлары – аналық шошқалардан эмбриондар алынғаннан кейін олар кемінде 30 күн ветеринариялық дәрігердің қадағалауында болды.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 Шошқа эмбриондары ХЭБ кодексінің ұсынымдарына сәйкес іріктеліп, сақталды және тасымалданады.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 Көлік құралы экспорттаушы елде қабылданған қағидаларға сәйкес іріктеліп, дайындалды.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_______________                       Күні _______________                       Мөр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Мемлекеттік/ресми ветеринариялық дәрігердің колы 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А. Ә. және лауазымы__________________________________________________________________________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Ескертпелер: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Қолы мен мөр бланкінің түсінен ерекшеленуге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Ветеринариялық сертификат орыс тілінде, сондай-ақ экспорттаушы елдің тілінде және (немесе) ағылшын тілінде ресімделеді.".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