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488c" w14:textId="0884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Қолданылуының нәтижесінде Кеден одағының "Парфюмериялық-косметикалық өнімнің қауіпсіздігі туралы" техникалық регламентінің (КО ТР 009/2011) талаптарын қолдану мен орындау ерікті негізде қамтамасыз етілетін мемлекетаралық стандарттардың, сондай-ақ Кеден одағының "Парфюмериялық-косметикалық өнімнің қауіпсіздігі туралы" техникалық регламентінің (КО ТР 009/2011) талаптарын қолданы мен орындау және техникалық реттеу объектілерінің сәйкестігін бағалауды жүзеге асыру үшін қажетті зерттеулер (сынақтар) мен өлшемдер қағидалары мен әдістерін, соның ішінде үлгілерді іріктеу қағидаларын қамтитын мемлекетаралық стандарттарды әзірлеу (өзгерістер енгізу, қайта қарау) жөніндегі бағдарламаға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17 мамырдағы № 43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51-бабы </w:t>
      </w:r>
      <w:r>
        <w:rPr>
          <w:rFonts w:ascii="Times New Roman"/>
          <w:b w:val="false"/>
          <w:i w:val="false"/>
          <w:color w:val="000000"/>
          <w:sz w:val="28"/>
        </w:rPr>
        <w:t>1-тармағының</w:t>
      </w:r>
      <w:r>
        <w:rPr>
          <w:rFonts w:ascii="Times New Roman"/>
          <w:b w:val="false"/>
          <w:i w:val="false"/>
          <w:color w:val="000000"/>
          <w:sz w:val="28"/>
        </w:rPr>
        <w:t xml:space="preserve"> 11 және 12-тармақшаларында көзделген принциптерді іске асыру мақсатында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7-тармағына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1. Қосымшаға сәйкес Еуразиялық экономикалық комиссия Алқасының 2012 жылғы 27 қарашадағы № 237 шешімімен бекітілген Қолданылуының нәтижесінде Кеден одағының "Парфюмериялық-косметикалық өнімнің қауіпсіздігі туралы" техникалық регламентінің (КО ТР 009/2011) талаптарын қолдану мен орындау ерікті негізде қамтамасыз етілетін мемлекетаралық стандарттардың, сондай-ақ Кеден одағының "Парфюмериялық-косметикалық өнімнің қауіпсіздігі туралы" техникалық регламентінің (КО ТР 009/2011) талаптарын қолдану мен орындау және техникалық реттеу объектілерінің сәйкестігін бағалауды жүзеге асыру үшін қажетті зерттеулер (сынақтар) мен өлшемдер қағидалары мен әдістерін, соның ішінде үлгілерді іріктеу қағидаларын қамтитын мемлекетаралық стандарттарды әзірлеу (өзгерістер енгізу, қайта қарау) жөніндегі бағдарламаға өзгерістер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17 мамырдағы</w:t>
            </w:r>
            <w:r>
              <w:br/>
            </w:r>
            <w:r>
              <w:rPr>
                <w:rFonts w:ascii="Times New Roman"/>
                <w:b w:val="false"/>
                <w:i w:val="false"/>
                <w:color w:val="000000"/>
                <w:sz w:val="20"/>
              </w:rPr>
              <w:t>№ 43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Қолданылуының нәтижесінде Кеден одағының "Парфюмериялық-косметикалық өнімнің қауіпсіздігі туралы" техникалық регламентінің (КО ТР 009/2011) талаптарын қолдану мен орындау ерікті негізде қамтамасыз етілетін мемлекетаралық стандарттардың, сондай-ақ Кеден одағының "Парфюмериялық-косметикалық өнімнің қауіпсіздігі туралы" техникалық регламентінің (КО ТР 009/2011) талаптарын қолдану мен орындау және техникалық реттеу объектілерінің сәйкестігін бағалауды жүзеге асыру үшін қажетті зерттеулер (сынақтар) мен өлшемдер қағидалары мен әдістерін, соның ішінде үлгілерді іріктеу қағидаларын қамтитын мемлекетаралық стандарттарды әзірлеу (өзгерістер енгізу, қайта қарау) жөніндегі бағдарламаға енгізілетін ӨЗГЕРІСТЕР</w:t>
      </w:r>
    </w:p>
    <w:bookmarkEnd w:id="3"/>
    <w:bookmarkStart w:name="z5" w:id="4"/>
    <w:p>
      <w:pPr>
        <w:spacing w:after="0"/>
        <w:ind w:left="0"/>
        <w:jc w:val="both"/>
      </w:pPr>
      <w:r>
        <w:rPr>
          <w:rFonts w:ascii="Times New Roman"/>
          <w:b w:val="false"/>
          <w:i w:val="false"/>
          <w:color w:val="000000"/>
          <w:sz w:val="28"/>
        </w:rPr>
        <w:t>
      1. 35-позиция алып тасталсын.</w:t>
      </w:r>
    </w:p>
    <w:bookmarkEnd w:id="4"/>
    <w:bookmarkStart w:name="z6" w:id="5"/>
    <w:p>
      <w:pPr>
        <w:spacing w:after="0"/>
        <w:ind w:left="0"/>
        <w:jc w:val="both"/>
      </w:pPr>
      <w:r>
        <w:rPr>
          <w:rFonts w:ascii="Times New Roman"/>
          <w:b w:val="false"/>
          <w:i w:val="false"/>
          <w:color w:val="000000"/>
          <w:sz w:val="28"/>
        </w:rPr>
        <w:t>
      2. Мынадай мазмұндағы 4135 – 4150-позициялармен толықтырылсын: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Микробиологиялық нормалар.</w:t>
            </w:r>
          </w:p>
          <w:p>
            <w:pPr>
              <w:spacing w:after="20"/>
              <w:ind w:left="20"/>
              <w:jc w:val="both"/>
            </w:pPr>
            <w:r>
              <w:rPr>
                <w:rFonts w:ascii="Times New Roman"/>
                <w:b w:val="false"/>
                <w:i w:val="false"/>
                <w:color w:val="000000"/>
                <w:sz w:val="20"/>
              </w:rPr>
              <w:t xml:space="preserve">ISO 17516:2014 негізінде МемСТ әзірлеу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5-баптың </w:t>
            </w:r>
          </w:p>
          <w:p>
            <w:pPr>
              <w:spacing w:after="20"/>
              <w:ind w:left="20"/>
              <w:jc w:val="both"/>
            </w:pPr>
            <w:r>
              <w:rPr>
                <w:rFonts w:ascii="Times New Roman"/>
                <w:b w:val="false"/>
                <w:i w:val="false"/>
                <w:color w:val="000000"/>
                <w:sz w:val="20"/>
              </w:rPr>
              <w:t>
4-тармағы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p>
          <w:p>
            <w:pPr>
              <w:spacing w:after="20"/>
              <w:ind w:left="20"/>
              <w:jc w:val="both"/>
            </w:pPr>
            <w:r>
              <w:rPr>
                <w:rFonts w:ascii="Times New Roman"/>
                <w:b w:val="false"/>
                <w:i w:val="false"/>
                <w:color w:val="000000"/>
                <w:sz w:val="20"/>
              </w:rPr>
              <w:t>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сұйық өнім. Қаптау, таңбалау, тасымалдау және сақтау.</w:t>
            </w:r>
          </w:p>
          <w:p>
            <w:pPr>
              <w:spacing w:after="20"/>
              <w:ind w:left="20"/>
              <w:jc w:val="both"/>
            </w:pPr>
            <w:r>
              <w:rPr>
                <w:rFonts w:ascii="Times New Roman"/>
                <w:b w:val="false"/>
                <w:i w:val="false"/>
                <w:color w:val="000000"/>
                <w:sz w:val="20"/>
              </w:rPr>
              <w:t xml:space="preserve">27429-87 МемСТ қайта қарау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8 және</w:t>
            </w:r>
          </w:p>
          <w:p>
            <w:pPr>
              <w:spacing w:after="20"/>
              <w:ind w:left="20"/>
              <w:jc w:val="both"/>
            </w:pPr>
            <w:r>
              <w:rPr>
                <w:rFonts w:ascii="Times New Roman"/>
                <w:b w:val="false"/>
                <w:i w:val="false"/>
                <w:color w:val="000000"/>
                <w:sz w:val="20"/>
              </w:rPr>
              <w:t>
9-тармақтары</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p>
          <w:p>
            <w:pPr>
              <w:spacing w:after="20"/>
              <w:ind w:left="20"/>
              <w:jc w:val="both"/>
            </w:pPr>
            <w:r>
              <w:rPr>
                <w:rFonts w:ascii="Times New Roman"/>
                <w:b w:val="false"/>
                <w:i w:val="false"/>
                <w:color w:val="000000"/>
                <w:sz w:val="20"/>
              </w:rPr>
              <w:t>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w:t>
            </w:r>
          </w:p>
          <w:p>
            <w:pPr>
              <w:spacing w:after="20"/>
              <w:ind w:left="20"/>
              <w:jc w:val="both"/>
            </w:pPr>
            <w:r>
              <w:rPr>
                <w:rFonts w:ascii="Times New Roman"/>
                <w:b w:val="false"/>
                <w:i w:val="false"/>
                <w:color w:val="000000"/>
                <w:sz w:val="20"/>
              </w:rPr>
              <w:t>
Қаптау, таңбалау, тасымалдау және сақтау.</w:t>
            </w:r>
          </w:p>
          <w:p>
            <w:pPr>
              <w:spacing w:after="20"/>
              <w:ind w:left="20"/>
              <w:jc w:val="both"/>
            </w:pPr>
            <w:r>
              <w:rPr>
                <w:rFonts w:ascii="Times New Roman"/>
                <w:b w:val="false"/>
                <w:i w:val="false"/>
                <w:color w:val="000000"/>
                <w:sz w:val="20"/>
              </w:rPr>
              <w:t xml:space="preserve">28303-89 МемСТ қайта қарау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8 және</w:t>
            </w:r>
          </w:p>
          <w:p>
            <w:pPr>
              <w:spacing w:after="20"/>
              <w:ind w:left="20"/>
              <w:jc w:val="both"/>
            </w:pPr>
            <w:r>
              <w:rPr>
                <w:rFonts w:ascii="Times New Roman"/>
                <w:b w:val="false"/>
                <w:i w:val="false"/>
                <w:color w:val="000000"/>
                <w:sz w:val="20"/>
              </w:rPr>
              <w:t>
9-тармақтары</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p>
            <w:pPr>
              <w:spacing w:after="20"/>
              <w:ind w:left="20"/>
              <w:jc w:val="both"/>
            </w:pPr>
            <w:r>
              <w:rPr>
                <w:rFonts w:ascii="Times New Roman"/>
                <w:b w:val="false"/>
                <w:i w:val="false"/>
                <w:color w:val="000000"/>
                <w:sz w:val="20"/>
              </w:rPr>
              <w:t>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Косметикалық кремдер.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xml:space="preserve">31460-2012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негізіндегі декоративтік косметика өнімі. Жалпы техникалық шарттар.</w:t>
            </w:r>
          </w:p>
          <w:p>
            <w:pPr>
              <w:spacing w:after="20"/>
              <w:ind w:left="20"/>
              <w:jc w:val="both"/>
            </w:pPr>
            <w:r>
              <w:rPr>
                <w:rFonts w:ascii="Times New Roman"/>
                <w:b w:val="false"/>
                <w:i w:val="false"/>
                <w:color w:val="000000"/>
                <w:sz w:val="20"/>
              </w:rPr>
              <w:t xml:space="preserve">31649-2012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өнім. Жалпы техникалық шарттар.</w:t>
            </w:r>
          </w:p>
          <w:p>
            <w:pPr>
              <w:spacing w:after="20"/>
              <w:ind w:left="20"/>
              <w:jc w:val="both"/>
            </w:pPr>
            <w:r>
              <w:rPr>
                <w:rFonts w:ascii="Times New Roman"/>
                <w:b w:val="false"/>
                <w:i w:val="false"/>
                <w:color w:val="000000"/>
                <w:sz w:val="20"/>
              </w:rPr>
              <w:t xml:space="preserve">31677-2012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 сұйық өнім. Жалпы техникалық шарттар.</w:t>
            </w:r>
          </w:p>
          <w:p>
            <w:pPr>
              <w:spacing w:after="20"/>
              <w:ind w:left="20"/>
              <w:jc w:val="both"/>
            </w:pPr>
            <w:r>
              <w:rPr>
                <w:rFonts w:ascii="Times New Roman"/>
                <w:b w:val="false"/>
                <w:i w:val="false"/>
                <w:color w:val="000000"/>
                <w:sz w:val="20"/>
              </w:rPr>
              <w:t xml:space="preserve">31678-2012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сұйық өнім. Жалпы техникалық шарттар. </w:t>
            </w:r>
          </w:p>
          <w:p>
            <w:pPr>
              <w:spacing w:after="20"/>
              <w:ind w:left="20"/>
              <w:jc w:val="both"/>
            </w:pPr>
            <w:r>
              <w:rPr>
                <w:rFonts w:ascii="Times New Roman"/>
                <w:b w:val="false"/>
                <w:i w:val="false"/>
                <w:color w:val="000000"/>
                <w:sz w:val="20"/>
              </w:rPr>
              <w:t xml:space="preserve">31679-2012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өнім. Жалпы техникалық шарттар.</w:t>
            </w:r>
          </w:p>
          <w:p>
            <w:pPr>
              <w:spacing w:after="20"/>
              <w:ind w:left="20"/>
              <w:jc w:val="both"/>
            </w:pPr>
            <w:r>
              <w:rPr>
                <w:rFonts w:ascii="Times New Roman"/>
                <w:b w:val="false"/>
                <w:i w:val="false"/>
                <w:color w:val="000000"/>
                <w:sz w:val="20"/>
              </w:rPr>
              <w:t xml:space="preserve">31692-2012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күтіміне арналған косметикалық өнім. Жалпы техникалық шарттар.</w:t>
            </w:r>
          </w:p>
          <w:p>
            <w:pPr>
              <w:spacing w:after="20"/>
              <w:ind w:left="20"/>
              <w:jc w:val="both"/>
            </w:pPr>
            <w:r>
              <w:rPr>
                <w:rFonts w:ascii="Times New Roman"/>
                <w:b w:val="false"/>
                <w:i w:val="false"/>
                <w:color w:val="000000"/>
                <w:sz w:val="20"/>
              </w:rPr>
              <w:t xml:space="preserve">31693-2012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p>
            <w:pPr>
              <w:spacing w:after="20"/>
              <w:ind w:left="20"/>
              <w:jc w:val="both"/>
            </w:pPr>
            <w:r>
              <w:rPr>
                <w:rFonts w:ascii="Times New Roman"/>
                <w:b w:val="false"/>
                <w:i w:val="false"/>
                <w:color w:val="000000"/>
                <w:sz w:val="20"/>
              </w:rPr>
              <w:t xml:space="preserve">31695-2012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гигиеналық жуу өнімі. Жалпы техникалық шарттар.</w:t>
            </w:r>
          </w:p>
          <w:p>
            <w:pPr>
              <w:spacing w:after="20"/>
              <w:ind w:left="20"/>
              <w:jc w:val="both"/>
            </w:pPr>
            <w:r>
              <w:rPr>
                <w:rFonts w:ascii="Times New Roman"/>
                <w:b w:val="false"/>
                <w:i w:val="false"/>
                <w:color w:val="000000"/>
                <w:sz w:val="20"/>
              </w:rPr>
              <w:t xml:space="preserve">31696-2012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декоративтік косметика өнімі. Жалпы техникалық шарттар.</w:t>
            </w:r>
          </w:p>
          <w:p>
            <w:pPr>
              <w:spacing w:after="20"/>
              <w:ind w:left="20"/>
              <w:jc w:val="both"/>
            </w:pPr>
            <w:r>
              <w:rPr>
                <w:rFonts w:ascii="Times New Roman"/>
                <w:b w:val="false"/>
                <w:i w:val="false"/>
                <w:color w:val="000000"/>
                <w:sz w:val="20"/>
              </w:rPr>
              <w:t xml:space="preserve">31697-2013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 – 6-тармақтары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түріндегі және компактілі косметикалық өнім. Жалпы техникалық шарттар.</w:t>
            </w:r>
          </w:p>
          <w:p>
            <w:pPr>
              <w:spacing w:after="20"/>
              <w:ind w:left="20"/>
              <w:jc w:val="both"/>
            </w:pPr>
            <w:r>
              <w:rPr>
                <w:rFonts w:ascii="Times New Roman"/>
                <w:b w:val="false"/>
                <w:i w:val="false"/>
                <w:color w:val="000000"/>
                <w:sz w:val="20"/>
              </w:rPr>
              <w:t xml:space="preserve">31698-2013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xml:space="preserve">
3 – 6-тармақтары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Тұтынушыға арналған ақпарат. Жалпы талаптар.</w:t>
            </w:r>
          </w:p>
          <w:p>
            <w:pPr>
              <w:spacing w:after="20"/>
              <w:ind w:left="20"/>
              <w:jc w:val="both"/>
            </w:pPr>
            <w:r>
              <w:rPr>
                <w:rFonts w:ascii="Times New Roman"/>
                <w:b w:val="false"/>
                <w:i w:val="false"/>
                <w:color w:val="000000"/>
                <w:sz w:val="20"/>
              </w:rPr>
              <w:t xml:space="preserve">32117-2012 МемСТ өзгерістер енгізу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9-тармағы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p>
          <w:p>
            <w:pPr>
              <w:spacing w:after="20"/>
              <w:ind w:left="20"/>
              <w:jc w:val="both"/>
            </w:pPr>
            <w:r>
              <w:rPr>
                <w:rFonts w:ascii="Times New Roman"/>
                <w:b w:val="false"/>
                <w:i w:val="false"/>
                <w:color w:val="000000"/>
                <w:sz w:val="20"/>
              </w:rPr>
              <w:t>
Федерациясы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rPr>
                <w:rFonts w:ascii="Times New Roman"/>
                <w:b w:val="false"/>
                <w:i w:val="false"/>
                <w:color w:val="000000"/>
                <w:vertAlign w:val="superscript"/>
              </w:rPr>
              <w:t>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Аллергендерді талдау әдістері. Тұтыну тауарларындағы иістендірушілерге жататын болжамды аллергендердің мөлшерін айқындау. 1-кезең. Дайындалған сынаманы газохроматографиялық талдау.</w:t>
            </w:r>
          </w:p>
          <w:p>
            <w:pPr>
              <w:spacing w:after="20"/>
              <w:ind w:left="20"/>
              <w:jc w:val="both"/>
            </w:pPr>
            <w:r>
              <w:rPr>
                <w:rFonts w:ascii="Times New Roman"/>
                <w:b w:val="false"/>
                <w:i w:val="false"/>
                <w:color w:val="000000"/>
                <w:sz w:val="20"/>
              </w:rPr>
              <w:t xml:space="preserve">EN 16274:2012 негізінде МемСТ әзірлеу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xml:space="preserve">
2 және </w:t>
            </w:r>
          </w:p>
          <w:p>
            <w:pPr>
              <w:spacing w:after="20"/>
              <w:ind w:left="20"/>
              <w:jc w:val="both"/>
            </w:pPr>
            <w:r>
              <w:rPr>
                <w:rFonts w:ascii="Times New Roman"/>
                <w:b w:val="false"/>
                <w:i w:val="false"/>
                <w:color w:val="000000"/>
                <w:sz w:val="20"/>
              </w:rPr>
              <w:t>
9-тармақтары</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p>
            <w:pPr>
              <w:spacing w:after="20"/>
              <w:ind w:left="20"/>
              <w:jc w:val="both"/>
            </w:pPr>
            <w:r>
              <w:rPr>
                <w:rFonts w:ascii="Times New Roman"/>
                <w:b w:val="false"/>
                <w:i w:val="false"/>
                <w:color w:val="000000"/>
                <w:sz w:val="20"/>
              </w:rPr>
              <w:t>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3. 42 және 43-позицияларда 5-бағандағы "2013" деген цифрлар "2016" деген цифрлармен ауыстырылсын, 6-бағандағы "2014" деген цифрлар "2017" деген цифрлармен ауыстырылсын, 7-бағандағы "Ресей Федерациясы" деген сөздер "Беларусь Республикасы" деген сөздермен ауыстырылсын.</w:t>
      </w:r>
    </w:p>
    <w:bookmarkEnd w:id="6"/>
    <w:p>
      <w:pPr>
        <w:spacing w:after="0"/>
        <w:ind w:left="0"/>
        <w:jc w:val="both"/>
      </w:pPr>
      <w:r>
        <w:rPr>
          <w:rFonts w:ascii="Times New Roman"/>
          <w:b w:val="false"/>
          <w:i w:val="false"/>
          <w:color w:val="000000"/>
          <w:sz w:val="28"/>
        </w:rPr>
        <w:t>
      4. Мынадай мазмұндағы 46-позициямен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заттар.</w:t>
            </w:r>
          </w:p>
          <w:p>
            <w:pPr>
              <w:spacing w:after="20"/>
              <w:ind w:left="20"/>
              <w:jc w:val="both"/>
            </w:pPr>
            <w:r>
              <w:rPr>
                <w:rFonts w:ascii="Times New Roman"/>
                <w:b w:val="false"/>
                <w:i w:val="false"/>
                <w:color w:val="000000"/>
                <w:sz w:val="20"/>
              </w:rPr>
              <w:t>ISO 28399:2011 негізінде МемСТ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3 – 6,</w:t>
            </w:r>
          </w:p>
          <w:p>
            <w:pPr>
              <w:spacing w:after="20"/>
              <w:ind w:left="20"/>
              <w:jc w:val="both"/>
            </w:pPr>
            <w:r>
              <w:rPr>
                <w:rFonts w:ascii="Times New Roman"/>
                <w:b w:val="false"/>
                <w:i w:val="false"/>
                <w:color w:val="000000"/>
                <w:sz w:val="20"/>
              </w:rPr>
              <w:t>
8 және</w:t>
            </w:r>
          </w:p>
          <w:p>
            <w:pPr>
              <w:spacing w:after="20"/>
              <w:ind w:left="20"/>
              <w:jc w:val="both"/>
            </w:pPr>
            <w:r>
              <w:rPr>
                <w:rFonts w:ascii="Times New Roman"/>
                <w:b w:val="false"/>
                <w:i w:val="false"/>
                <w:color w:val="000000"/>
                <w:sz w:val="20"/>
              </w:rPr>
              <w:t>
9-тармақтары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p>
          <w:p>
            <w:pPr>
              <w:spacing w:after="20"/>
              <w:ind w:left="20"/>
              <w:jc w:val="both"/>
            </w:pPr>
            <w:r>
              <w:rPr>
                <w:rFonts w:ascii="Times New Roman"/>
                <w:b w:val="false"/>
                <w:i w:val="false"/>
                <w:color w:val="000000"/>
                <w:sz w:val="20"/>
              </w:rPr>
              <w:t>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