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c07a" w14:textId="df8c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23 қыркүйектегі № 799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17 мамырдағы № 46 шешімі.</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w:t>
      </w:r>
      <w:r>
        <w:rPr>
          <w:rFonts w:ascii="Times New Roman"/>
          <w:b w:val="false"/>
          <w:i w:val="false"/>
          <w:color w:val="000000"/>
          <w:sz w:val="28"/>
        </w:rPr>
        <w:t>№ 9 қосымша</w:t>
      </w:r>
      <w:r>
        <w:rPr>
          <w:rFonts w:ascii="Times New Roman"/>
          <w:b w:val="false"/>
          <w:i w:val="false"/>
          <w:color w:val="000000"/>
          <w:sz w:val="28"/>
        </w:rPr>
        <w:t>) 4-тармағына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комиссияның Алқасы шешті:</w:t>
      </w:r>
    </w:p>
    <w:bookmarkEnd w:id="0"/>
    <w:bookmarkStart w:name="z1" w:id="1"/>
    <w:p>
      <w:pPr>
        <w:spacing w:after="0"/>
        <w:ind w:left="0"/>
        <w:jc w:val="both"/>
      </w:pPr>
      <w:r>
        <w:rPr>
          <w:rFonts w:ascii="Times New Roman"/>
          <w:b w:val="false"/>
          <w:i w:val="false"/>
          <w:color w:val="000000"/>
          <w:sz w:val="28"/>
        </w:rPr>
        <w:t>
      1. Қосымшаға сәйкес Кеден одағы Комиссиясының "Кеден одағының "Парфюмериялық-косметикалық өнімнің қауіпсіздігі туралы" техникалық регламентін қабылдау туралы" 2011 жылғы 23 қыркүйектегі № 799 шешіміне өзгерістер енгізілсін.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17 мамырдағы</w:t>
            </w:r>
            <w:r>
              <w:br/>
            </w:r>
            <w:r>
              <w:rPr>
                <w:rFonts w:ascii="Times New Roman"/>
                <w:b w:val="false"/>
                <w:i w:val="false"/>
                <w:color w:val="000000"/>
                <w:sz w:val="20"/>
              </w:rPr>
              <w:t>№ 46 шешіміне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Кеден одағы Комиссиясының 2011 жылғы 23 қыркүйектегі № 799 шешіміне енгізілетін өзгерістер</w:t>
      </w:r>
    </w:p>
    <w:bookmarkEnd w:id="3"/>
    <w:bookmarkStart w:name="z5" w:id="4"/>
    <w:p>
      <w:pPr>
        <w:spacing w:after="0"/>
        <w:ind w:left="0"/>
        <w:jc w:val="both"/>
      </w:pPr>
      <w:r>
        <w:rPr>
          <w:rFonts w:ascii="Times New Roman"/>
          <w:b w:val="false"/>
          <w:i w:val="false"/>
          <w:color w:val="000000"/>
          <w:sz w:val="28"/>
        </w:rPr>
        <w:t>
      1. 2.2-тармақтағы "өнімнің сәйкестігін бағалау (растау)" деген сөздер "техникалық реттеу объектілерінің сәйкестігін бағалау" деген сөздермен ауыстырылсын.</w:t>
      </w:r>
    </w:p>
    <w:bookmarkEnd w:id="4"/>
    <w:bookmarkStart w:name="z6" w:id="5"/>
    <w:p>
      <w:pPr>
        <w:spacing w:after="0"/>
        <w:ind w:left="0"/>
        <w:jc w:val="both"/>
      </w:pPr>
      <w:r>
        <w:rPr>
          <w:rFonts w:ascii="Times New Roman"/>
          <w:b w:val="false"/>
          <w:i w:val="false"/>
          <w:color w:val="000000"/>
          <w:sz w:val="28"/>
        </w:rPr>
        <w:t>
      2. Көрсетілген Шешіммен бекітілген Кеден одағының "Парфюмериялық-косметикалық өнімнің қауіпсіздігі туралы" техникалық регламентінің (КО ТР 009/2011) талаптарын қолдану мен орындау және өнімнің сәйкестігін бағалауды (растауды) жүзеге асыру үшін қажетті зерттеулер (сынақтар) мен өлшемдер қағидалары мен әдістерін, соның ішінде үлгілерді іріктеу қағидаларын қамтитын стандарттар тізбесі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2011 жылғы 23 қыркүйектегі</w:t>
            </w:r>
            <w:r>
              <w:br/>
            </w:r>
            <w:r>
              <w:rPr>
                <w:rFonts w:ascii="Times New Roman"/>
                <w:b w:val="false"/>
                <w:i w:val="false"/>
                <w:color w:val="000000"/>
                <w:sz w:val="20"/>
              </w:rPr>
              <w:t>№ 799 шешімімен</w:t>
            </w:r>
            <w:r>
              <w:br/>
            </w:r>
            <w:r>
              <w:rPr>
                <w:rFonts w:ascii="Times New Roman"/>
                <w:b w:val="false"/>
                <w:i w:val="false"/>
                <w:color w:val="000000"/>
                <w:sz w:val="20"/>
              </w:rPr>
              <w:t>БЕКІТІЛГЕН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17 мамырдағы</w:t>
            </w:r>
            <w:r>
              <w:br/>
            </w:r>
            <w:r>
              <w:rPr>
                <w:rFonts w:ascii="Times New Roman"/>
                <w:b w:val="false"/>
                <w:i w:val="false"/>
                <w:color w:val="000000"/>
                <w:sz w:val="20"/>
              </w:rPr>
              <w:t>№ 46 шешімі редакциясында)</w:t>
            </w:r>
          </w:p>
        </w:tc>
      </w:tr>
    </w:tbl>
    <w:bookmarkStart w:name="z8" w:id="6"/>
    <w:p>
      <w:pPr>
        <w:spacing w:after="0"/>
        <w:ind w:left="0"/>
        <w:jc w:val="left"/>
      </w:pPr>
      <w:r>
        <w:rPr>
          <w:rFonts w:ascii="Times New Roman"/>
          <w:b/>
          <w:i w:val="false"/>
          <w:color w:val="000000"/>
        </w:rPr>
        <w:t xml:space="preserve"> Кеден одағының "Парфюмериялық-косметикалық өнімнің қауіпсіздігі туралы" техникалық регламентінің (КО ТР 009/2011) талаптарын қолдану мен орындау және техникалық реттеу объектілерінің сәйкестігін бағалауды жүзеге асыру үшін қажетті зерттеулер (сынақтар) мен өлшемдер қағидалары мен әдістерін, соның ішінде үлгілерді іріктеу қағидаларын қамтитын стандарттар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техникалық  регламентінің элементтері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790-89</w:t>
            </w:r>
          </w:p>
          <w:p>
            <w:pPr>
              <w:spacing w:after="20"/>
              <w:ind w:left="20"/>
              <w:jc w:val="both"/>
            </w:pPr>
            <w:r>
              <w:rPr>
                <w:rFonts w:ascii="Times New Roman"/>
                <w:b w:val="false"/>
                <w:i w:val="false"/>
                <w:color w:val="000000"/>
                <w:sz w:val="20"/>
              </w:rPr>
              <w:t>
2-бөлім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кір сабын және иіс сабын. Қабылдау қағидалары мен өлшемдерді орындау әдістері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7983-99</w:t>
            </w:r>
          </w:p>
          <w:p>
            <w:pPr>
              <w:spacing w:after="20"/>
              <w:ind w:left="20"/>
              <w:jc w:val="both"/>
            </w:pPr>
            <w:r>
              <w:rPr>
                <w:rFonts w:ascii="Times New Roman"/>
                <w:b w:val="false"/>
                <w:i w:val="false"/>
                <w:color w:val="000000"/>
                <w:sz w:val="20"/>
              </w:rPr>
              <w:t>
6.8-тармағы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29188.0-91 </w:t>
            </w:r>
          </w:p>
          <w:p>
            <w:pPr>
              <w:spacing w:after="20"/>
              <w:ind w:left="20"/>
              <w:jc w:val="both"/>
            </w:pPr>
            <w:r>
              <w:rPr>
                <w:rFonts w:ascii="Times New Roman"/>
                <w:b w:val="false"/>
                <w:i w:val="false"/>
                <w:color w:val="000000"/>
                <w:sz w:val="20"/>
              </w:rPr>
              <w:t>
2-бөлім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бұйымдар. Қабылдау қағидалары, сынамаларды іріктеу, органолептикалық сынақ әдістері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01.07.2018 дейін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29188.2-91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Косметикалық бұйымдар. рН сутегі көрсеткішін айқындау әдісі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01.07.2018 дейін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29188.2-2014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рН сутегі көрсеткішін айқындау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1736-2007 6.8-тармағы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гигиенасының сұйық құралдары. Жалпы техникалық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51577-2000 </w:t>
            </w:r>
          </w:p>
          <w:p>
            <w:pPr>
              <w:spacing w:after="20"/>
              <w:ind w:left="20"/>
              <w:jc w:val="both"/>
            </w:pPr>
            <w:r>
              <w:rPr>
                <w:rFonts w:ascii="Times New Roman"/>
                <w:b w:val="false"/>
                <w:i w:val="false"/>
                <w:color w:val="000000"/>
                <w:sz w:val="20"/>
              </w:rPr>
              <w:t>
6.8-тармағы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гигиенасының сұйық құралдары. Жалпы техникалық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ҚР СТ Р 51577-2003 6.8-тармағы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гигиенасының сұйық құралдары. Жалпы техникалық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5-баптың </w:t>
            </w:r>
          </w:p>
          <w:p>
            <w:pPr>
              <w:spacing w:after="20"/>
              <w:ind w:left="20"/>
              <w:jc w:val="both"/>
            </w:pPr>
            <w:r>
              <w:rPr>
                <w:rFonts w:ascii="Times New Roman"/>
                <w:b w:val="false"/>
                <w:i w:val="false"/>
                <w:color w:val="000000"/>
                <w:sz w:val="20"/>
              </w:rPr>
              <w:t>
3 – 6-тармақтары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29188.0-2014 </w:t>
            </w:r>
          </w:p>
          <w:p>
            <w:pPr>
              <w:spacing w:after="20"/>
              <w:ind w:left="20"/>
              <w:jc w:val="both"/>
            </w:pPr>
            <w:r>
              <w:rPr>
                <w:rFonts w:ascii="Times New Roman"/>
                <w:b w:val="false"/>
                <w:i w:val="false"/>
                <w:color w:val="000000"/>
                <w:sz w:val="20"/>
              </w:rPr>
              <w:t>
3 және 4-бөлімдері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Қабылдау қағидалары, сынамаларды іріктеу, органолептикалық сынақ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5-баптың </w:t>
            </w:r>
          </w:p>
          <w:p>
            <w:pPr>
              <w:spacing w:after="20"/>
              <w:ind w:left="20"/>
              <w:jc w:val="both"/>
            </w:pPr>
            <w:r>
              <w:rPr>
                <w:rFonts w:ascii="Times New Roman"/>
                <w:b w:val="false"/>
                <w:i w:val="false"/>
                <w:color w:val="000000"/>
                <w:sz w:val="20"/>
              </w:rPr>
              <w:t xml:space="preserve">
3, 5 және </w:t>
            </w:r>
          </w:p>
          <w:p>
            <w:pPr>
              <w:spacing w:after="20"/>
              <w:ind w:left="20"/>
              <w:jc w:val="both"/>
            </w:pPr>
            <w:r>
              <w:rPr>
                <w:rFonts w:ascii="Times New Roman"/>
                <w:b w:val="false"/>
                <w:i w:val="false"/>
                <w:color w:val="000000"/>
                <w:sz w:val="20"/>
              </w:rPr>
              <w:t>
6-тармақтары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212-2014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Сынамаларды іріктеу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18416-2013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Candida albicans табу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21148-2013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Микробиологиялық бақылауға қойылатын жалпы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21149-2013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Микробиология. Мезофильді аэробтық микроорганизмдерді есептеу және табу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21150-2013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Escherichia coli табу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22717-2013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Pseudomonas aeruginosa табу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22718-2013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Staphylococcus aureus табу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ИСО ҚР СТ 16212-2011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Косметика. Микробиология. Ашытқы мен зең мөлшерін есептеу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ҚР СТ 18415-2009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 Микробиология. Тән және тән емес микроорганиздерді табу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5-тармағы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26927-86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шикізат пен өнімдер. Сынапты айқындау әдісі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01.07.2018 дейін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26930-86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шикізат пен өнімдер. Мышьякты айқындау әдісі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01.07.2018 дейін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w:t>
            </w:r>
          </w:p>
          <w:p>
            <w:pPr>
              <w:spacing w:after="20"/>
              <w:ind w:left="20"/>
              <w:jc w:val="both"/>
            </w:pPr>
            <w:r>
              <w:rPr>
                <w:rFonts w:ascii="Times New Roman"/>
                <w:b w:val="false"/>
                <w:i w:val="false"/>
                <w:color w:val="000000"/>
                <w:sz w:val="20"/>
              </w:rPr>
              <w:t xml:space="preserve">
26932-86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шикізат пен өнімдер. Қорғасынды айқындау әдісі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01.07.2018 дейін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30178-96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шикізат пен өнімдер. Уытты элементтерді айқындаудың атомдық-абсорбциялық әдісі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01.07.2018 дейін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31676-2012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Сынаптың қорғасынның, мышьяктың, кадмийдің массалық үлестерін айқындаудың колориметрикалық әдістері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32936-2014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Сынапты айқындаудың инверсиялық-вольтамперометрикалық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32937-2014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Қорғасынды айқындаудың инверсиялық-вольтамперометрикалық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32938-2014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Мышьякты айқындаудың инверсиялық-вольтамперометрикалық әдісі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33021-2014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Мышьяктың массалық үлесін гидридтерді генерациялап, атомдық абсорбция әдісімен айқындау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33022-2014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Сынаптың массалық үлесін жалынсыз атомдық абсорбция әдісімен айқындау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33023-2014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Қорғасынның массалық үлесін электротермиялық атомизациялаумен атомдық абсорбция әдісімен айқындау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6-тармағы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32893-2014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Уыттылық және клиникалық-зертханалық қауіпсіздік көрсеткіштерін бағалау әдістері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33483-2015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Клиникалық-зертханалық қауіпсіздік көрсеткіштерін айқындау және бағалау әдістері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01.07.2016 бастап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33506-2015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Қауіпсіздіктің уыттылық көрсеткіштерін айқындау және бағалау әдістері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01.07.2016 бастап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w:t>
            </w:r>
          </w:p>
          <w:p>
            <w:pPr>
              <w:spacing w:after="20"/>
              <w:ind w:left="20"/>
              <w:jc w:val="both"/>
            </w:pPr>
            <w:r>
              <w:rPr>
                <w:rFonts w:ascii="Times New Roman"/>
                <w:b w:val="false"/>
                <w:i w:val="false"/>
                <w:color w:val="000000"/>
                <w:sz w:val="20"/>
              </w:rPr>
              <w:t>
4 және 5-тармақтары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24444-2013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өнім. Күннен қорғалуды сынау әдістері. Тірі организмдердегі күннен қорғалу факторын (SPF) (in vivo)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