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e31e2" w14:textId="07e31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2011 жылғы 15 шілдедегі № 710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2016 жылғы 7 маусымдағы № 62 шешімі.</w:t>
      </w:r>
    </w:p>
    <w:p>
      <w:pPr>
        <w:spacing w:after="0"/>
        <w:ind w:left="0"/>
        <w:jc w:val="both"/>
      </w:pPr>
      <w:bookmarkStart w:name="z0" w:id="0"/>
      <w:r>
        <w:rPr>
          <w:rFonts w:ascii="Times New Roman"/>
          <w:b w:val="false"/>
          <w:i w:val="false"/>
          <w:color w:val="000000"/>
          <w:sz w:val="28"/>
        </w:rPr>
        <w:t xml:space="preserve">
      Еуразиялық экономикалық одақ шеңберінде Техникалық реттеу туралы хаттаманың (2014 жылғы 29 мамырдағы Еуразиялық экономикалық одақ туралы шарттың </w:t>
      </w:r>
      <w:r>
        <w:rPr>
          <w:rFonts w:ascii="Times New Roman"/>
          <w:b w:val="false"/>
          <w:i w:val="false"/>
          <w:color w:val="000000"/>
          <w:sz w:val="28"/>
        </w:rPr>
        <w:t>№ 9 қосымшасы</w:t>
      </w:r>
      <w:r>
        <w:rPr>
          <w:rFonts w:ascii="Times New Roman"/>
          <w:b w:val="false"/>
          <w:i w:val="false"/>
          <w:color w:val="000000"/>
          <w:sz w:val="28"/>
        </w:rPr>
        <w:t>) 4-тармағына және Жоғары Еуразиялық экономикалық кеңестің 2014 жылғы 23 желтоқсандағы № 98 шешімімен бекітілген Еуразиялық экономикалық комиссияның Жұмыс регламенті № 2 қосымшасының 5-тармағына сәйкес Еуразиялық экономикалық комиссия Алқасы шешті:</w:t>
      </w:r>
    </w:p>
    <w:bookmarkEnd w:id="0"/>
    <w:bookmarkStart w:name="z1" w:id="1"/>
    <w:p>
      <w:pPr>
        <w:spacing w:after="0"/>
        <w:ind w:left="0"/>
        <w:jc w:val="both"/>
      </w:pPr>
      <w:r>
        <w:rPr>
          <w:rFonts w:ascii="Times New Roman"/>
          <w:b w:val="false"/>
          <w:i w:val="false"/>
          <w:color w:val="000000"/>
          <w:sz w:val="28"/>
        </w:rPr>
        <w:t>
      1. Қосымшаға сәйкес Кеден одағы Комиссиясының "Кеден одағының "Жылжымалы теміржол құрамының қауіпсіздігі туралы", "Жоғары жылдамдықты теміржол көлігінің қауіпсіздігі туралы" және "Теміржол көлігі инфрақұрылымының қауіпсіздігі туралы" техникалық регламенттерін қабылдау туралы" 2011 жылғы 15 шілдедегі № 710 шешіміне өзгерістер енгізілсін.</w:t>
      </w:r>
    </w:p>
    <w:bookmarkEnd w:id="1"/>
    <w:bookmarkStart w:name="z2"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2016 жылғы 7 маусымдағы</w:t>
            </w:r>
            <w:r>
              <w:br/>
            </w:r>
            <w:r>
              <w:rPr>
                <w:rFonts w:ascii="Times New Roman"/>
                <w:b w:val="false"/>
                <w:i w:val="false"/>
                <w:color w:val="000000"/>
                <w:sz w:val="20"/>
              </w:rPr>
              <w:t>№ 62 шешіміне</w:t>
            </w:r>
            <w:r>
              <w:br/>
            </w:r>
            <w:r>
              <w:rPr>
                <w:rFonts w:ascii="Times New Roman"/>
                <w:b w:val="false"/>
                <w:i w:val="false"/>
                <w:color w:val="000000"/>
                <w:sz w:val="20"/>
              </w:rPr>
              <w:t>ҚОСЫМША</w:t>
            </w:r>
          </w:p>
        </w:tc>
      </w:tr>
    </w:tbl>
    <w:bookmarkStart w:name="z4" w:id="3"/>
    <w:p>
      <w:pPr>
        <w:spacing w:after="0"/>
        <w:ind w:left="0"/>
        <w:jc w:val="left"/>
      </w:pPr>
      <w:r>
        <w:rPr>
          <w:rFonts w:ascii="Times New Roman"/>
          <w:b/>
          <w:i w:val="false"/>
          <w:color w:val="000000"/>
        </w:rPr>
        <w:t xml:space="preserve"> Кеден одағы Комиссиясының 2011 жылғы 15 шілдедегі № 710 шешіміне енгізілетін ӨЗГЕРІСТЕР</w:t>
      </w:r>
    </w:p>
    <w:bookmarkEnd w:id="3"/>
    <w:p>
      <w:pPr>
        <w:spacing w:after="0"/>
        <w:ind w:left="0"/>
        <w:jc w:val="both"/>
      </w:pPr>
      <w:r>
        <w:rPr>
          <w:rFonts w:ascii="Times New Roman"/>
          <w:b w:val="false"/>
          <w:i w:val="false"/>
          <w:color w:val="000000"/>
          <w:sz w:val="28"/>
        </w:rPr>
        <w:t>
      1. 2.2 және 2.4-тармақшаларда "өнімнің сәйкестілігін (растау)" деген сөздер "техникалық реттеу объектілерінің сәйкестілігі" деген сөздермен ауыстырылсын.</w:t>
      </w:r>
    </w:p>
    <w:p>
      <w:pPr>
        <w:spacing w:after="0"/>
        <w:ind w:left="0"/>
        <w:jc w:val="both"/>
      </w:pPr>
      <w:r>
        <w:rPr>
          <w:rFonts w:ascii="Times New Roman"/>
          <w:b w:val="false"/>
          <w:i w:val="false"/>
          <w:color w:val="000000"/>
          <w:sz w:val="28"/>
        </w:rPr>
        <w:t>
      2. 2.6-тармақшада:</w:t>
      </w:r>
    </w:p>
    <w:p>
      <w:pPr>
        <w:spacing w:after="0"/>
        <w:ind w:left="0"/>
        <w:jc w:val="both"/>
      </w:pPr>
      <w:r>
        <w:rPr>
          <w:rFonts w:ascii="Times New Roman"/>
          <w:b w:val="false"/>
          <w:i w:val="false"/>
          <w:color w:val="000000"/>
          <w:sz w:val="28"/>
        </w:rPr>
        <w:t>
      а) "көлікті және" деген сөздер "көлікті" және" деген сөздермен ауыстырылсын;</w:t>
      </w:r>
    </w:p>
    <w:p>
      <w:pPr>
        <w:spacing w:after="0"/>
        <w:ind w:left="0"/>
        <w:jc w:val="both"/>
      </w:pPr>
      <w:r>
        <w:rPr>
          <w:rFonts w:ascii="Times New Roman"/>
          <w:b w:val="false"/>
          <w:i w:val="false"/>
          <w:color w:val="000000"/>
          <w:sz w:val="28"/>
        </w:rPr>
        <w:t>
      б) "өнімнің сәйкестілігін (растау)" деген сөздер "техникалық реттеу объектілерінің сәйкестілігі" деген сөздермен ауыстырылсын.</w:t>
      </w:r>
    </w:p>
    <w:p>
      <w:pPr>
        <w:spacing w:after="0"/>
        <w:ind w:left="0"/>
        <w:jc w:val="both"/>
      </w:pPr>
      <w:r>
        <w:rPr>
          <w:rFonts w:ascii="Times New Roman"/>
          <w:b w:val="false"/>
          <w:i w:val="false"/>
          <w:color w:val="000000"/>
          <w:sz w:val="28"/>
        </w:rPr>
        <w:t>
      3. Ерікті негізде қолдану нәтижесінде осы Шешіммен бекітілген Кеден одағының "Жылжымалы теміржол құрамының қауіпсіздігі туралы" техникалық регламентінің талаптарын сақтау қамтамасыз етілетін стандарттар тізбесі мынадай мазмұндағы позициялармен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5-тармағының "а" – "в", "д" – "м", "п", "у" және "ц" тармақшалары, 7, 12, 22 – 24, 28, 33, 39, 41 – 46, 49 – 52, 55, 58 – 63, 69 – 72, 74 – 76, 79, 92 және 95 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МЕМСТ Р</w:t>
            </w:r>
          </w:p>
          <w:p>
            <w:pPr>
              <w:spacing w:after="20"/>
              <w:ind w:left="20"/>
              <w:jc w:val="both"/>
            </w:pPr>
            <w:r>
              <w:rPr>
                <w:rFonts w:ascii="Times New Roman"/>
                <w:b w:val="false"/>
                <w:i w:val="false"/>
                <w:color w:val="000000"/>
                <w:sz w:val="20"/>
              </w:rPr>
              <w:t>
56286-2014 А – Е қосымшалары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табиғи газбен жұмыс істейтін маневрлік локомотивтер.</w:t>
            </w:r>
          </w:p>
          <w:p>
            <w:pPr>
              <w:spacing w:after="20"/>
              <w:ind w:left="20"/>
              <w:jc w:val="both"/>
            </w:pPr>
            <w:r>
              <w:rPr>
                <w:rFonts w:ascii="Times New Roman"/>
                <w:b w:val="false"/>
                <w:i w:val="false"/>
                <w:color w:val="000000"/>
                <w:sz w:val="20"/>
              </w:rPr>
              <w:t>Жалпы техникалық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5-тармағының "а" – "в", "д" – "п", "у", "ц", "ш" тармақшалары, </w:t>
            </w:r>
          </w:p>
          <w:p>
            <w:pPr>
              <w:spacing w:after="20"/>
              <w:ind w:left="20"/>
              <w:jc w:val="both"/>
            </w:pPr>
            <w:r>
              <w:rPr>
                <w:rFonts w:ascii="Times New Roman"/>
                <w:b w:val="false"/>
                <w:i w:val="false"/>
                <w:color w:val="000000"/>
                <w:sz w:val="20"/>
              </w:rPr>
              <w:t xml:space="preserve">7, 12, 13, 22 – 25, 28 – 31, 38, 39, 41 – 46, 49 – 51, 55, 59 – 64, 68, </w:t>
            </w:r>
          </w:p>
          <w:p>
            <w:pPr>
              <w:spacing w:after="20"/>
              <w:ind w:left="20"/>
              <w:jc w:val="both"/>
            </w:pPr>
            <w:r>
              <w:rPr>
                <w:rFonts w:ascii="Times New Roman"/>
                <w:b w:val="false"/>
                <w:i w:val="false"/>
                <w:color w:val="000000"/>
                <w:sz w:val="20"/>
              </w:rPr>
              <w:t>71 – 73, 75, 76, 79, 92, 95 және 96 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Р</w:t>
            </w:r>
          </w:p>
          <w:p>
            <w:pPr>
              <w:spacing w:after="20"/>
              <w:ind w:left="20"/>
              <w:jc w:val="both"/>
            </w:pPr>
            <w:r>
              <w:rPr>
                <w:rFonts w:ascii="Times New Roman"/>
                <w:b w:val="false"/>
                <w:i w:val="false"/>
                <w:color w:val="000000"/>
                <w:sz w:val="20"/>
              </w:rPr>
              <w:t>
56287-2014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Сұйытылған табиғи газбен жұмыс істейтін магистральдық жүк газотурбовоздар. </w:t>
            </w:r>
          </w:p>
          <w:p>
            <w:pPr>
              <w:spacing w:after="20"/>
              <w:ind w:left="20"/>
              <w:jc w:val="both"/>
            </w:pPr>
            <w:r>
              <w:rPr>
                <w:rFonts w:ascii="Times New Roman"/>
                <w:b w:val="false"/>
                <w:i w:val="false"/>
                <w:color w:val="000000"/>
                <w:sz w:val="20"/>
              </w:rPr>
              <w:t>Жалпы техникалық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4. Кеден одағының "Жылжымалы теміржол құрамының қауіпсіздігі туралы" техникалық регламентін қолдану және орындау және осы Шешіммен бекітілген өнімдерге сәйкестілікті бағалауды (растауды) жүзеге асыру үшін қажетті өлшемдерді зерттеулердің (сынақтарының) қағидалары мен әдістерін, соның ішінде үлгілерді іріктеу қағидасын қамтитын стандарттар тізбесінде:</w:t>
      </w:r>
    </w:p>
    <w:p>
      <w:pPr>
        <w:spacing w:after="0"/>
        <w:ind w:left="0"/>
        <w:jc w:val="both"/>
      </w:pPr>
      <w:r>
        <w:rPr>
          <w:rFonts w:ascii="Times New Roman"/>
          <w:b w:val="false"/>
          <w:i w:val="false"/>
          <w:color w:val="000000"/>
          <w:sz w:val="28"/>
        </w:rPr>
        <w:t>
      а) атауында "өнімнің сәйкестілігін (растау)" деген сөздер "техникалық реттеу объектілерінің сәйкестілігі" деген сөздермен ауыстырылсын;</w:t>
      </w:r>
    </w:p>
    <w:p>
      <w:pPr>
        <w:spacing w:after="0"/>
        <w:ind w:left="0"/>
        <w:jc w:val="both"/>
      </w:pPr>
      <w:r>
        <w:rPr>
          <w:rFonts w:ascii="Times New Roman"/>
          <w:b w:val="false"/>
          <w:i w:val="false"/>
          <w:color w:val="000000"/>
          <w:sz w:val="28"/>
        </w:rPr>
        <w:t>
      б) 8-позицияда 2-графада "4-баптың 5-тармағының "м" тармақшасы және 60-тармағы" деген сөздермен толықтырылсын;</w:t>
      </w:r>
    </w:p>
    <w:p>
      <w:pPr>
        <w:spacing w:after="0"/>
        <w:ind w:left="0"/>
        <w:jc w:val="both"/>
      </w:pPr>
      <w:r>
        <w:rPr>
          <w:rFonts w:ascii="Times New Roman"/>
          <w:b w:val="false"/>
          <w:i w:val="false"/>
          <w:color w:val="000000"/>
          <w:sz w:val="28"/>
        </w:rPr>
        <w:t>
      в) 77-позицияда 3-графада мәтін мынадай редакцияда жазылсын: "МЕМСТ Р 55513-2013";</w:t>
      </w:r>
    </w:p>
    <w:p>
      <w:pPr>
        <w:spacing w:after="0"/>
        <w:ind w:left="0"/>
        <w:jc w:val="both"/>
      </w:pPr>
      <w:r>
        <w:rPr>
          <w:rFonts w:ascii="Times New Roman"/>
          <w:b w:val="false"/>
          <w:i w:val="false"/>
          <w:color w:val="000000"/>
          <w:sz w:val="28"/>
        </w:rPr>
        <w:t>
      г) 83-позицияда:</w:t>
      </w:r>
    </w:p>
    <w:p>
      <w:pPr>
        <w:spacing w:after="0"/>
        <w:ind w:left="0"/>
        <w:jc w:val="both"/>
      </w:pPr>
      <w:r>
        <w:rPr>
          <w:rFonts w:ascii="Times New Roman"/>
          <w:b w:val="false"/>
          <w:i w:val="false"/>
          <w:color w:val="000000"/>
          <w:sz w:val="28"/>
        </w:rPr>
        <w:t>
      2-графада "г" және "р" тармақшалары" деген сөздер ""г", "д", "р" – "т" және "ц" тармақшалары" деген сөздермен ауыстырылсын;</w:t>
      </w:r>
    </w:p>
    <w:p>
      <w:pPr>
        <w:spacing w:after="0"/>
        <w:ind w:left="0"/>
        <w:jc w:val="both"/>
      </w:pPr>
      <w:r>
        <w:rPr>
          <w:rFonts w:ascii="Times New Roman"/>
          <w:b w:val="false"/>
          <w:i w:val="false"/>
          <w:color w:val="000000"/>
          <w:sz w:val="28"/>
        </w:rPr>
        <w:t>
      3-графада "МЕМСТ" деген сөздердің алдында "8-бөлім, 1-кесте" деген сөздермен толықтырылсын;</w:t>
      </w:r>
    </w:p>
    <w:p>
      <w:pPr>
        <w:spacing w:after="0"/>
        <w:ind w:left="0"/>
        <w:jc w:val="both"/>
      </w:pPr>
      <w:r>
        <w:rPr>
          <w:rFonts w:ascii="Times New Roman"/>
          <w:b w:val="false"/>
          <w:i w:val="false"/>
          <w:color w:val="000000"/>
          <w:sz w:val="28"/>
        </w:rPr>
        <w:t>
      д) 85-позицияда 2-графада "и" және "д" тармақшалары" деген сөздер "д" және "и" тармақшалары" деген сөздермен ауыстырылсын;</w:t>
      </w:r>
    </w:p>
    <w:p>
      <w:pPr>
        <w:spacing w:after="0"/>
        <w:ind w:left="0"/>
        <w:jc w:val="both"/>
      </w:pPr>
      <w:r>
        <w:rPr>
          <w:rFonts w:ascii="Times New Roman"/>
          <w:b w:val="false"/>
          <w:i w:val="false"/>
          <w:color w:val="000000"/>
          <w:sz w:val="28"/>
        </w:rPr>
        <w:t>
      е) 101-позицияда:</w:t>
      </w:r>
    </w:p>
    <w:p>
      <w:pPr>
        <w:spacing w:after="0"/>
        <w:ind w:left="0"/>
        <w:jc w:val="both"/>
      </w:pPr>
      <w:r>
        <w:rPr>
          <w:rFonts w:ascii="Times New Roman"/>
          <w:b w:val="false"/>
          <w:i w:val="false"/>
          <w:color w:val="000000"/>
          <w:sz w:val="28"/>
        </w:rPr>
        <w:t>
      2-графада мәтін "14" санынан кейін ", 22" сандарымен толықтырылсын;</w:t>
      </w:r>
    </w:p>
    <w:p>
      <w:pPr>
        <w:spacing w:after="0"/>
        <w:ind w:left="0"/>
        <w:jc w:val="both"/>
      </w:pPr>
      <w:r>
        <w:rPr>
          <w:rFonts w:ascii="Times New Roman"/>
          <w:b w:val="false"/>
          <w:i w:val="false"/>
          <w:color w:val="000000"/>
          <w:sz w:val="28"/>
        </w:rPr>
        <w:t>
      3-графада мәтін "МЕМСТ" деген сөздердің алдында "7-бөлім" деген сөздермен толықтырылсын;</w:t>
      </w:r>
    </w:p>
    <w:p>
      <w:pPr>
        <w:spacing w:after="0"/>
        <w:ind w:left="0"/>
        <w:jc w:val="both"/>
      </w:pPr>
      <w:r>
        <w:rPr>
          <w:rFonts w:ascii="Times New Roman"/>
          <w:b w:val="false"/>
          <w:i w:val="false"/>
          <w:color w:val="000000"/>
          <w:sz w:val="28"/>
        </w:rPr>
        <w:t>
      ж) 131-позицияда:</w:t>
      </w:r>
    </w:p>
    <w:p>
      <w:pPr>
        <w:spacing w:after="0"/>
        <w:ind w:left="0"/>
        <w:jc w:val="both"/>
      </w:pPr>
      <w:r>
        <w:rPr>
          <w:rFonts w:ascii="Times New Roman"/>
          <w:b w:val="false"/>
          <w:i w:val="false"/>
          <w:color w:val="000000"/>
          <w:sz w:val="28"/>
        </w:rPr>
        <w:t>
      2-графада мәтін мынадай редакцияда жазылсын: "4-баптың 5-тармағының "м" тармақшасы, 39, 40, 59, 92 және 93 тармақтары";</w:t>
      </w:r>
    </w:p>
    <w:p>
      <w:pPr>
        <w:spacing w:after="0"/>
        <w:ind w:left="0"/>
        <w:jc w:val="both"/>
      </w:pPr>
      <w:r>
        <w:rPr>
          <w:rFonts w:ascii="Times New Roman"/>
          <w:b w:val="false"/>
          <w:i w:val="false"/>
          <w:color w:val="000000"/>
          <w:sz w:val="28"/>
        </w:rPr>
        <w:t>
      3-графада "5-бөлім" деген сөздер "3 және 5-бөлімдер, 1-қосымша" деген сөздермен ауыстырылсын;</w:t>
      </w:r>
    </w:p>
    <w:p>
      <w:pPr>
        <w:spacing w:after="0"/>
        <w:ind w:left="0"/>
        <w:jc w:val="both"/>
      </w:pPr>
      <w:r>
        <w:rPr>
          <w:rFonts w:ascii="Times New Roman"/>
          <w:b w:val="false"/>
          <w:i w:val="false"/>
          <w:color w:val="000000"/>
          <w:sz w:val="28"/>
        </w:rPr>
        <w:t xml:space="preserve">
      з) 136-позицияда 2-графада мәтін мынадай редакцияда жазылсын: "4-баптың 58, 59 және 64 тармақтары"; </w:t>
      </w:r>
    </w:p>
    <w:p>
      <w:pPr>
        <w:spacing w:after="0"/>
        <w:ind w:left="0"/>
        <w:jc w:val="both"/>
      </w:pPr>
      <w:r>
        <w:rPr>
          <w:rFonts w:ascii="Times New Roman"/>
          <w:b w:val="false"/>
          <w:i w:val="false"/>
          <w:color w:val="000000"/>
          <w:sz w:val="28"/>
        </w:rPr>
        <w:t>
      и) 155-позиция алып тасталсын;</w:t>
      </w:r>
    </w:p>
    <w:p>
      <w:pPr>
        <w:spacing w:after="0"/>
        <w:ind w:left="0"/>
        <w:jc w:val="both"/>
      </w:pPr>
      <w:r>
        <w:rPr>
          <w:rFonts w:ascii="Times New Roman"/>
          <w:b w:val="false"/>
          <w:i w:val="false"/>
          <w:color w:val="000000"/>
          <w:sz w:val="28"/>
        </w:rPr>
        <w:t>
      к) мынадай мазмұндағы позициялармен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5-тармағының "м" тармақшасы, 59-тармағы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w:t>
            </w:r>
          </w:p>
          <w:p>
            <w:pPr>
              <w:spacing w:after="20"/>
              <w:ind w:left="20"/>
              <w:jc w:val="both"/>
            </w:pPr>
            <w:r>
              <w:rPr>
                <w:rFonts w:ascii="Times New Roman"/>
                <w:b w:val="false"/>
                <w:i w:val="false"/>
                <w:color w:val="000000"/>
                <w:sz w:val="20"/>
              </w:rPr>
              <w:t>
32203-2013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құрамы. Акустика. Сыртқы шуды өлшеу. МЕМСТ Р (МЕМСТ Р 54061-2010) қайта рәсімдеу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5-тармағының "х"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w:t>
            </w:r>
          </w:p>
          <w:p>
            <w:pPr>
              <w:spacing w:after="20"/>
              <w:ind w:left="20"/>
              <w:jc w:val="both"/>
            </w:pPr>
            <w:r>
              <w:rPr>
                <w:rFonts w:ascii="Times New Roman"/>
                <w:b w:val="false"/>
                <w:i w:val="false"/>
                <w:color w:val="000000"/>
                <w:sz w:val="20"/>
              </w:rPr>
              <w:t>
32700-2014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құрамы. Ілінісуді бақылау әдістері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5-тармағының "е" тармақшасы және 49-тармағы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xml:space="preserve">
МЕМСТ </w:t>
            </w:r>
          </w:p>
          <w:p>
            <w:pPr>
              <w:spacing w:after="20"/>
              <w:ind w:left="20"/>
              <w:jc w:val="both"/>
            </w:pPr>
            <w:r>
              <w:rPr>
                <w:rFonts w:ascii="Times New Roman"/>
                <w:b w:val="false"/>
                <w:i w:val="false"/>
                <w:color w:val="000000"/>
                <w:sz w:val="20"/>
              </w:rPr>
              <w:t>
32880-2014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құрамының аялдау тежегіші. Техникалық талаптар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54959-2012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электр байланысы. Поезд радио байланысы. Техникалық талаптар және бақылау әдістері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5-тармағының "в", "н" және "о" тармақшалары, 74-тармағы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Р 55176.3.1-2012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 техникалық құралдардың үйлесімділігі.</w:t>
            </w:r>
          </w:p>
          <w:p>
            <w:pPr>
              <w:spacing w:after="20"/>
              <w:ind w:left="20"/>
              <w:jc w:val="both"/>
            </w:pPr>
            <w:r>
              <w:rPr>
                <w:rFonts w:ascii="Times New Roman"/>
                <w:b w:val="false"/>
                <w:i w:val="false"/>
                <w:color w:val="000000"/>
                <w:sz w:val="20"/>
              </w:rPr>
              <w:t>
Теміржол көлігі жүйелері мен жабдықтары. 3-1 бөлім. Жылжымалы құрам. Талаптар мен сынақ әдістері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5. Кеден одағының "Жоғары жылдамдықты теміржол көлігінің қауіпсіздігі туралы" техникалық регламентін қолдану және орындау және осы Шешіммен бекітілген өнімдерге сәйкестілікті бағалауды (растауды) жүзеге асыру үшін қажетті өлшемдерді зерттеулердің (сынақтарының) қағидалары мен әдістерін, соның ішінде үлгілерді іріктеу қағидасын қамтитын стандарттар тізбесінің атауында "өнімнің сәйкестілігін (растау)" деген сөздер "техникалық реттеу объектілерінің сәйкестілігі" деген сөздермен ауыстырылсын.</w:t>
      </w:r>
    </w:p>
    <w:p>
      <w:pPr>
        <w:spacing w:after="0"/>
        <w:ind w:left="0"/>
        <w:jc w:val="both"/>
      </w:pPr>
      <w:r>
        <w:rPr>
          <w:rFonts w:ascii="Times New Roman"/>
          <w:b w:val="false"/>
          <w:i w:val="false"/>
          <w:color w:val="000000"/>
          <w:sz w:val="28"/>
        </w:rPr>
        <w:t>
      6. Кеден одағының "Теміржол көлігі инфрақұрылымының қауіпсіздігі туралы" техникалық регламенттерін қабылдау туралы" техникалық регламентін қолдану және орындау және осы Шешіммен бекітілген өнімдерге сәйкестілікті бағалауды (растауды) жүзеге асыру үшін қажетті өлшемдерді зерттеулердің (сынақтарының) қағидалары мен әдістерін, соның ішінде үлгілерді іріктеу қағидасын қамтитын стандарттар тізбесінің атауында "өнімнің сәйкестілігін (растау)" деген сөздер "техникалық реттеу объектілерінің сәйкестілігі" деген сөздермен ауыстырылсын.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