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fe09" w14:textId="f0ef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кедендік шекарасындағы бақылау органдарының өзара іс-қимылы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26 қаңтардағы № 6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Шешім 27.01.2016 ж. күшіне енді - Еуразиялық экономикалық комиссияның сайты.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     Еуразиялық экономикалық комиссия Алқасының 2015 жылғы 18 тамыздағы № 75 </w:t>
      </w:r>
      <w:r>
        <w:rPr>
          <w:rFonts w:ascii="Times New Roman"/>
          <w:b w:val="false"/>
          <w:i w:val="false"/>
          <w:color w:val="000000"/>
          <w:sz w:val="28"/>
        </w:rPr>
        <w:t>өкімімен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Еуразиялық экономикалық одақтың кедендік шекарасындағы бақылау органдарының өзара іс-қимылы жөніндегі консультативтік комитеттің құрамына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а)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адамдар енгізілсін: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Большаков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Викторович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Беларусь Республикасы Мемлекеттік кеден комитеті Кедендік бақылауды ұйымдастыру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Гузик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Викторович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Беларусь Республикасы Мемлекеттік кеден комитеті Кедендік инфрақұрылымды дамыту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Куцко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–Беларусь Республикасы Ауыл шаруашылығы және азық-түлік министрлігінің  Ветеринариялық және азық-түлікті қадағалау департаменті директорының бірінші орынбасары, Беларусь Республикасының бас мемлекеттік ветеринариялық дәрігердің орынбасары – Беларусь Республикасының бас мемлекеттік ветеринариялық инспекторының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Садуақасова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 Құрманғазықызы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Қазақстан Республикасы "Атамекен" ұлттық кәсіпкерлер палатасы Экономикалық интеграция департаменті директорының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Леонова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Александровна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Федералдық кеден қызметі Кедендік ресімдеуді және кедендік бақылауды ұйымдастырудың бас басқармасы өткізу пункттерінде мемлекеттік бақылауды ұйымдастыру және шекара саясатын іске асыру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Швабаускене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Александровна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Ветеринариялық және фитосанитариялық қадағалау  жөніндегі федералдық қызмет басшысының орынбасары;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б) Беларусь Республикасынан Консультативтік комитет мүшесінің жаңа лауазымы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Пискун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Владимирович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–Беларусь Республикасы Ауыл шаруашылығы және азық-түлік министрлігінің  "Тұқым шаруашылығы, өсімдіктер карантині және оларды қорғау жөніндегі мемлекеттік бас инспекция" мемлекеттік мекемесі өсімдіктер карантині жөніндегі мемлекеттік инспекция директорының орынбасары;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Консультативтік комитет құрамынан А.Н. Ковальчук, С.М. Сасковец, Ж.Т. Әжібаева, Р.С. Ошақбаев, А.И. Саурина және С.В. Шкляева шығарылсын.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Осы Өкім Еуразиялық экономикалық одақтың ақпараттық-телекоммуникациялық "Интернет" желісіндегі ресми сайтында жарияланған күнінен бастап  күшіне енеді.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Алқасының Төрағасы   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