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2052" w14:textId="6212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 медициналықбұйымдар айналысын реттеудің ортақ тәсілдемелерін қалыптастыру жөніндегі жұмыс тобының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26 қаңтардағы № 8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Шешім 08.02.2016 күшіне енді - Еуразиялық экономикалық комиссияның Сайты.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9 маусымдағы № 51 өкімімен бекітілген Еуразиялық экономикалық одақ  шеңберінде медициналық бұйымдар айналысын реттеудің ортақ тәсілдемелерін  қалыптастыру жөніндегі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а) жұмыс тобының құрамына мына адамдар енгізілсін: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Анатольевна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 "Беларусь мемлекеттік метрология институты" республикалық унитарлық кәсіпорын секторының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Даңғылова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Әсел Сағидоллақызы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"Атамекен" ұлттық кәсіпкерлер палатасы Экономикалық интеграция департаментінің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Нұрланұлы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ЕурАзЭО және Кеден одағының жұмыс істеу мәселелері бойынша басқарманың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Сабина Ақеділқызы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ЕурАзЭО және Кеден одағының жұмыс істеу мәселелері бойынша басқарманың бас сарапшысы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 Имамазановна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жанындағы Дәрілік қамтамасыз ету және медициналық техника департаменті Медициналық техника комитетінің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Джаныл Джусуповна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жанындағы Дәрілік қамтамасыз ету және медициналық техника департаменті бас директорының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Лазаревич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жанындағы Дәрілік қамтамасыз ету және медициналық техника департаменті медициналық техниканы ұтымды пайдалану секторының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Владимирович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жанындағы Дәрілік қамтамасыз ету және медициналық техника департаменті Медициналық техника комитетінің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Урмамбетова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Жумакан Самыйбековна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жанындағы Дәрілік қамтамасыз ету және медициналық техника департаменті сертификаттау бөлімінің меңгерушісі;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жұмыс тобының құрамынан М.А. Жаңабергенова, Ә.М. Нугуспанова шығарылсын.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Өкім Еуразиялық экономикалық одақтың ақпараттық-телекоммуникациялық "Интернет" желісіндегі ресми сайтында жарияланған күнінен бастап күнтізбелік 10 күн өткен соң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Алқасының Төрағасы  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