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b0062" w14:textId="23b00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Қаржы нарықтары жөніндегі консультативтік комитеттің құрамына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2016 жылғы 2 ақпандағы № 12 өкімі.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Шешім 13.02.2016 күшіне енді- Еуразиялық экономикалық комиссияның Сайты.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комиссия Алқасының 2012 жылғы 25 қазандағы № 199 шешімімен бекітілген Қаржы нарықтары жөніндегі консультативтік комитеттің құрамына Ресей Федерациясынан Ресей Федерациясы Қаржы министрлігінің Қаржы саясаты департаменті директорының орынбасары Сергей Ревазович Платонов енгізілсін.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Өкім Еуразиялық экономикалық одақтың ақпараттық-телекоммуникациялық "Интернет" желісіндегі ресми сайтында жарияланған  күнінен бастап күнтізбелік 10 күн өткен соң күшіне енеді.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Алқасының Төрағасы                            Т.Саркисян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