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e5a5" w14:textId="3e5e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 және газ жөніндегі консультативтік комитет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9 наурыздағы № 20 өкімі.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     Еуразиялық экономикалық комиссия Алқасының 2015 жылғы 24 ақпандағы № 10 өкімімен бекітілген Мұнай және газ жөніндегі консультативтік комитет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а) Консультативтік комитеттің құрамына мына адамдар енгізілсін: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Абсаттарова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 Несіпбекқызы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 Табиғи монополияларды реттеу және бәсекелестікті қорғау комитетінің басқарма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Зарина Балтабайқызы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 Табиғи монополияларды реттеу және бәсекелестікті қорғау комитетінің басқарма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Ұмытбаев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 Алтайұлы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Республикасының"Атамекен" Ұлттық кәсіпкерлер палатасының Ресей Федерациясындағы Өкілдігінің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Ресей Федерациясынан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Махонин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Николаевич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монополияға қарсы қызмет Отын-энергетикасы кешенін реттеу басқармасының бастығы;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Консультативтік комитет құрамынан А.К. Отарова, Н.Н. Сукуров және Н.И. Дианова шығарылсын.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Еуразиялық экономикалық комиссияның Энергетика және инфрақұрылым жөніндегі алқасының мүшесі (Министр) Д.Т. Ибраев Мұнай және газ жөніндегі консультативтік комитеттің отырыстарында төрағалық етуі (Консультативтік комитеттің төрағасы) айқындалсын.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"Мұнай және газ жөніндегі консультативтік комитеттің құрамы және Еуразиялық экономикалық комиссия Алқасының кейбір шешімдерінің күші жойылды деп тану туралы" Еуразиялық экономикалық комиссия Алқасының 2015 жылғы 24 ақпандағы № 10 өкімінің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Өкім Еуразиялық экономикалық одақтың ақпараттық-телекоммуникациялық "Интернет" желісіндегі ресми сайтында жарияланған күнінен бастап  күшіне енеді.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Алқасының Төрағасы                               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