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c8c0" w14:textId="9f5c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жөніндегі консультативтік комитет қызметінің ұйымдастырушылық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9 наурыздағы № 21 өкімі.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2015 жылғы 21 желтоқсандағы "Еуразиялық экономикалық комиссия Алқасының дербес құрамы және оның мүшелерінің арасында міндеттерді бөлу туралы" № 37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комиссияның Энергетика және инфрақұрылым жөніндегі Алқа мүшесі (Министр) Д.Т.Ибраев Табиғи монополиялар жөніндегі консультативтік комитет отырыстарында төрағалық етеді (Консультативтік комитет төрағасы) деп айқындалсын.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2015 жылғы 12 мамырдағы "Табиғи монополиялар жөніндегі консультативтік комитеттің құрамы туралы" № 44 өкімі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Еуразиялық экономикалық одақтың ақпараттық-телекоммуникациялық "Интернет" желісіндегі ресми сайтында жарияланған 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Алқасының Төрағасы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