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249e" w14:textId="3082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Ақпараттандыру, ақпараттық-коммуникациялық технологиялар және ақпаратты қорғау жөніндегі консультативтік комитеттің құрамы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2016 жылғы 2 маусымдағы № 72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Ақпараттандыру, ақпараттық-коммуникациялық технологиялар және ақпаратты қорғау жөніндегі консультативтік комитеттің ұсынылып отырған құрамы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Еуразиялық экономикалық комиссияның Ішкі нарықтар, ақпараттандыру, ақпараттық-коммуникациялық технологиялар жөніндегі Алқа мүшесі (Министр) К.А. Минасян Ақпараттандыру, ақпараттық-коммуникациялық технологиялар және ақпаратты қорғау жөніндегі консультативтік комитеттің отырыстарында төрағалық етеді (Консультативтік кеңестің төрайымы) деп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Өкім Еуразиялық экономикалық комиссия Алқасының 2016 жылғы 2 маусымдағы № 53 шешімі күшіне енген күннен бастап күшіне енеді.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Алқасының Төрағасы                           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Ақпараттандыру, ақпараттық-коммуникациялық технологиялар және ақпаратты қорғау жөніндегі консультативтік комитеттің ҚҰРАМЫ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Армения Республикасынан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Пашаян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Микаэл Мушегович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Республикасы Қаржы министрлігі Ақпараттық технологиялардың инфрақұрылымын ендіру және дамыту басқармасының бастығы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Тадевосян Гагик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Агасевич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Республикасы Көлік және байланыс министрінің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Тарасян Эмиль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Самвелович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Экономика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Тунян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Артур Юрьевич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Республикасы Үкіметі Аппараты басшысының - министр кеңесшісі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                      Беларусь Республикасынан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Чащин Михаил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Юрьевич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Байланыс және ақпараттандыру министрлігі Ақпараттандыру департаментінің директоры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Шедко Дмитрий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Геннадьевич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Байланыс және ақпараттандыру бірінші министрінің орынбасары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Қазақстан Республикасынан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Айтпергенов Азамат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Асылымбекұлы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Инвестициялар және даму министрлігі Байланыс, ақпараттандыру және ақпарат комитеті Нормативтік-техникалық құжаттаманы ақпараттандырудың және сараптаудың жаңа моделін дамыту басқармасының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Голобурда Дмитрий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Ваисльевич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Инвестициялар және даму министрлігі Байланыс, ақпараттандыру және ақпарат комитеті төрағасының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Елеусізов Айқын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Қылышұлы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Инвестициялар және даму министрлігі Экономикалық интеграция департаменті көлік және инфрақұрылым басқармасының бастығы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Кәрімов Айдын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Мейрамбекұлы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 Халықаралық экономикалық интеграция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Ярошенко Виталий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Владимирович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министрлігі Байланыс, ақпараттандыру және ақпарат комитеті төрағасының орынбасары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Қырғыз Республикасынан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Догоев Дастан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Давлетович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Үкіметі жанындағы Мемлекеттік тіркеу қызметі төрағасының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Мамырканов Эрнис Турсункадырович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Көлік және коммуникация министрінің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Сагымбаев Абдисамат Акимович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Үкіметі жанындағы Мемлекеттік байланыс агенттігінің статс-хатшысы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Чоткораев Дуйшенбек Озонович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Мемлекеттік ұлттық қауіпсіздік комитеті төрағасының орынбасары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Ресей Федерациясынан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Дробаденко Константин Валерьевич 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Федералдық қауіпсіздік қызметі орталығы басқармасы бастығының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Козырев Алексей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Олегович 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Байланыс және бұқаралық коммуникация министрінің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Куц Анатолий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Владимирович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және сараптамалық бақылау жөніндегі Федералдық қызмет директорының орынбасары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Лютиков Виталий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Сергеевич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және сараптамалық бақылау жөніндегі Федералдық қызметінің басқарма бастығы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 Алексей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Валерьевич 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Байланыс және бұқаралық коммуникация министрінің орынбасары 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