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f844" w14:textId="8b2f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және газ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14 маусымдағы № 82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24 ақпандағы № 10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Мұнай және газ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Армения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Левонович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Қоғамдық қызметтер  көрсету комиссиясының Даму және мониторинг басқармасының бастығы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Қазақстан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Бейсенқызы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төрағасының орынбасары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Құлмырзин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Қуандық Сағындықұлы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Мұнай өнеркәсібін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Медеуұлы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Халықаралық ынтымақтастық және экономикалық интеграциялық процестер департаментінің   экономикалық интеграциялық процестер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Қуаныш Мейірбекұлы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Газ өнеркәсібін дамыту департаменті директорының орынбасары;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б) Консультативтік комитет мүшесінің жаңа лауазымы көрсетілсін: 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 Гарникович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Энергетика және табиғи ресурстар министрлігінің Жаңғыртылған энергетика және энергия үнемдеу басқармасының бастығы;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 құрамынан А.Ю.Будагян, М.А.Дүзбаева, С.С.Нұрмағамбетов және Б.А.Үмітбаев шығарылсын.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Т.Саркисян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