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a7028" w14:textId="d2a70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Электр энергетикасы жөніндегі консультативтік комитеттің құрамына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2016 жылғы 14 маусымдағы № 83 өкімі.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Еуразиялық экономикалық комиссия Алқасының 2015 жылғы 24 ақпандағы № 9 </w:t>
      </w:r>
      <w:r>
        <w:rPr>
          <w:rFonts w:ascii="Times New Roman"/>
          <w:b w:val="false"/>
          <w:i w:val="false"/>
          <w:color w:val="000000"/>
          <w:sz w:val="28"/>
        </w:rPr>
        <w:t>өкімімен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Электр энергетикасы жөніндегі консультативтік комитеттің құрамына мынадай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Консультативтік комитеттің 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 адамдар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Қырғыз Республикасынан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Абдубалиев                                      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Эрмек Юсупжанович                       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Қырғыз Республикасы Экономика министрлігінің электр энергиясын бөлу бөлімінің меңгерушісі                                                                    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Айбек Рыспекович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"Ұлттық энергетикалық холдингкомпаниясы" ашық акционерлік қоғамының төрағасы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Орозоев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 Эсенбаевич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 станциялары" ашық акционерлік қоғамының энергия өткізу бөлімінің бастығы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Чолпонкулов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Маратбек Абжалбекович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Экономика министрлігінің электр энергиясын өндіру және беру бөлімінің меңгерушісі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                        Ресей Федерациясынан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Дрига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 Сергеевич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"Сибирская генерирующая компания" жауапкершілігі шектеулі қоғамының электр энергиясы нарықтары мен қуаттары жөніндегі директоры;  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Консультативтік комитет мүшесінің жаңа лауазымы көрсетілсін: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Жүнісова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Бейсенқызы     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"Атамекен" Ұлттық кәсіпкерлер палатасы төрағасының орынбасары;</w:t>
            </w:r>
          </w:p>
        </w:tc>
      </w:tr>
    </w:tbl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Консультативтік комитет құрамынан А.С.Минаев, Р.Г.Садыков, А.К.Стамалиев және С.Ю.Архипов шығарылсын.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Өкім Еуразиялық экономикалық одақтың ақпараттық-телекоммуникациялық "Интернет" желісіндегі ресми сайтында жарияланған  күнінен бастап күшіне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Алқасының Төрағасы                             Т.Саркисян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