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63ae9" w14:textId="eb63a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одақтың цифрлық кеңістігін қалыптастыру бойынша ұсыныстар әзірлеу жөніндегі жұмыс тобының құрамын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2016 жылғы 29 маусымдағы № 89 өкімі.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</w:t>
      </w:r>
      <w:r>
        <w:rPr>
          <w:rFonts w:ascii="Times New Roman"/>
          <w:b w:val="false"/>
          <w:i w:val="false"/>
          <w:color w:val="000000"/>
          <w:sz w:val="28"/>
        </w:rPr>
        <w:t>23-бабының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 сәйкес және Еуразиялық экономикалық комиссия Кеңесінің "Еуразиялық экономикалық одақтың цифрлық кеңістігін қалыптастыру бойынша ұсыныстар әзірлеу жөніндегі жұмыс тобын құру туралы" 2016 жылғы 17 наурыздағы № 6 өкімінің 1-тармағын іске асыру мақсатында: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Еуразиялық экономикалық одақтың цифрлық кеңістігін қалыптастыру бойынша ұсыныстар әзірлеу жөніндегі жұмыс тобының </w:t>
      </w:r>
      <w:r>
        <w:rPr>
          <w:rFonts w:ascii="Times New Roman"/>
          <w:b w:val="false"/>
          <w:i w:val="false"/>
          <w:color w:val="000000"/>
          <w:sz w:val="28"/>
        </w:rPr>
        <w:t>құрамы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жұмыс тобының жетекшісі, Еуразиялық экономикалық комиссияның Ішкі нарықтар, ақпараттандыру, ақпараттық-коммуникациялық технологиялар жөніндегі Алқа мүшесі (Министрі) К.А. Минасян жұмыс тобы туралы ережені бекітсін.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Өкім Еуразиялық экономикалық одақтың ақпараттық-телекоммуникациялық "Интернет" желісіндегі ресми сайтында жарияланған күнінен бастап күнтізбелік 10 күн өткен соң күшіне енеді.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Алқасының Төрағасы                         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29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одақтың цифрлық кеңістігін қалыптастыру бойынша ұсыныстар әзірлеу жөніндегі жұмыс тобының ҚҰРАМЫ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I. Үйлестіру кеңесі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Армения Республикасынан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Тарасян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Эмиль Самвелович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 Экономика министрінің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Беларусь Республикасынан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Богуш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Вадим Анатольевич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Білім министрінің бірінші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Калечиц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Дмитрий Леонидович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Ұлттық банкі Басқарма Төрағасының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Матулис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Эдвард Брониславович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Сауда министрінің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Полудень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Сергей Анатольевич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Мемлекеттік кеден комитеті төрағасының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Шедко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Дмитрий Геннадьевич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Байланыс және ақпараттандыру министрінің бірінші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Ярошенко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Виталий Владимирович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Инвестициялар және даму министрлігі Байланыс, ақпараттандыру және ақпарат комитеті төрағасының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Қырғыз Республикасынан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Мамырканов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Эрнис Турсункадырович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Көлік және коммуникациялар министрінің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Ресей Федерациясынан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Исмаилов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Рашид Рустамович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Байланыс және бұқаралық коммуникациялар министрінің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Еуразиялық экономикалық одақтың Іскерлік кеңесінен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Басько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 Викторович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"Инфопарк" ғылыми-технологиялық ассоциациясының бас директоры, Беларусь Республикасы "Өнеркәсіпшілер мен кәсіпкерлер (жалдаушылар) конфедерациясы" коммерциялық емес ұйымдар одағы ("ӨКК (Ж)") төрағасының орынбасары, Беларусь Республикасы атынан Еуразиялық экономикалық комиссияның Өзара іс-қимыл жөніндегі консультативтік кеңесінің және белоруссиялық-қазақстандық-ресейлік бизнес-қоғамдастығының мүшесі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Еуразиялық экономикалық комиссиядан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Арманд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Юрий Владимирович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Сауда жөніндегі Алқа мүшесінің (Министрдің) көмекшісі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Валерьевич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саясат департаментінің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Мелкумов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Сергей Сергеевич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нарықтар, ақпараттандыру, ақпараттық-коммуникациялық технологиялар жөніндегі Алқа мүшесінің (Министрдің) көмекшісі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Александр Владимирович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нарықтар, ақпараттандыру, ақпараттық-коммуникациялық технологиялар жөніндегі Алқа мүшесінің (Министрдің) көмекшісі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Скиба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Владимир Юрьевич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инфрақұрылымы департаментінің директоры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Хотько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 Николаевич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технологиялар департаментінің директоры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II. Сараптамалық топтардың мүшелері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Армения Республикасынан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Никогосян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Жораевна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−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 Республикасы Экономика министрлігі Ақпараттық технологияларды дамыту басқармасының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Беларусь Республикасынан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Мордань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Кирилл Олегович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 Республикасы Президенті жанындағы Жедел-талдау орталығының қызметкері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Скуратов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Александр Александрович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Стандарттау жөніндегі мемлекеттік комитеті "Беларусь стандарттау және сертификаттау мемлекеттік институты (БелССМИ)" ғылыми-өндірістік Республикалық унитарлық кәсіпорнының техникалық нормалау, стандарттау және ақпараттандыру жөніндегі директорының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Шибков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 Владимирович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Президенті жанындағы Жедел-талдау орталығының қызметкері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Қазақстан Республикасынан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Айтпергенов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Азамат Аслымбекұлы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Инвестициялар және даму министрлігі Байланыс, ақпараттандыру және ақпарат комитеті Ақпараттандырудың жаңа моделін дамыту және нормативтік-техникалық құжаттамаға сараптама жүргізу басқармасының басшысы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Әубәкірова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Гүлмира Амангелдіқызы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Инвестициялар және даму министрлігі Экономикалық интеграция департаментінің интеграциялық процестерді реттеу басқармасының басшысы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Байшаков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Эдиль Элхамович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Инвестициялар және даму министрлігі Экономикалық интеграция департаментінің интеграциялық процестерді реттеу басқармасының бас сарапшысы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Баянқұлов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Нұрлан Төлеуұлы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Инвестициялар және даму министрлігі Байланыс, ақпараттандыру және ақпарат комитеті "Мемлекеттік техникалық қызмет" республикалық мемлекеттік кәсіпорнының ақпараттық қауіпсіздік департаментінің директоры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Кәрімов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Айдын Мейрамбекұлы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 Халықаралық экономикалық интеграция департаменті директорының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Нұртазин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Мирлан Мирболатұлы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Инвестициялар және даму министрлігі Экономикалық интеграция департаменті директорының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Сүлейменов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Айдос Жұмагелдіұлы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Инвестициялар және даму министрлігі Байланыс, ақпараттандыру және ақпарат комитеті "Мемлекеттік техникалық қызмет" республикалық мемлекеттік кәсіпорнының инфрақұрылымдық шешімдер департаментінің директоры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Қырғыз Республикасынан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Калыбек Болотбекович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Қырғыз Республикасы Үкіметінің Электрондық басқару орталығы директорының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Акылбеков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Элис Талантбекович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Экономика министрлігі жанындағы "Бір терезе орталығы" мемлекеттік кәсіпорнының қызметкері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Жеенбаева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Айджан Нурбековна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Үкіметінің Электрондық басқару орталығының сарапшысы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Калыбеков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Кутман Замирбекович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Экономика министрлігі жанындағы "Бір терезе орталығы" мемлекеттік кәсіпорнының қызметкері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Лавренов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Алексей Игоревич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Көлік және коммуникациялар министрлігі жанындағы "Транском" мемлекеттік мекемесінің ақпараттандыру және телекоммуникация бөлімінің басшысы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Новицкий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Николай Иванович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Экономика министрлігі Институционалдық қайта құруларды қолдау басқармасының мемлекеттік қызметтерді реттеу және мемлекеттік органдарды бағалау жүйесін әдістемелік қамтамасыз ету бөлімінің меңгерушісі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Нурболот Арстанбекович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Үкіметінің Электрондық басқару орталығының сарапшысы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Сарткалчаев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Рустамбек Бекмурсаевич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Экономика министрлігі жанындағы "Бір терезе орталығы" мемлекеттік кәсіпорнының қызметкері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ЧынараТурсунбековна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Көлік және коммуникациялар министрлігі Байланыс және ақпараттандыру басқармасының ақпараттандыру бөлімінің меңгерушісі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Усенбаев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 Асангулович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Экономика министрлігі жанындағы "Бір терезе орталығы" мемлекеттік кәсіпорны бас директорының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Эсеналиев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Чынгыз Таалаевич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Экономика министрлігі жанындағы "Бір терезе орталығы" мемлекеттік кәсіпорнының қызметкері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Ресей Федерациясынан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Евтушенко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Сергей Николаевич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Ресей Федерациясы Үкіметі Аппаратының референті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Киселев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Максим Олегович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Байланыс және бұқаралық коммуникациялар министрлігі Халықаралық ынтымақтастық департаментінің кеңесшісі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Колдин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Антон Владимирович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Байланыс және бұқаралық коммуникациялар министрлігі Халықаралық ынтымақтастық департаментінің шет мемлекеттермен ынтымақтастық бөлімінің бастығы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Дмитрий Андреевич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Байланыс және бұқаралық коммуникациялар министрлігі Радио жиілікті және байланыс желілерін реттеу департаменті директорының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Ярополов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Ярослав Олегович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Байланыс және бұқаралық коммуникациялар министрлігі Ақпараттандыру бойынша жобалар департаменті ведомствоаралық электрондық өзара іс-қимыл бөлімінің бастығы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одаққа мүше мемлекеттердің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бизнес-қоғамдастығынан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Артемьева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Елена Игоревна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Интернет-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бастамаларды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дамыту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стратегиялық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әріптестермен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департаментінің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директоры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Асланян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Айк Рафикович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"ВОЛО" жауапкершілігі шектеулі қоғамының бизнес-талдаушысы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Евгений Борисович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ғылым академиясы "Информатика және Басқару" федералдық зерттеу орталығының бөлім бастығы, "Цифрлық алап" жобасы жұмыс тобының жауапты хатшысы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Балдрян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 Сергеевич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"Юникомп" жабық акционерлік қоғамының директоры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Белоногов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Савва Юрьевич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сауда алаңы ассоциациясының технологиялар жөніндегі директоры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Андрей Борисович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Еуразиялық қант ассоциациясының атқарушы директоры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Власенко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Сергей Яковлевич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ұлттық телерадиохабар таратушылар ассоциациясы заң қызметінің басшысы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Геворгян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Лилит Мартуновна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 Ақпараттық-коммуникациялық технологиялар саласындағы жұмыс берушілер одағының директоры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Головин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Сергей Анатольевич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"Ақпараттық технологиялар" стандарттау жөніндегі мемлекетаралық техникалық комитетінің басшысы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Горожанкин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 Иванович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"Қазақстандық Интернет бизнес және Мобильді коммерция ассоциациясы" заңды тұлғалар бірлестігі төралқасының төрағасы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Илия Димитров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сауда және мемлекеттік және муниципалдық қызметтерді электрондық нысанда көрсету саласындағы кәсіпкерлердің құқықтарын қорғау жөніндегі қоғамдық омбудсмен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Енгибарян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Баграт Норайрович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"Кәсіпорындар инкубаторы" қорының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Ермошин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Александр Михайлович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шағын және орта бизнесті қолдау агенттігі бас директорының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Шолпан Ахметқызы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ұлттық телерадиохабар таратушылар ассоциациясының атқарушы директоры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Ионкин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Владимир Васильевич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Компаниялар ассоциациясының атқарушы директоры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Павел Анатольевич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"Северсталь Менеджмент" акционерлік қоғамы бас директорының кеңесшісі, Ресей өнеркәсіпшілер және кәсіпкерлер одағының Интеграция, сауда-кеден саясаты және ДСҰ жөніндегі комитетінің жауапты хатшысы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Каграманян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Нонна Саядовна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"Іскерлік Ресей" қоғамдық ұйымының вице-президенті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Карамурзов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Барасби Сулейменович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М.Л. Ломоносов атындағы Мәскеу мемлекеттік университеті Адам институтын дамыту орталығының басшысы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Сергей Александрович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қоры Өнеркәсіптік геоақпараттық жүйені пайдалану және дамыту департаментінің стратегиялық талдау және визуализация басқармасының басшысы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Манукян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 Эдуардович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"Мейсис Информейшн Системс" жауапкершілігі шектеулі қоғамының директоры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Маргарян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Валерий Араратович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"СофтПроф" жауапкершілігі шектеулі қоғамының директоры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Михайленко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 Сергеевич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"Селдон" компаниялар тобы директорлар кеңесінің төрағасы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Мкртчян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Араик Мельсикович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"СанАр" жауапкершілігі шектеулі қоғамының директоры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Мнацаканян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Сатеник Владимировна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"Левиатан" жабық акционерлік қоғамының директоры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Нахаенко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 Владимирович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сауда-өнеркәсіп палатасы төрағасының бірінші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Овчинников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Александр Александрович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шағын және орта бизнесті қолдау агенттігінің жобалар жетекшісі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Онищук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Александр Васильевич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РАТЭК сауда компаниялары және электр тұрмыстық және компьютерлік техниканың тауар өндірушілері ассоциациясының президенті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Парфенов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Сергей Александрович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қоры директорының орынбасары – өнеркәсіп мемлекеттік ақпараттық жүйесінің бас конструкторы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Погосян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Ваагн Эдуардович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"Инстигейт дизайн" жабық акционерлік қоғамының бас инженері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Олег Игоревич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"Роскрахмалпатока" ассоциациясының президенті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Шавкат Умарович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Интернет ассоциациясы" заңды тұлғалар бірлестігініің президенті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Сиваков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Руслан Леонидович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"ЦИТ" компаниялар тобының президенті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Кирилл Анатольевич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"Селдон" компаниялар тобының талдау жөніндегі директоры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Алексей Сергеевич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"КРОК инкорпорейтед" жабық акционерлік қоғамының интеграциялық шешімдер бағытының жетекшісі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Анатолий Ильич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өнеркәсіпшілер және кәсіпкерлер одағының Өнеркәсіптік саясат комитетінің мүшесі, Өнеркәсіптік саясат институтының доценті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Павел Владимирович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ғылым академиясы "Информатика және Басқару" федералдық зерттеу орталығы директорының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Николай Борисович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"Беларусь әмбебап тауар биржасы" ашық акционерлік қоғамының заң бөлімінің бастығы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Тунян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Артур Юрьевич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"ЭКЕНГ" жабық акционерлік қоғамының директоры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Тюлебекова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Долорес Борисовна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"Атамекен" Ұлттық кәсіпкерлер палатасы Экономикалық интеграция департаменті директорының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Хайрушев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Асылбек Есенбекұлы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"Қазақстанның ұлттық телекоммуникациялық ассоциациясы" заңды тұлғалар бірлестігінің президенті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Халевинский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Андрей Игоревич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"Ростелеком" жария акционерлік қоғамы халықаралық ынтымақтастық департаментінің директоры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Чобанян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Айк Арутюнович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"СКИТ" заңды тұлғалар одағы директорының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Якубович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Олег Анатольевич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"Беларусь әмбебап тауар биржасы" ашық акционерлік қоғамы басқарма төрағасының бірінші орынбасары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Еуразиялық экономикалық комиссиядан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Аристов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Виталий Викторович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Сауда саясаты департаменті ДСҰ-мен және басқа да халықаралық ұйымдармен өзара іс-қимыл бөлімінің бастығы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Асансеитова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Саадат Муханбетовна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Интеграцияны дамыту департаменті директорының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Ахметов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Сұлтанжан Айсайұлы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департаменті директорының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Бадейнов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 Станиславович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инфрақұрылымы департаменті кеден органдарының ақпараттық жүйелерін интеграциялау бөлімінің бастығы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Людмила Владимировна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заңнамасы және құқық қолдану практикасы департаменті перспективалық кедендік технологиялар бөлімінің кеңесшісі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Камила Надыровна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департаменті энергия ресурстары саудасын дамыту бөлімінің кеңесшісі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Горбатов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Олег Евгеньевич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Хаттама және ұйымдастырушылық қамтамасыз ету департаменті коммуникативтік технологиялар бөлімі бастығының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Джумагалиев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Омар Калимзянович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Санитариялық, фитосанитариялық және ветеринариялық шаралар департаменті фитосанитариялық шаралар бөлімі бастығының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Дзыбик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Елена Константиновна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Монополияға қарсы реттеу департаменті сауда және қызмет көрсету саласындағы талдау және тергеп-тексеру жүргізу бөлімі бастығының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 Дамебаевич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заңнамасы және құқық қолдану практикасы департаменті директорының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Иван Владимирович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Хаттама және ұйымдастырушылық қамтамасыз ету департаменті ұйымдастырушылық қамтамасыз ету бөлімінің бастығы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Илья Павлович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саясаты департаменті сыртқы нарықтарға қолжетімділік және сауда дауларын реттеу бөлімінің кеңесшісі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Алия Токеновна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қаржы саясаты жөніндегі алқа мүшесі (Министрі) Хатшылығының консультанты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Ольга Андреевна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нарықты қорғау департаменті импортты талдау бөлімінің бастығы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Корнаков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Дмитрий Владимирович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Санитариялық, фитосанитариялық және ветеринариялық шаралар департаменті санитариялық шаралар бөлімінің кеңесшісі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Купцов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Дмитрий Михайлович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реттеу және аккредиттеу департаменті техникалық реттеу әдістемесі бөлімінің кеңесшісі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Курильчик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Александр Федорович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Монополияға қарсы реттеу департаменті  директорының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 Сергеевич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технологиялар департаменті интеграцияланған ақпараттық жүйені құру және дамыту жөніндегі жұмыстарды үйлестіру бөлімінің бастығы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Луковцов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Игорь Алексеевич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департаменті сыртқы және өзара сауда статистикасы бөлімі бастығының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Яна Сергеевна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саясаты департаменті салық саясаты бөлімінің консультанты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Галина Анатольевна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заңнамасы және құқық қолдану практикасы департаменті перспективалық кедендік технологиялар бөлімінің кеңесшісі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Мясникова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Екатерина Андреевна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көші-қоны департаменті зияткерлік меншік құқығын қорғау бөлімінің кеңесшісі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Назарова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Юлия Станиславовна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Хаттама және ұйымдастырушылық қамтамасыз ету департаменті Баспасөз қызметі бөлімінің кеңесшісі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Наумова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Дарья Сергеевна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технологиялар департаменті интеграцияланған ақпараттық жүйені құру және дамыту жөніндегі жұмыстарды үйлестіру бөлімінің бас маманы-сарапшысы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Александр Иванович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дамыту департаменті кәсіпкерлікті адвокаттау бөлімі бастығының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Нестеров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Дамир Радикович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инфрақұрылым департаменті көлік саясаты бөлімі бастығының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Нестерович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Сергей Анатольевич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технологиялар департаменті директорының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Мария Валентиновна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Кедендік-тарифтік және тарифтік емес реттеу департаменті экономикалық операторлармен өзара іс-қимыл жасау бөлімінің кеңесшісі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Пшеничная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Ольга Юрьевна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департаменті Комиссия шешімдеріне құқықтық сараптама жасау бөлімінің кеңесшісі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Разикова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Нина Владимировна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реттеу және аккредиттеу департаменті Стандарттауда және метрологияда жұмысты үйлестіру бөлімі бастығының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Ращуков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Сергей Александрович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нарықтардың жұмыс істеу департаменті Мониторингтеу және ақпараттық өзара іс-қимыл жасау бөлімі бастығының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Рождественский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Дмитрий Анатольевич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реттеу және аккредиттеу департаменті Дәрілік заттар мен медициналық бұйымдардың ортақ нарығын қалыптастыруды үйлестіру бөлімі бастығының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Савченко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Владимир Владимирович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 саясат және мемлекеттік сатып алу саласындағы саясат департаменті мемлекеттік сатып алу бөлімінің бастығы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Сәрсенбеков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Қанат Омарбекұлы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саясат департаменті БЭК мүше мемлекеттердің агроөнеркәсіптік кешендерінің дамуын мониторингтеу және талдау бөлімінің бастығы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Секербаева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Динара Кабиевна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заңнамасы және құқық қолдану практикасы департаменті перспективалық кедендік технологиялар бөлімінің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Валерий Федорович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Санитариялық, фитосанитариялық және ветеринариялық шаралар департаменті ветеринариялық шаралар бөлімінің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Светлана Леонидовна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реттеу және аккредиттеу департаменті сәйкестікті бағалау және аккредиттеу саласындағы үйлестіру бөлімінің бастығы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Сосковец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 Александрович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Хаттама және ұйымдастырушылық қамтамасыз ету департаменті директорының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Елена Николаевна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технологиялар департаменті ақпараттық қамтамасыз ету және электрондық құжаттарды біріздендіру бөлімінің бастығы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Екатерина Игоревна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Монополияға қарсы реттеу департаменті   көлік және телекоммуникациялар нарықтарында талдау және тергеп-тексеруді жүргізу бөлімінің кеңесшісі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Анатолий Васильевич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 саясат және мемлекеттік сатып алу саласындағы саясат департаменті директорының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Чеченов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 Алиевич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инфрақұрылым департаменті табиғи монополиялар бөлімінің кеңесшісі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Шишов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Юрий Владимирович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нарықты қорғау департаменті импортты талдау бөлімі бастығының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