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dc61" w14:textId="d03d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2016 – 2017 жылдарға арналған ғылыми-зерттеу жұмыстарының жоспарына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5 шілдедегі № 94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туралы шартқа №1 қосымша) </w:t>
      </w:r>
      <w:r>
        <w:rPr>
          <w:rFonts w:ascii="Times New Roman"/>
          <w:b w:val="false"/>
          <w:i w:val="false"/>
          <w:color w:val="000000"/>
          <w:sz w:val="28"/>
        </w:rPr>
        <w:t>43-тармағының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13-тармақшасына, Жоғары Еуразиялық экономикалық кеңестің 2014 жылғы 23 желтоқсандағы № 98 шешімімен бекітілген Еуразиялық экономикалық комиссияның Жұмыс регламентіне №1 қосымшаның 130-тармағына және Еуразиялық экономикалық комиссия Алқасы Төрағасының 2012 жылғы 27 шілдедегі № 231 бұйрығымен бекітілген Ғылыми зерттеулермен байланысты Еуразиялық экономикалық комиссияның қызметін ұйымдастыру тәртібінің 11-тармағына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Еуразиялық экономикалық комиссия Алқасының 2016 жылғы 7 маусымдағы №77 өкімімен бекітілген Еуразиялық экономикалық комиссияның 2016 - 2017 жылдарға арналған ғылыми-зерттеу жұмыстарының жоспарына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Еуразиялық экономикалық одақтың ақпараттық-телекоммуникациялық "Интернет" желісіндегі ресми сайтында жарияланған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Алқасының Төрағасы                       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комиссияның 2016 – 2017 жылдарға арналған ғылыми-зерттеу жұмыстарының жоспарына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ІІ-бөлімде: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"Статистика департаменті" кіші бөлімінен кейін мынадай мазмұндағы кіші бөліммен толықтырылсын: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"Өнеркәсіп саясаты департаменті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"Еуразиялық экономикалық одаққа мүше мемлекеттердің өнеркәсіптегі өзара іс-қимылынан болған синергетикалық әсерді анықтау мақсатында талдау" ҒЗЖ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2016-2017 жылдары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"Өнеркәсіп кооперациясы мен субконтрактациясын қалыптастыру және қаржыландыру тәртібін қамтитын оның желісін құру тұжырымдамасын әзірлеу" ҒЗЖ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"Технологиялар трансферінің Еуразиялық желісін қалыптастыру және қаржыландыру тәртібін қамтитын оның желісін құру тұжырымдамасын әзірлеу" ҒЗЖ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2016-2017 жылдары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"Еуразиялық экономикалық одақтың (ЕАЭО) өнеркәсіп кешендері мен жалпы нарығын талдаудың негізінде ЕАЭО-ға мүше мемлекеттердің өнеркәсіптік ынтымақтастығын дамытудың есебінен импортты алмастыру міндетін шешу" ҒЗЖ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2016-2017 жылдары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"Еуразиялық экономикалық одақтың (ЕАЭО) жүйе құрайтын өнеркәсіптік кәсіпорындарын талдаудың негізінде ЕАЭО-ның жалпы нарығында және үшінші елдердің нарығына өнеркәсіптік тауарларды ілгерілету жолында кәсіпорындардың кооперациялық ынтымақтастығын дамыту үшін кедергілерді жою жөнінде ұсыныстар әзірлеу" ҒЗЖ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2016-2017 жылдары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саясат департаменті бойынша барлығы (5 ҒЗЖ)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саясат департаменті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"Еуразиялық экономикалық одаққа одаққа мүше мемлекеттердің келісілген агроөнеркәсіптік саясатын, соның ішінде мемлекетаралық кооперация мен импортты алмастыру саласындағы келешегі бар бағыттары мен механизмдерін әзірлеу" ҒЗЖ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2016-2017 жылдары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"Еуразиялық экономикалық одаққа мүше мемлекеттердегі агро азық-түлік нарығын мемлекеттік реттеудің және агроөнеркәсіптік кешенді қолдау шараларының тиімділігін олардың тиімділігін арттыру жөнінде ұсыныстар дайындау мақсатында бағалаудың әдістемесін әзірлеу" ҒЗЖ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"Еуразиялық экономикалық одаққа мүше мемлекеттерде өндірілетін ауыл шаруашылығы өнімдерінің және тамақ өнеркәсібі өнімдерінің баға мониторингін және бәсекеге қабілеттілігін талдаудың әдістемесін әзірлеу" ҒЗЖ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"Әлемдік агро азық-түлік нарығы конъюнктурасының Еуразиялық экономикалық одаққа мүше мемлекеттердің агроөнеркәсіптік кешеніне ықпалын бағалау" ҒЗЖ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2016-2017 жылдары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саясат департаменті бойынша барлығы (4 ҒЗЖ)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"Ішкі нарықты қорғау департаменті" кіші бөлімінде: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алып тасталсын;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"Ішкі нарықты қорғау департаменті бойынша барлығы (3 ҒЗЖ)" деген сөздер "Ішкі нарықты қорғау департаменті бойынша барлығы (2 ҒЗЖ)"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"Кеден заңнамасы және құқық қолдану практикасы департаменті" кіші бөліміндегі "Орындау мерзімі" деген графадағы "2016 жылы" деген сөздер "2016-2017 жылдары" деген сөздермен ауыстырылсын;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"Жаңадан басталған жұмыстар бойынша барлығы (28 ҒЗЖ)" позициясы мынадай редакцияда жазылсын: "Жаңадан басталған жұмыстар бойынша барлығы (36 ҒЗЖ)".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"Еуразиялық экономикалық комиссия бойынша БАРЛЫҒЫ (39 ҒЗЖ)" позициясы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"Еуразиялық экономикалық комиссия бойынша БАРЛЫҒЫ (47 ҒЗЖ)".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