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170b" w14:textId="66e1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жылғы 29 мамырдағы Еуразиялық экономикалық одақ туралы шарттың ережелерін жетілдіру жөніндегі жиынтықты жұмыс тобы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2 тамыздағы № 112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2016 жылғы 12 ақпандағы № 3 өкімінің 2-тармағына сәйкес: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2014 жылғы 29 мамырдағы Еуразиялық экономикалық одақ туралы шарттың ережелерін жетілдіру жөніндегі жиынтықты жұмыс тобы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2014 жылғы 29 мамырдағы Еуразиялық экономикалық одақ туралы шарттың ережелерін жетілдіру жөніндегі жиынтықты жұмыс тобының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Еуразиялық экономикалық комиссияның Интеграция және макроэкономика жөніндегі алқа мүшесі (Министрі) Т.Д. Валовая 2014 жылғы 29 мамырдағы Еуразиялық экономикалық одақ туралы шарттың ережелерін жетілдіру жөніндегі жиынтықты жұмыс тобының жетекшісі болып тағайындалсын.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жұмыс тобының жетекшісі оның жұмыс регламентін бекітсін.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Өкім қабылданған күнінен бастап күшіне енеді және Еуразиялық экономикалық одақтың ақпараттық-телекоммуникациялық "Интернет" желісіндегі ресми сайтында жариялануға жатады.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Алқасы Төрағасының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уақытша атқарушы                               К. Минасян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жылғы 29 мамырдағы Еуразиялық экономикалық одақ туралы шарттың ережелерін жетілдіру жөніндегі жиынтық жұмыс тобының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Дмитриевна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Интеграция және макроэкономика жөніндегі алқа мүшесі (Министр)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тобының жетекшісі)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Армения Республикасынан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Аванесян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Аваг Ваграмович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 Мишаевна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 Генрихович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Сурен Гамлетович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Виген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Шаварш Микаелович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Мирумян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Вахтанг Маисович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Лусине Вачеевна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Тигран Овикович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Халықаралық экономикалық интеграция және реформалар министрлігі Макроэкономикалық талдау және салыстыру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Сыртқы істер министрлігі Құқықтық департаментінің атташесі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Қаржы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Халықаралық экономикалық интеграция және реформалар министрінің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Әділет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Сыртқы істер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 Республикасы Үкіметінің жанындағы Мемлекеттік кірістер комитеті төрағасының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Халықаралық экономикалық интеграция және реформалар министрлігі Сауда мен салалық саясаттарды талдау және салыстыру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Халықаралық экономикалық интеграция және реформалар министрі бірінші орынбасарының көмекшісі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Беларусь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Веремейчиков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Евдоченко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Павел Васильевич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Крят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Куцко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 Иванович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Матулис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Эдвард Брониславович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Мацевило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Евгеньевич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Меркушина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Николаевна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Мойсак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Инна 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Свидерский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Геннадий Брониславович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Селиверстов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Михайлович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Селицкая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 Александровна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Смаргун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Ростиславовна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Сундукова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Алла Чарльзовна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Татарицкий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Валентин Болеславович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Геронинович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"Тұқым шаруашылығы, өсімдіктер карантині және оларды қорғау жөніндегі басты мемлекеттік инспекция" мемлекеттік мекемесі директорының орынбасары -Өсімдіктер карантині жөніндегі мемлекеттік инспекцияның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Сыртқы істер министрінің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Сауда министрлігі Мемлекеттік сатып алу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Қаржы министрлігі Салық саясаты және бюджет кірістері бас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Ауыл шаруашылығы және азық-түлік министрлігі Ветеринариялық және азық-түліктік қадағалау департаменті директорының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Сауда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министрлігі Экономикалық интеграция бас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Денсаулық сақтау министрлігі Кеден одағы мәселелері бойынша қызметті ұйымдастыру бөлімінің жетекші заңгер консультанты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Денсаулық сақтау министрлігі Кеден одағы мәселелері бойынша қызметті ұйымдастыру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Өнеркәсіп министрінің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Қаржы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Салық және алымдар жөніндегі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Қаржы министрлігі Халықаралық қаржы қатынастары бас басқармасының экономикалық интеграцияны дамыту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Салық және алымдар министрлігі Халықаралық салықтық ынтымақтастық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Стандарттау жөніндегі мемлекеттік комитеті төрағасының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Әділет министрінің орынбасары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Эльвира Әбілқасымқызы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Мекешұлы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Бейсенқызы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Гүлмира Сұлтанбайқызы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Ғалымжан Тельманұлы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Мағзұм Маратұлы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Бидайбекұлы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 Мырзабайұлы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"Атамекен" Ұлттық кәсіпкерлер палатасы басқарма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Сыртқы істер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және әлеуметтік даму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бірінші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Қырғыз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Айкол Байышович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Бекбоев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 Замирович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Болотбек уулу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Джамашев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Эмильбек Зулумбекович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Кадыржанович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Дооталиев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 Тимурович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Манзура Музретбековна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Кайкиев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Эмиль Абдыкалыевич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Кочкоров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Алмазбек Тойчубаевич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Азиз Уларбекович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Эдуард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Сазбаков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 Замирбекович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Тумакова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Валентиновна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Чодуев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Эркинбек Урайымович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Шаршенбай уулу Нурлан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Құқықтық қолдау және сараптама басқармасының құқықтық қолдау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Мемлекеттік кеден қызметі Кеден ісін ұйымдастыру басқармасының кедендік ресімдеу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ЕАЭО-мен жұмыс жөніндегі және ДСҰ мәселелері бойынша басқармасы ЕАЭО-дағы Қырғыз Республикасының қызметін қамтамасыз ету жөніндегі жұмыстарды үйлестіру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Мемлекеттік салық қызметінің Салық заңнамасы бойынша әдістеме басқармасы ҚҚС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Мемлекеттік салық қызметінің Салық заңнамасы бойынша әдістеме басқармасы акциздер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Әділет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Құқықтық қолдау және сараптама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Сыртқы істер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Қаржы министрлігі Фискалдық заңнаманы талдау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Ветеринария және фитосанитариялық қауіпсіздік бойынша мемлекеттік инспекцияның халықаралық ынтымақтастық және үйлестіру бас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Сыртқы істер министрлігі халықаралық-құқықтық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Мемлекеттік салық қызметінің Ақпараттық технологиялар басқармасы бағдарламалық қамтамасыз етуді жобалау және модернизациялау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Ауыл шаруашылығы және мелиорация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Мемлекеттік салық қызметі жанындағы "АйТи-сервис" мемлекеттік мекемесінің бизнес-талдаушысы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Ресей Федерациясынан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Виноградов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Михаил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 Борисович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Голендеева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Николаевна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Леся Евгеньевна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 Леонидович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Икрянников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Евгеньевич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Костенников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Вячеславович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Вадим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Евгеньевич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Молчанов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Небензя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Василий Алексеевич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Ойнвид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Николаевна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Осауленко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Лидия Николаевна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Плесков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 Андреевич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Сысоева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Алексеевна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 Вячеславович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Чемерисов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Вячеславович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Әділет министрлігі Халықаралық құқық және ынтымақтастық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құқығын қорғау және адам саламаттылығы саласындағы қадағалау жөніндегі федералдық қызметтің Қызметін ұйымдастыру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 ТМД елдерімен экономикалық ынтымақтастық және еуразиялық интеграцияны дамыту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қызметтің Халықаралық экономикалық ынтымақтастық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Өнеркәсіп және сауда министрінің статс-хатшысы –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 Келісімшарттық жүйені дамыту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Денсаулық сақтау министрінің статс-хатшысы –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қызметтің Құқықтық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министрінің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қызметтің Құқықтық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Сыртқы істер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қызметтің Халықаралық экономикалық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ынтымақтастық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құқығын қорғау және адам саламаттылығы саласындағы қадағалау жөніндегі федералдық қызметтің Құқықтық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 Келісімшарттық жүйені дамыту департаментінің бірыңғай ақпараттық жүйені қалыптастыру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 Кеден одағы органдарымен өзара іс-қимыл және ТМД елдерімен экономикалық ынтымақтастық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Қаржы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 Келісімшарттық жүйені дамыту департаментінің директоры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Еуразиялық экономикалық комиссиядан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Самат Бикитаевич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Амергужин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Хамит Айдарович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Асансеитова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Саадат Муханбетовна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Бавеян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Ваге Арташесович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Бақытбекқызы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Бауржан Бейсенбаевич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Борушко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Васильевна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Георгиевский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Станислав Игоревич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Владиславович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Дорошкевич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Жандарбек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Даурен Жандарбекұлы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Львовна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Ильяс Елубайұлы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Бақытбек Әскербекұлы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Галина Рашидовна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Марина Викторовна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Кочарян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Гагик Карленович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Валентина Васильевна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 Эдмундович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Курильчик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Федорович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Васильевич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Мелкумов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Сергеевич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Меркушова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Анатольевна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Негрей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Викторович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Рымашевский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Юрьевич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Юрьевна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Субботин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Викторович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Алексей Геннадьевич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Тараскин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Иванович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 Уйсинулы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Анатолий Васильевич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Хайдарова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Нургуль Дулатовна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Хулхачиев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Бембя Викторович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Чистякова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Александровна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Шаққалиев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 Абайұлы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Шухно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Степанович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Интеграцияны дамыту департаментінің нормативтік-құқықтық база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көші-қоны департаменті директорының міндетін уақытша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ветеринарлық шаралар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Интеграцияны дамыту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инфрақұрылым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нарықтар, ақпараттандыру, ақпараттық-коммуникациялық технологиялар жөніндегі алқа мүшесі (Министрі) Хатшылығы басшысының міндетін уақытша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нарықты қорғау департаменті директорының орынбасары – Әдіснама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дамыту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ветеринарлық шаралар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саясаты департаменті директоры орынбасарының міндетін уақытша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саясат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департамент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 саясат және мемлекеттік сатып алу саласындағы саясат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нарықты қорғау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саясаты жөніндегі алқа мүшесінің (Министрінің) көмекшісі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инфрақұрылым жөніндегі алқа мүшесінің (Министрінің) көмекшісі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Макроэкономикалық саясат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және макроэкономика жөніндегі алқа мүшесінің (Министрінің) көмекшісі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Кедендік-тарифтік және тарифтік емес реттеу департаментінің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саясаты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саясаты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 саясат және мемлекеттік сатып алу саласындағы саясат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нарықтардың жұмыс істеу департаменті директорының міндетін уақытша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Интеграцияны дамыту департаменті нормативтік-құқықтық база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инфрақұрылым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саясат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инфрақұрылым жөніндегі алқа мүшесінің (Министрінің) көмекшісі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инфрақұрылымы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Интеграцияны дамыту департаменті нормативтік-құқықтық база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ветеринарлық шаралар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департамент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 және монополияға қарсы реттеу жөніндегі алқа мүшесінің (Министрінің) көмекшісі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 саясат және мемлекеттік сатып алу саласындағы саясат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саясаты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саясаты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департаменттің кодификациялау, халықаралық-құқықтық жұмыс және депозитарлық функцияларды жүзеге асыру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Интеграцияны дамыту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