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9db2" w14:textId="08c9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Тұтынушылардың құқықтарын қорғау мәселелері жөніндегі консультативтік комитет қызметінің ұйымдастыру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30 тамыздағы № 117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Жоғары Еуразиялық экономикалық кеңестің 2015 жылғы 21 желтоқсандағы "Еуразиялық экономикалық комиссия Алқасының дербес құрамы және оның мүшелері арасында міндеттерді бөлу туралы" № 37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Еуразиялық экономикалық комиссияның Техникалық реттеу жөніндегі Алқа мүшесі (Министр) В.Н. Корешков Тұтынушылардың құқықтарын қорғау мәселелері жөніндегі консультативтік комитеттің  отырыстарында төрағалық етеді (Консультативтік комитеттің төрағасы) деп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Еуразиялық экономикалық одақтың ақпараттық-телекоммуникациялық "Интернет" желісіндегі ресми сайтында жарияланған күнінен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Алқасының Төрағасы                                                      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