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febff" w14:textId="56fe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монополиялар жөніндегі консультативтік комитеттің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2016 жылғы 4 қазандағы № 158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2015 жылғы 12 мамырдағы № 44 өкімімен бекітілген Табиғи монополиялар жөніндегі консультативтік комитеттің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Консультативтік комитеттің құрамына мына адамдар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Беларусь Республикасынан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Монополияға қарсы реттеу және сауда министрлігінің Монополияға қарсы реттеу бас басқармасы бастығының орынбасары – табиғи монополияларды реттеу, отын-энергетикалық кешен және көлік басқармасының бастығы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Ресей Федерациясынан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Махонин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монополияға қарсы қызметтің Отын-энергетика кешенін реттеу басқармасының бастығы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Консультативтік комитет мүшесінің жаңа лауазымы көрсетілсін: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Алексеевич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Монополияға қарсы реттеу және сауда министрлігінің Монополияға қарсы реттеу бас басқармасының бастығы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Консультативтік комитеттің құрамынан Крутой Д.Н., Трепенка И.С., Афоняшин А.А., Рутенберг Д.А. шығарылсын.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комиссияның Энергетика және инфрақұрылымы жөніндегі Алқа мүшесі (Министр) А.О.Жунусов Табиғи монополиялар жөніндегі консультативтік комитеттің отырыстарында төрағалық етеді (Консультативтік комитеттің төрағасы) деп белгіленсін.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Еуразиялық экономикалық комиссия Алқасының 2016 жылғы 9 наурыздағы "Табиғи монополиялар жөніндегі консультативтік комитет қызметінің ұйымдастырушылық мәселелері туралы" № 21 </w:t>
      </w:r>
      <w:r>
        <w:rPr>
          <w:rFonts w:ascii="Times New Roman"/>
          <w:b w:val="false"/>
          <w:i w:val="false"/>
          <w:color w:val="000000"/>
          <w:sz w:val="28"/>
        </w:rPr>
        <w:t>өкімінің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Өкім Еуразиялық экономикалық одақтың ақпараттық-телекоммуникациялық "Интернет" желісіндегі ресми сайтында жарияланған күнінен бастап күшіне енеді.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Алқасының Төрағасы                              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