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4d0e" w14:textId="5df4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 және инфрақұрылым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4 қазандағы № 159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2015 жылғы 12 мамырдағы № 43 өкімімен бекітілген Көлік және инфрақұрылым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Консультативтік комитеттің құрамына мына адамдар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Республикасынан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Көлік және коммуникациялар министрлігі Экономика және қаржы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Көлік және коммуникациялар министрлігі Автомобиль жолдары бас басқармасының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 Көлікті және логистиканы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"Транстехника" Беларусь көлік ғылыми-зерттеу институтының бас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 Теңіз және өзен көлігі басқармасы теңіз көлігі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министрінің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 Қасымқызы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Әлмағамбетов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Есмұханұлы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Андрющенко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Асавбаев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Әсет Асанұлы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Асанқұлова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Гүлсім Мамадиярқызы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Ертарғынқызы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Инесса Болатқызы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 Сайлауұлы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Ғазизұлы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Генрихович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индустриясы кеме иелері және кәсіпкерлері ассоциациясы" заңды тұлғалардың коммерциялық емес бірлестігі қауымдастығының 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"KAZLOGISTICS" Қазақстан көлік одағының бас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"Теңіз көлігі кәсіпкерлерінің ассоциациясы" заңды тұлғалардың коммерциялық емес бірлестігінің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Көлік комитетінің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 көлік және инфрақұрылым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"Қазақстан темір жолы" Ұлттық компаниясы" акционерлік қоғамының интеграциялық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"Атамекен" Ұлттық кәсіпкерлер палатасы логистика және тасымалдау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"Қазтеңізкөлікфлоты" Ұлттық теңіз кеме қатынасы компаниясы" жауапкершілігі шектеулі серіктестігі бас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"Атамекен" Ұлттық кәсіпкерлер палатасы экономикалық интеграция департаменті директорының міндетін атқарушы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"SCAT" авиакомпаниясы" акционерлік қоғамының даму жөніндегі вице-президенті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халықаралық автомобиль тасымалдаушылар одағы (ҚазАТО)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Адылбек Тентимишевич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Асанкулова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Марина Садыгалиевна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Джапсарбаевич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Улуу Арсланбек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Эрмек Социалович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 Арстанбекович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Көлік саясатын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стратегия және инвестициялар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жанындағы "Кыргыз темир жолу" Ұлттық компаниясы" мемлекеттік кәсіпорны экономика, стратегиялық даму және тарифтік саясат басқармасының бастығы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жанындағы Автомобиль және су көлігі мемлекеттік агенттігі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сыртқы байланыстар және интеграция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жолдар министрлігі жанындағы Азаматтық авиация агенттігінің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жолдар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Анатольевич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Викторович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монополияға қарсы қызметтің Көлікті реттеу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монополияға қарсы қызмет басшысының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монополияға қарсы қызмет басшысының қоғамдық негіздегі кеңесшісі;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Консультативтік комитеттің мына мүшелерінің жаңа лауазымдары көрсетілсін: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Теодор Лазаревич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"SCAT" авиакомпаниясы" акционерлік қоғамының өндіріс жөніндегі вице-президенті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халықаралық автомобиль тасымалдаушылар одағының (ҚазАТО) бас хатшысы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Көлік министрлігі Жол шаруашылығы саласындағы мемлекеттік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Көлік және коммуникациялар министрлігі Көлікті және логистиканы дамыту басқармасы бастығының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Консультативтік комитеттің құрамынан Рогачев Е.В., Рокало Е.В., Қасымбек Ж.М., Лавриненко Ю.И., Ошақбаев Р.С., Раев О.К., Сукуров Н.Н., Уәлиева А.Т., Кожокулов Р.Н., Рахимов К.К., Уезбаев У.К. және Рутенберг Д.А. шығарылсын.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комиссияның Энергетика және инфрақұрылым жөніндегі Алқа мүшесі (Министр) А.О. Жунусов Көлік және инфрақұрылым жөніндегі консультативтік комитеттің отырыстарында төрағалық етеді (Консультативтік комитеттің төрағасы) деп белгіленсін.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Алқасының 2016 жылғы 9 наурыздағы "Көлік және инфрақұрылым жөніндегі консультативтік комитеті қызметінің ұйымдастырушылық мәселелері туралы" № 22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 Еуразиялық экономикалық одақтың ақпараттық-телекоммуникациялық "Интернет" желісіндегі ресми сайтында жарияланған күнінен бастап күшіне енеді.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