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d6ba" w14:textId="f20d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2016 – 2017 жылдарға арналған ғылыми-зерттеу жұмыстарының жоспарына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8 қарашадағы № 181 өкімі.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43-тармағының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13-тармақшасына, Жоғарғы Еуразиялық экономикалық кеңестің 2014 жылғы 23 желтоқсандағы № 98 шешімімен бекітілген Еуразиялық экономикалық комиссияның  Жұмыс регламентіне №1 қосымшаның 130-тармағына және  Еуразиялық экономикалық комиссия Алқасы Төрағасының 2012 жылғы 27 шілдедегі № 231 бұйрығымен бекітілген Еуразиялық экономикалық комиссияда ғылыми зерттеулермен байланысты қызметті ұйымдастыру тәртібінің 11-тармағына сәйкес: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2016 жылғы 7 маусымдағы №77 өкімімен бекітілген Еуразиялық экономикалық комиссияның 2016 – 2017 жылдарға арналған ғылыми-зерттеу жұмыстарының жоспары ІІ бөлімінің "Ақпараттық технологиялар департаменті" деген кіші бөлімінің 1 және 2-тармақтарындағы "2016 жыл" деген сөздер "2016 – 2017 жылдар" деген сөздермен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Еуразиялық экономикалық комиссия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Алқасының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