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cd04" w14:textId="6d6c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29 мамырдағы Еуразиялық экономикалық одақ туралы шарттың ережелерін жетілдіру жөнінде жиынтық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2016 жылғы 12 ақпандағы № 3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Өкім 12.02.2016 ж. күшіне енді - Еуразиялық экономикалық Одақтың сайты.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2014 жылғы 29 мамырдағы Еуразиялық экономикалық одақ туралы </w:t>
      </w:r>
      <w:r>
        <w:rPr>
          <w:rFonts w:ascii="Times New Roman"/>
          <w:b w:val="false"/>
          <w:i w:val="false"/>
          <w:color w:val="000000"/>
          <w:sz w:val="28"/>
        </w:rPr>
        <w:t>шарттың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 ережелерін жетілдіру жөнінде жиынтық жұмыс тобын (бұдан әрі – жұмыс тобы) құрудың орындылығы туралы ақпаратын назарға ала отырып: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одаққа мүше мемлекеттерден 30 күндік мерзімде Еуразиялық экономикалық комиссияға жұмыс тобының құрамына енгізу үшін кандидатуралар  беру сұралсын.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Алқасы Еуразиялық  экономикалық одаққа мүше мемлекеттердің ұсыныстарын ескере отырып, жұмыс тобын құрсын және оның құрамын бекітсін.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қабылданған  күнінен бастап күшіне енеді.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Армения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В.Габриелян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В.Матюшевский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Панкратов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