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df811" w14:textId="acdf8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одақтың ішкі нарығындағы кедергілерді, алып қоюлар мен шектеулерді анықтау және жою жөніндегі жұмыстың барысы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Кеңес комиссиясының 2016 жылғы 17 наурыздағы № 5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Еуразиялық экономикалық комиссия Алқасының 2015 жылы Еуразиялық экономикалық одақтың  өзара қолжетімді ішкі нарығының жұмыс істеуіне келтірілген кедергілерді, сондай-ақ тауарлар қозғалысына, қызметтер көрсетуге, капитал мен жұмыс күшіне қатысты алып қоюлар мен шектеулерді (бұдан әрі – кедергілер, алып қоюлар мен шектеулер) анықтау және жою жөніндегі жұмыс барысы туралы ақпаратын назарға ала отырып және Еуразиялық экономикалық комиссия  Кеңесінің 2015 жылғы 23 сәуірдегі № 7 өкімін ескере келіп: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1.Еуразиялық экономикалық комиссия: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кедергілер, алып қоюлар мен шектеулер туралы ақпаратты сирек дегенде жылына 1 рет өзектілендіруді, сондай-ақ электрондық түрдегі  тиісті дерекқорды қалыптастыруды, жүргізуді және пайдалануды қамтамасыз етсін;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2016 жылғы кедергілерді, алып қоюлар мен шектеулерді  анықтау және жою жөніндегі жұмыстың нәтижелері туралы 2016 жылғы 1 желтоқсанға дейін Еуразиялық экономикалық комиссия Кеңесінің отырысында баяндасын. 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 xml:space="preserve"> Еуразиялық экономикалық одаққа мүше мемлекеттерден осы Өкімнің 1-тармағының екінші абзацында көрсетілген дерекқорды өзектілендіру мақсатында Еуразиялық экономикалық комиссияға сирек дегенде жылына 1 рет тиісті ақпарат беруді қамтамасыз ету сұралсын.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3.Осы Өкім Еуразиялық экономикалық одақтың ақпараттық-телекоммуникациялық "Интернет" желісіндегі ресми сайтында жарияланған күнінен бастап күшіне енеді.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Еуразиялық экономикалық комиссия Кеңесінің мүшелері: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 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Габриелян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 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В.Матюшевский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Б.Сағынтаев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Қырғыз 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О.Панкратов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Ресей Федерациясынан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И.Шувалов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