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abfd" w14:textId="454a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жекелеген санаттарын бақылау (сәйкестендіру) белгілерімен таңбалау тетігін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2016 жылғы 12 тамыздағы № 6 шешімі.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8 қыркүйектегі "2015-2016 жылдары "Киім-кешек, киімнің керек-жарақтары және табиғи теріден жасалатын өзге де бұйымдар" тауарлық позиция бойынша тауарларды бақылау (сәйкестендіру) белгілерімен таңбалауды енгізу жөніндегі пилоттық жобаны іске асыру  туралы" 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Келісім) қолдану мақсатында Еуразиялық үкіметаралық кеңес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    Еуразиялық экономикалық комиссия Еуразиялық экономикалық одаққа мүше мемлекеттердің үкіметтерімен бірлесе отырып, 2016 жылғы 1 қыркүйекке дейін 2017 жылы және одан кейінгі жылдары бақылау (сәйкестендіру) белгілерімен таңбалау туралы шешім қабылданған тауарлардың айналымына байланысты Келісімнің нормаларын заңдық бекітуге қатысты ұсынысты пысықтасын.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     Еуразиялық экономикалық одаққа мүше мемлекеттердің үкіметтері және Еуразиялық экономикалық комиссия алынған ұсыныстардың қорытындылары бойынша  бірлескен консультациялар өткізсін және Еуразиялық экономикалық комиссия Кеңесінің таяу арадағы отырысында баяндасын.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     Осы Шешім ресми жарияланған күнінен бастап күшіне енеді.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      Еуразиялық үкіметаралық кеңес мүшелері: 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