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82bf" w14:textId="42f8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Кеңесінде Қырғыз Республикасынан өкіл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2016 жылғы 13 сәуірдегі № 3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2014 жылғы 29 мамырдағы Еуразиялық экономикалық одақ туралы шарттың 16-бабына, Еуразиялық экономикалық комиссия туралы ереженің 23-тармағына (2014 жылғы 29 мамырдағы Еуразиялық экономикалық одақ туралы шартқа № 1 қосымша)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регламентінің 3-5-тармақтарына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 Еуразиялық экономикалық кеңеске Қырғыз Республикасы Президентінің 2015 жылғы 5 қарашадағы № 239 Жарлығына сәйкес қажетті өкілеттіктер берілген, Еуразиялық экономикалық комиссия Кеңесінде Қырғыз Республикасынан өкіл – Қырғыз Республикасының Вице-премьер-министрі Олег Михайлович Панкратов ұсынылсын.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ресми жарияланған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