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0134" w14:textId="41d0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агроөнеркәсіптік кешені саласында бірлескен ғылыми-зерттеу және тәжірибелік-конструкторлық жұмыстарды ұйымдастыру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2016 жылғы 13 сәуірдегі № 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16-бабының 1-тармағына және 95-бабы 1-тармағының 6) тармақшасына сәйкес және агроөнеркәсіптік кешен саласында ғылыми және инновациялық қызметтегі Еуразиялық экономикалық одаққа мүше мемлекеттердің ғылыми әлеуетін тиімді пайдалану, ынтымақтастығын дамыту және тереңдету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одаққа мүше мемлекеттер Еуразиялық экономикалық комиссияның үйлестіруімен Еуразиялық экономикалық одаққа мүше мемлекеттердің агроөнеркәсіптік кешені саласында бірлескен ғылыми-зерттеу және тәжірибелік-конструкторлық жұмыстарды ұйымдастыру тәртібін әзірлесін және оны Еуразиялық үкіметаралық кеңестің отырысында қарау үшін ұсынсын.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Өкім ресми жарияланған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