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5e35" w14:textId="e2f5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үкіметаралық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2016 жылғы 13 сәуірдегі № 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21 қарашадағы № 89 шешімімен бекітілген Еуразиялық үкіметаралық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үкіметаралық кеңестің кезекті отырысы 2016 жылғы 20 мамырда Армения Республикасының Ереван қаласында өтетін болып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қабылданған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