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57ffb" w14:textId="fd57f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әуе көлігімен әкелінетін тауарлар туралы алдын ала ақпарат ұсыну кезіндегі электрондық өзара іс-қимыл туралы</w:t>
      </w:r>
    </w:p>
    <w:p>
      <w:pPr>
        <w:spacing w:after="0"/>
        <w:ind w:left="0"/>
        <w:jc w:val="both"/>
      </w:pPr>
      <w:r>
        <w:rPr>
          <w:rFonts w:ascii="Times New Roman"/>
          <w:b w:val="false"/>
          <w:i w:val="false"/>
          <w:color w:val="000000"/>
          <w:sz w:val="28"/>
        </w:rPr>
        <w:t>Еуразиялық экономикалық комиссия Алқасының 2016 жылғы 12 сәуірдегі № 5 ұсынымы</w:t>
      </w:r>
    </w:p>
    <w:p>
      <w:pPr>
        <w:spacing w:after="0"/>
        <w:ind w:left="0"/>
        <w:jc w:val="both"/>
      </w:pPr>
      <w:bookmarkStart w:name="z30" w:id="0"/>
      <w:r>
        <w:rPr>
          <w:rFonts w:ascii="Times New Roman"/>
          <w:b w:val="false"/>
          <w:i w:val="false"/>
          <w:color w:val="000000"/>
          <w:sz w:val="28"/>
        </w:rPr>
        <w:t xml:space="preserve">
      Еуразиялық экономикалық комиссия Алқасы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w:t>
      </w:r>
      <w:r>
        <w:rPr>
          <w:rFonts w:ascii="Times New Roman"/>
          <w:b w:val="false"/>
          <w:i w:val="false"/>
          <w:color w:val="000000"/>
          <w:sz w:val="28"/>
        </w:rPr>
        <w:t>№ 3 қосымша</w:t>
      </w:r>
      <w:r>
        <w:rPr>
          <w:rFonts w:ascii="Times New Roman"/>
          <w:b w:val="false"/>
          <w:i w:val="false"/>
          <w:color w:val="000000"/>
          <w:sz w:val="28"/>
        </w:rPr>
        <w:t>) 11-тармағына сәйкес:</w:t>
      </w:r>
    </w:p>
    <w:bookmarkEnd w:id="0"/>
    <w:bookmarkStart w:name="z29" w:id="1"/>
    <w:p>
      <w:pPr>
        <w:spacing w:after="0"/>
        <w:ind w:left="0"/>
        <w:jc w:val="both"/>
      </w:pPr>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w:t>
      </w:r>
      <w:r>
        <w:rPr>
          <w:rFonts w:ascii="Times New Roman"/>
          <w:b w:val="false"/>
          <w:i w:val="false"/>
          <w:color w:val="000000"/>
          <w:sz w:val="28"/>
        </w:rPr>
        <w:t>№ 1 қосымша</w:t>
      </w:r>
      <w:r>
        <w:rPr>
          <w:rFonts w:ascii="Times New Roman"/>
          <w:b w:val="false"/>
          <w:i w:val="false"/>
          <w:color w:val="000000"/>
          <w:sz w:val="28"/>
        </w:rPr>
        <w:t xml:space="preserve">) 43-тармағының 6-тармақшасында көзделген өкілеттіктерді іске асыруды қамтамасыз ету, </w:t>
      </w:r>
    </w:p>
    <w:bookmarkEnd w:id="1"/>
    <w:bookmarkStart w:name="z28" w:id="2"/>
    <w:p>
      <w:pPr>
        <w:spacing w:after="0"/>
        <w:ind w:left="0"/>
        <w:jc w:val="both"/>
      </w:pPr>
      <w:r>
        <w:rPr>
          <w:rFonts w:ascii="Times New Roman"/>
          <w:b w:val="false"/>
          <w:i w:val="false"/>
          <w:color w:val="000000"/>
          <w:sz w:val="28"/>
        </w:rPr>
        <w:t>
      кеден органдарына мәліметтер беруі бойынша шаруашылық жүргізуші субъектілер үшін тең жағдайлар жасау,</w:t>
      </w:r>
    </w:p>
    <w:bookmarkEnd w:id="2"/>
    <w:bookmarkStart w:name="z27" w:id="3"/>
    <w:p>
      <w:pPr>
        <w:spacing w:after="0"/>
        <w:ind w:left="0"/>
        <w:jc w:val="both"/>
      </w:pPr>
      <w:r>
        <w:rPr>
          <w:rFonts w:ascii="Times New Roman"/>
          <w:b w:val="false"/>
          <w:i w:val="false"/>
          <w:color w:val="000000"/>
          <w:sz w:val="28"/>
        </w:rPr>
        <w:t>
      кеден органдары мен шаруашылық жүргізуші субъектілер арасындағы электрондық өзара іс-қимылды келісіп дамыту мақсатында</w:t>
      </w:r>
    </w:p>
    <w:bookmarkEnd w:id="3"/>
    <w:bookmarkStart w:name="z26" w:id="4"/>
    <w:p>
      <w:pPr>
        <w:spacing w:after="0"/>
        <w:ind w:left="0"/>
        <w:jc w:val="both"/>
      </w:pPr>
      <w:r>
        <w:rPr>
          <w:rFonts w:ascii="Times New Roman"/>
          <w:b w:val="false"/>
          <w:i w:val="false"/>
          <w:color w:val="000000"/>
          <w:sz w:val="28"/>
        </w:rPr>
        <w:t>
      Еуразиялық экономикалық одаққа мүше мемлекеттерге осы Ұсыным Еуразиялық экономикалық одақтың ақпараттық-телекоммуникациялық "Интернет" желісіндегі ресми сайтында жарияланған күннен бастап кеден органдары мен шаруашылық жүргізуші субъектілер арасындағы электрондық өзара іс-қимыл кезінде Еуразиялық экономикалық одақтың кедендік аумағына әуе көлігімен әкелінетін тауарлар туралы алдын ала ақпарат беру нысанында қосымшаға сәйкес құрылым мен форматқа сай алдын ала ақпарат беру ұсынылсын.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12 сәуірдегі</w:t>
            </w:r>
            <w:r>
              <w:br/>
            </w:r>
            <w:r>
              <w:rPr>
                <w:rFonts w:ascii="Times New Roman"/>
                <w:b w:val="false"/>
                <w:i w:val="false"/>
                <w:color w:val="000000"/>
                <w:sz w:val="20"/>
              </w:rPr>
              <w:t>№ 5 ұсынымына</w:t>
            </w:r>
            <w:r>
              <w:br/>
            </w:r>
            <w:r>
              <w:rPr>
                <w:rFonts w:ascii="Times New Roman"/>
                <w:b w:val="false"/>
                <w:i w:val="false"/>
                <w:color w:val="000000"/>
                <w:sz w:val="20"/>
              </w:rPr>
              <w:t>ҚОСЫМША</w:t>
            </w:r>
          </w:p>
        </w:tc>
      </w:tr>
    </w:tbl>
    <w:bookmarkStart w:name="z24" w:id="5"/>
    <w:p>
      <w:pPr>
        <w:spacing w:after="0"/>
        <w:ind w:left="0"/>
        <w:jc w:val="left"/>
      </w:pPr>
      <w:r>
        <w:rPr>
          <w:rFonts w:ascii="Times New Roman"/>
          <w:b/>
          <w:i w:val="false"/>
          <w:color w:val="000000"/>
        </w:rPr>
        <w:t xml:space="preserve"> Еуразиялық экономикалық одақтың кедендік аумағына әуе көлігімен әкелінетін тауарлар туралы алдын ала ақпараттың ҚҰРЫЛЫМЫ МЕН ФОРМАТЫ</w:t>
      </w:r>
    </w:p>
    <w:bookmarkEnd w:id="5"/>
    <w:bookmarkStart w:name="z23" w:id="6"/>
    <w:p>
      <w:pPr>
        <w:spacing w:after="0"/>
        <w:ind w:left="0"/>
        <w:jc w:val="both"/>
      </w:pPr>
      <w:r>
        <w:rPr>
          <w:rFonts w:ascii="Times New Roman"/>
          <w:b w:val="false"/>
          <w:i w:val="false"/>
          <w:color w:val="000000"/>
          <w:sz w:val="28"/>
        </w:rPr>
        <w:t>
      1. Құжаттардың электрондық нысандарының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1006209E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әуе көлігімен әкелінетін тауарлар туралы алдын ала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PIAirInformationCU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urn:customs.ru:Information:CustomsDocuments:PIAirInformationCU:5.10.0</w:t>
            </w:r>
          </w:p>
        </w:tc>
      </w:tr>
    </w:tbl>
    <w:bookmarkStart w:name="z22" w:id="7"/>
    <w:p>
      <w:pPr>
        <w:spacing w:after="0"/>
        <w:ind w:left="0"/>
        <w:jc w:val="both"/>
      </w:pPr>
      <w:r>
        <w:rPr>
          <w:rFonts w:ascii="Times New Roman"/>
          <w:b w:val="false"/>
          <w:i w:val="false"/>
          <w:color w:val="000000"/>
          <w:sz w:val="28"/>
        </w:rPr>
        <w:t>
      2. Стандарттау туралы келісімдер</w:t>
      </w:r>
    </w:p>
    <w:bookmarkEnd w:id="7"/>
    <w:p>
      <w:pPr>
        <w:spacing w:after="0"/>
        <w:ind w:left="0"/>
        <w:jc w:val="both"/>
      </w:pPr>
      <w:r>
        <w:rPr>
          <w:rFonts w:ascii="Times New Roman"/>
          <w:b w:val="false"/>
          <w:i w:val="false"/>
          <w:color w:val="000000"/>
          <w:sz w:val="28"/>
        </w:rPr>
        <w:t>
      Құжаттардың электрондық нысандары мынадай стандарттарға сәйкес XML-форматта қалыптастырылады:</w:t>
      </w:r>
    </w:p>
    <w:p>
      <w:pPr>
        <w:spacing w:after="0"/>
        <w:ind w:left="0"/>
        <w:jc w:val="both"/>
      </w:pPr>
      <w:r>
        <w:rPr>
          <w:rFonts w:ascii="Times New Roman"/>
          <w:b w:val="false"/>
          <w:i w:val="false"/>
          <w:color w:val="000000"/>
          <w:sz w:val="28"/>
        </w:rPr>
        <w:t>
      "Extensible Markup Language (XML) 1.0 (Fouth Edition)" – "Интернет" ақпараттық-коммуникациялық желісінде мына адрес бойынша жарияланған: http://www.w3.org/TR/REC-xml;</w:t>
      </w:r>
    </w:p>
    <w:p>
      <w:pPr>
        <w:spacing w:after="0"/>
        <w:ind w:left="0"/>
        <w:jc w:val="both"/>
      </w:pPr>
      <w:r>
        <w:rPr>
          <w:rFonts w:ascii="Times New Roman"/>
          <w:b w:val="false"/>
          <w:i w:val="false"/>
          <w:color w:val="000000"/>
          <w:sz w:val="28"/>
        </w:rPr>
        <w:t>
      "Namespaces in XML" – "Интернет" ақпараттық-коммуникациялық желісінде мына адрес бойынша жарияланған: http://www.w3.org/TR/REC-xml-names;</w:t>
      </w:r>
    </w:p>
    <w:p>
      <w:pPr>
        <w:spacing w:after="0"/>
        <w:ind w:left="0"/>
        <w:jc w:val="both"/>
      </w:pPr>
      <w:r>
        <w:rPr>
          <w:rFonts w:ascii="Times New Roman"/>
          <w:b w:val="false"/>
          <w:i w:val="false"/>
          <w:color w:val="000000"/>
          <w:sz w:val="28"/>
        </w:rPr>
        <w:t>
      "XML Schema Part 1: Structures" және "XML Schema Part 2: Datatypes" – "Интернет" ақпараттық-коммуникациялық желісінде мына адрестер бойынша жарияланған: http://www.w3.org/TR/xmlschema-1/ және http://www.w3.org/TR/xmlschema-2/.</w:t>
      </w:r>
    </w:p>
    <w:bookmarkStart w:name="z21" w:id="8"/>
    <w:p>
      <w:pPr>
        <w:spacing w:after="0"/>
        <w:ind w:left="0"/>
        <w:jc w:val="both"/>
      </w:pPr>
      <w:r>
        <w:rPr>
          <w:rFonts w:ascii="Times New Roman"/>
          <w:b w:val="false"/>
          <w:i w:val="false"/>
          <w:color w:val="000000"/>
          <w:sz w:val="28"/>
        </w:rPr>
        <w:t>
      3. Еуразиялық экономикалық одақтың кедендік аумағына әуе көлігімен әкелінетін тауарлар туралы алдын ала ақпарат</w:t>
      </w:r>
    </w:p>
    <w:bookmarkEnd w:id="8"/>
    <w:p>
      <w:pPr>
        <w:spacing w:after="0"/>
        <w:ind w:left="0"/>
        <w:jc w:val="both"/>
      </w:pPr>
      <w:r>
        <w:rPr>
          <w:rFonts w:ascii="Times New Roman"/>
          <w:b w:val="false"/>
          <w:i w:val="false"/>
          <w:color w:val="000000"/>
          <w:sz w:val="28"/>
        </w:rPr>
        <w:t>
      Атаулар кеңістігі:</w:t>
      </w:r>
    </w:p>
    <w:p>
      <w:pPr>
        <w:spacing w:after="0"/>
        <w:ind w:left="0"/>
        <w:jc w:val="both"/>
      </w:pPr>
      <w:r>
        <w:rPr>
          <w:rFonts w:ascii="Times New Roman"/>
          <w:b w:val="false"/>
          <w:i w:val="false"/>
          <w:color w:val="000000"/>
          <w:sz w:val="28"/>
        </w:rPr>
        <w:t>
      urn:customs.ru:Information:CustomsDocuments:PIAirInformationCU:5.10.0</w:t>
      </w:r>
    </w:p>
    <w:p>
      <w:pPr>
        <w:spacing w:after="0"/>
        <w:ind w:left="0"/>
        <w:jc w:val="both"/>
      </w:pPr>
      <w:r>
        <w:rPr>
          <w:rFonts w:ascii="Times New Roman"/>
          <w:b w:val="false"/>
          <w:i w:val="false"/>
          <w:color w:val="000000"/>
          <w:sz w:val="28"/>
        </w:rPr>
        <w:t>
      Атаулар кеңістігінің префиксі:</w:t>
      </w:r>
    </w:p>
    <w:p>
      <w:pPr>
        <w:spacing w:after="0"/>
        <w:ind w:left="0"/>
        <w:jc w:val="both"/>
      </w:pPr>
      <w:r>
        <w:rPr>
          <w:rFonts w:ascii="Times New Roman"/>
          <w:b w:val="false"/>
          <w:i w:val="false"/>
          <w:color w:val="000000"/>
          <w:sz w:val="28"/>
        </w:rPr>
        <w:t>
      pia</w:t>
      </w:r>
    </w:p>
    <w:p>
      <w:pPr>
        <w:spacing w:after="0"/>
        <w:ind w:left="0"/>
        <w:jc w:val="both"/>
      </w:pPr>
      <w:r>
        <w:rPr>
          <w:rFonts w:ascii="Times New Roman"/>
          <w:b w:val="false"/>
          <w:i w:val="false"/>
          <w:color w:val="000000"/>
          <w:sz w:val="28"/>
        </w:rPr>
        <w:t>
      Нұсқа:</w:t>
      </w:r>
    </w:p>
    <w:p>
      <w:pPr>
        <w:spacing w:after="0"/>
        <w:ind w:left="0"/>
        <w:jc w:val="both"/>
      </w:pPr>
      <w:r>
        <w:rPr>
          <w:rFonts w:ascii="Times New Roman"/>
          <w:b w:val="false"/>
          <w:i w:val="false"/>
          <w:color w:val="000000"/>
          <w:sz w:val="28"/>
        </w:rPr>
        <w:t>
      5.10.0.1</w:t>
      </w:r>
    </w:p>
    <w:p>
      <w:pPr>
        <w:spacing w:after="0"/>
        <w:ind w:left="0"/>
        <w:jc w:val="both"/>
      </w:pPr>
      <w:r>
        <w:rPr>
          <w:rFonts w:ascii="Times New Roman"/>
          <w:b w:val="false"/>
          <w:i w:val="false"/>
          <w:color w:val="000000"/>
          <w:sz w:val="28"/>
        </w:rPr>
        <w:t>
      Импортталатын атаулар кеңістігі:</w:t>
      </w:r>
    </w:p>
    <w:p>
      <w:pPr>
        <w:spacing w:after="0"/>
        <w:ind w:left="0"/>
        <w:jc w:val="both"/>
      </w:pPr>
      <w:r>
        <w:rPr>
          <w:rFonts w:ascii="Times New Roman"/>
          <w:b w:val="false"/>
          <w:i w:val="false"/>
          <w:color w:val="000000"/>
          <w:sz w:val="28"/>
        </w:rPr>
        <w:t>
      CategoryCust: urn:customs.ru:Categories:3.0.0</w:t>
      </w:r>
    </w:p>
    <w:p>
      <w:pPr>
        <w:spacing w:after="0"/>
        <w:ind w:left="0"/>
        <w:jc w:val="both"/>
      </w:pPr>
      <w:r>
        <w:rPr>
          <w:rFonts w:ascii="Times New Roman"/>
          <w:b w:val="false"/>
          <w:i w:val="false"/>
          <w:color w:val="000000"/>
          <w:sz w:val="28"/>
        </w:rPr>
        <w:t>
      clt_ru: urn:customs.ru:CommonLeafTypes:5.10.0</w:t>
      </w:r>
    </w:p>
    <w:p>
      <w:pPr>
        <w:spacing w:after="0"/>
        <w:ind w:left="0"/>
        <w:jc w:val="both"/>
      </w:pPr>
      <w:r>
        <w:rPr>
          <w:rFonts w:ascii="Times New Roman"/>
          <w:b w:val="false"/>
          <w:i w:val="false"/>
          <w:color w:val="000000"/>
          <w:sz w:val="28"/>
        </w:rPr>
        <w:t>
      cat_ru: urn:customs.ru:CommonAggregateTypes:5.10.0</w:t>
      </w:r>
    </w:p>
    <w:p>
      <w:pPr>
        <w:spacing w:after="0"/>
        <w:ind w:left="0"/>
        <w:jc w:val="both"/>
      </w:pPr>
      <w:r>
        <w:rPr>
          <w:rFonts w:ascii="Times New Roman"/>
          <w:b w:val="false"/>
          <w:i w:val="false"/>
          <w:color w:val="000000"/>
          <w:sz w:val="28"/>
        </w:rPr>
        <w:t>
      cltESAD_cu: urn:customs.ru:CUESADCommonLeafTypes:5.10.0</w:t>
      </w:r>
    </w:p>
    <w:p>
      <w:pPr>
        <w:spacing w:after="0"/>
        <w:ind w:left="0"/>
        <w:jc w:val="both"/>
      </w:pPr>
      <w:r>
        <w:rPr>
          <w:rFonts w:ascii="Times New Roman"/>
          <w:b w:val="false"/>
          <w:i w:val="false"/>
          <w:color w:val="000000"/>
          <w:sz w:val="28"/>
        </w:rPr>
        <w:t>
      catESAD_cu: urn:customs.ru:CUESADCommonAggregateTypesCust:5.10.0</w:t>
      </w:r>
    </w:p>
    <w:bookmarkStart w:name="z20" w:id="9"/>
    <w:p>
      <w:pPr>
        <w:spacing w:after="0"/>
        <w:ind w:left="0"/>
        <w:jc w:val="both"/>
      </w:pPr>
      <w:r>
        <w:rPr>
          <w:rFonts w:ascii="Times New Roman"/>
          <w:b w:val="false"/>
          <w:i w:val="false"/>
          <w:color w:val="000000"/>
          <w:sz w:val="28"/>
        </w:rPr>
        <w:t>
      3.1.      Еуразиялық экономикалық одақтың кедендік аумағына әуе көлігімен әкелінетін</w:t>
      </w:r>
    </w:p>
    <w:bookmarkEnd w:id="9"/>
    <w:p>
      <w:pPr>
        <w:spacing w:after="0"/>
        <w:ind w:left="0"/>
        <w:jc w:val="both"/>
      </w:pPr>
      <w:r>
        <w:rPr>
          <w:rFonts w:ascii="Times New Roman"/>
          <w:b w:val="false"/>
          <w:i w:val="false"/>
          <w:color w:val="000000"/>
          <w:sz w:val="28"/>
        </w:rPr>
        <w:t>
      тауарлар туралы алдын ала ақпарат (PIAirInformationCU)</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0"/>
        <w:gridCol w:w="110"/>
        <w:gridCol w:w="110"/>
        <w:gridCol w:w="110"/>
        <w:gridCol w:w="110"/>
        <w:gridCol w:w="110"/>
        <w:gridCol w:w="110"/>
        <w:gridCol w:w="110"/>
        <w:gridCol w:w="110"/>
        <w:gridCol w:w="110"/>
        <w:gridCol w:w="110"/>
        <w:gridCol w:w="110"/>
        <w:gridCol w:w="110"/>
        <w:gridCol w:w="110"/>
        <w:gridCol w:w="110"/>
        <w:gridCol w:w="110"/>
        <w:gridCol w:w="110"/>
        <w:gridCol w:w="110"/>
        <w:gridCol w:w="110"/>
        <w:gridCol w:w="110"/>
        <w:gridCol w:w="110"/>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gridCol w:w="111"/>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Типтің сипаты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және (немесе) бақылау қағидасы*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PIAirInformationCU</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әуе көлігімен әкелінетін тауарлар туралы алдын ала ақпарат" ЭҚ түбірлі элементі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PIAirInformationCUType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Құрамдық тип. "Еуразиялық экономикалық одақтың кедендік аумағына әуе көлігімен әкелінетін тауарлар туралы алдын ала ақпарат" ЭҚ деректемелері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cat_ru:DocumentID</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бірегей идентификаторы</w:t>
            </w:r>
          </w:p>
          <w:p>
            <w:pPr>
              <w:spacing w:after="20"/>
              <w:ind w:left="20"/>
              <w:jc w:val="both"/>
            </w:pP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clt_ru:DocumentIDType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Мәтіндік жол. 36 символға дейін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cat_ru:RefDocumentID</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құжаттың бірегей идентификаторы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clt_ru:DocumentIDType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Мәтіндік жол. 36 символға дейін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LanguageCode</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639-1 халықаралық стандартына сәйкес құжатты толтыру тілінің коды</w:t>
            </w:r>
          </w:p>
          <w:p>
            <w:pPr>
              <w:spacing w:after="20"/>
              <w:ind w:left="20"/>
              <w:jc w:val="both"/>
            </w:pP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clt_ru:LanguageCodeType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 639-1 стандартындағы alpha-2 тілінің коды. </w:t>
            </w:r>
          </w:p>
          <w:p>
            <w:pPr>
              <w:spacing w:after="20"/>
              <w:ind w:left="20"/>
              <w:jc w:val="both"/>
            </w:pPr>
            <w:r>
              <w:rPr>
                <w:rFonts w:ascii="Times New Roman"/>
                <w:b w:val="false"/>
                <w:i w:val="false"/>
                <w:color w:val="000000"/>
                <w:sz w:val="20"/>
              </w:rPr>
              <w:t>
2 символ. Мәтіндік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PrevPointDepartureDateTime</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жердің әуежайының алдындағы әуежайдан кеткен күні және уақыты</w:t>
            </w:r>
          </w:p>
          <w:p>
            <w:pPr>
              <w:spacing w:after="20"/>
              <w:ind w:left="20"/>
              <w:jc w:val="both"/>
            </w:pP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clt_ru:DateTimeCustType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КүніУақыты. </w:t>
            </w:r>
          </w:p>
          <w:p>
            <w:pPr>
              <w:spacing w:after="20"/>
              <w:ind w:left="20"/>
              <w:jc w:val="both"/>
            </w:pPr>
            <w:r>
              <w:rPr>
                <w:rFonts w:ascii="Times New Roman"/>
                <w:b w:val="false"/>
                <w:i w:val="false"/>
                <w:color w:val="000000"/>
                <w:sz w:val="20"/>
              </w:rPr>
              <w:t>
YYYY-MM-DDThh:mm :ss форматындағы күні мен  уақыты. ISO 8601 стандарты бойынша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күні мен уақыты көрсетіледі. </w:t>
            </w:r>
          </w:p>
          <w:p>
            <w:pPr>
              <w:spacing w:after="20"/>
              <w:ind w:left="20"/>
              <w:jc w:val="both"/>
            </w:pPr>
            <w:r>
              <w:rPr>
                <w:rFonts w:ascii="Times New Roman"/>
                <w:b w:val="false"/>
                <w:i w:val="false"/>
                <w:color w:val="000000"/>
                <w:sz w:val="20"/>
              </w:rPr>
              <w:t>
Егер ұшу ұзақтығы 2 сағаттан аз болған жағдайда, кетудің жоспарланып отырған күні мен уақыты көрсетіледі.</w:t>
            </w:r>
          </w:p>
          <w:p>
            <w:pPr>
              <w:spacing w:after="20"/>
              <w:ind w:left="20"/>
              <w:jc w:val="both"/>
            </w:pPr>
            <w:r>
              <w:rPr>
                <w:rFonts w:ascii="Times New Roman"/>
                <w:b w:val="false"/>
                <w:i w:val="false"/>
                <w:color w:val="000000"/>
                <w:sz w:val="20"/>
              </w:rPr>
              <w:t>
Уақытты көрсету кезінде ұшатын әуежайдың жергілікті уақыты мен әуежай орналасқан жердегі уақыт белдеуі көрсетіледі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CheckPointArriveDateTime</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өткізу пунктінің  әуежайына келудің жоспарланып отырған (есептік) күні мен уақыты</w:t>
            </w:r>
          </w:p>
          <w:p>
            <w:pPr>
              <w:spacing w:after="20"/>
              <w:ind w:left="20"/>
              <w:jc w:val="both"/>
            </w:pP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clt_ru:DateTimeCustType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КүніУақыты. </w:t>
            </w:r>
          </w:p>
          <w:p>
            <w:pPr>
              <w:spacing w:after="20"/>
              <w:ind w:left="20"/>
              <w:jc w:val="both"/>
            </w:pPr>
            <w:r>
              <w:rPr>
                <w:rFonts w:ascii="Times New Roman"/>
                <w:b w:val="false"/>
                <w:i w:val="false"/>
                <w:color w:val="000000"/>
                <w:sz w:val="20"/>
              </w:rPr>
              <w:t>
YYYY-MM-DDThh:mm :ss форматындағы күні мен  уақыты. ISO 8601 стандарты бойынша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(есептік) келу күні мен уақыты көрсетіледі.</w:t>
            </w:r>
          </w:p>
          <w:p>
            <w:pPr>
              <w:spacing w:after="20"/>
              <w:ind w:left="20"/>
              <w:jc w:val="both"/>
            </w:pPr>
            <w:r>
              <w:rPr>
                <w:rFonts w:ascii="Times New Roman"/>
                <w:b w:val="false"/>
                <w:i w:val="false"/>
                <w:color w:val="000000"/>
                <w:sz w:val="20"/>
              </w:rPr>
              <w:t xml:space="preserve">
Уақытты көрсету кезінде Еуразиялық экономикалық одақтың кедендік шекарасы арқылы өткізу пункті  әуежайының жергілікті уақыты мен әуежай орналасқан жердегі уақыт белдеуі көрсетіледі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AircraftInformation</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тіркелуі мен ұлттық тиесілілігі туралы мәліметтер</w:t>
            </w:r>
          </w:p>
          <w:p>
            <w:pPr>
              <w:spacing w:after="20"/>
              <w:ind w:left="20"/>
              <w:jc w:val="both"/>
            </w:pP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AircraftInformationType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типі. Әуе кемесінің тіркелуі мен ұлттық тиесілілігі туралы мәліметтер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AircraftRegNumber</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тіркеу белгісі (нөмірі)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clt_ru:CodeVariable11Type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1-ден  11-ге дейінгі символдар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AircraftCountryCode</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тіркелген елдің кодпен белгіленуі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alpha-2 (латын алфавитінің екі әрпі). </w:t>
            </w:r>
          </w:p>
          <w:p>
            <w:pPr>
              <w:spacing w:after="20"/>
              <w:ind w:left="20"/>
              <w:jc w:val="both"/>
            </w:pPr>
            <w:r>
              <w:rPr>
                <w:rFonts w:ascii="Times New Roman"/>
                <w:b w:val="false"/>
                <w:i w:val="false"/>
                <w:color w:val="000000"/>
                <w:sz w:val="20"/>
              </w:rPr>
              <w:t>
2 символ. Мәтіндік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 Комиссиясының 20.09.2010 ж. № 378 шешімінде келтірілген әлем елдерінің сыныптауышына сәйкес әуе кемесі тіркелген елдің кодпен белгіленуі көрсетіледі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AircraftOperator</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пайдаланушы туралы мәліметтер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AircraftOperatorType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Әуе кемесін пайдаланушы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AircraftOperatorName</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пайдаланушының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clt_ru:NameType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 Ұйым, ТАӘ. 150 символға дейін. Мәтіндік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AirlineCode</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 пайдаланушы – әуе компаниясының коды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clt_ru:CodeVariable3Type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1-ден  3-ке дейінгі символдар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ИАТА әуе компаниясының коды көрсетіледі (IATA airline designator code)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CountryCode</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 пайдаланушы тіркелген елдің кодпен белгіленуі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alpha-2 (латын алфавитінің екі әрпі). </w:t>
            </w:r>
          </w:p>
          <w:p>
            <w:pPr>
              <w:spacing w:after="20"/>
              <w:ind w:left="20"/>
              <w:jc w:val="both"/>
            </w:pPr>
            <w:r>
              <w:rPr>
                <w:rFonts w:ascii="Times New Roman"/>
                <w:b w:val="false"/>
                <w:i w:val="false"/>
                <w:color w:val="000000"/>
                <w:sz w:val="20"/>
              </w:rPr>
              <w:t>
2 символ. Мәтіндік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 Комиссиясының 20.09.2010 ж. </w:t>
            </w:r>
          </w:p>
          <w:p>
            <w:pPr>
              <w:spacing w:after="20"/>
              <w:ind w:left="20"/>
              <w:jc w:val="both"/>
            </w:pPr>
            <w:r>
              <w:rPr>
                <w:rFonts w:ascii="Times New Roman"/>
                <w:b w:val="false"/>
                <w:i w:val="false"/>
                <w:color w:val="000000"/>
                <w:sz w:val="20"/>
              </w:rPr>
              <w:t xml:space="preserve">№ 378 шешімінде келтірілген әлем елдерінің сыныптауышына сәйкес елдің кодпен белгіленуі көрсетіледі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UITNCode</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идентификациялаушы кедендік нөмір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UITNCodeType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Әмбебап идентификациялаушы кедендік нөмір. </w:t>
            </w:r>
          </w:p>
          <w:p>
            <w:pPr>
              <w:spacing w:after="20"/>
              <w:ind w:left="20"/>
              <w:jc w:val="both"/>
            </w:pPr>
            <w:r>
              <w:rPr>
                <w:rFonts w:ascii="Times New Roman"/>
                <w:b w:val="false"/>
                <w:i w:val="false"/>
                <w:color w:val="000000"/>
                <w:sz w:val="20"/>
              </w:rPr>
              <w:t>1-ден 17 символға дейін. Мәтіндік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FlightInformation</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Жөнелу рейсі туралы мәліметтер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FlightInformationType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Рейс туралы мәліметтер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AirlineCode</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Рейстің нөмірі – әуе компаниясының коды (рейс нөмірінің бірінші бөлігі)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clt_ru:CodeVariable3Type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1-ден </w:t>
            </w:r>
          </w:p>
          <w:p>
            <w:pPr>
              <w:spacing w:after="20"/>
              <w:ind w:left="20"/>
              <w:jc w:val="both"/>
            </w:pPr>
            <w:r>
              <w:rPr>
                <w:rFonts w:ascii="Times New Roman"/>
                <w:b w:val="false"/>
                <w:i w:val="false"/>
                <w:color w:val="000000"/>
                <w:sz w:val="20"/>
              </w:rPr>
              <w:t>3 символға дейін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FlightNumber</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Рейстің нөмірі – рейс нөмірінің сандық белгіленуі (рейс нөмірінің екінші бөлігі)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clt_ru:CodeVariable4Type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1-ден </w:t>
            </w:r>
          </w:p>
          <w:p>
            <w:pPr>
              <w:spacing w:after="20"/>
              <w:ind w:left="20"/>
              <w:jc w:val="both"/>
            </w:pPr>
            <w:r>
              <w:rPr>
                <w:rFonts w:ascii="Times New Roman"/>
                <w:b w:val="false"/>
                <w:i w:val="false"/>
                <w:color w:val="000000"/>
                <w:sz w:val="20"/>
              </w:rPr>
              <w:t>4 символға дейін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FlightDate</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бойынша рейстің күні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clt_ru:DateCustType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YYYY-MM-DD форматындағы күні. ISO 8601 форматы стандарты бойынша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Кесте бойынша рейстің күні көрсетіледі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AircraftRoute</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маршруты туралы мәліметтер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AircraftRouteType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Ұшу маршруты туралы мәліметтер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RoutePointAirport</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пункті туралы мәліметтер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RoutePointType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Маршрут пункті туралы мәліметтер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RoutePointAirport элементінде "1" (PointNumber = "1") нөмірімен ұшу пункті және жөнелту әуежайы белгіленеді. </w:t>
            </w:r>
          </w:p>
          <w:p>
            <w:pPr>
              <w:spacing w:after="20"/>
              <w:ind w:left="20"/>
              <w:jc w:val="both"/>
            </w:pPr>
            <w:r>
              <w:rPr>
                <w:rFonts w:ascii="Times New Roman"/>
                <w:b w:val="false"/>
                <w:i w:val="false"/>
                <w:color w:val="000000"/>
                <w:sz w:val="20"/>
              </w:rPr>
              <w:t xml:space="preserve">
PointNumber элементі салынған RoutePointAirport элементінің ең жоғары мәні болады, онда ұшу пункті және жөнелту әуежайы тәралы мәліметтер болуға тиіс. Әуе кемесінің аралық қону пункттері туралы мәліметтер  (олар болған кезде) олардың маршрут бойынша жүруі тәртібімен  көрсетіледі. Бұл ретте оларды нөмірлеу PointNumber = "2"-ден басталады және одан әрі ең жоғары мәнге дейін жүргізіледі.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PointNumber</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Маршрут пунктінің реттік нөмірі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clt_ru:Numeric1Type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(реттік нөмір, коэффициент, пайыз) өлшем бірліктерінсіз. Үтірден кейін </w:t>
            </w:r>
          </w:p>
          <w:p>
            <w:pPr>
              <w:spacing w:after="20"/>
              <w:ind w:left="20"/>
              <w:jc w:val="both"/>
            </w:pPr>
            <w:r>
              <w:rPr>
                <w:rFonts w:ascii="Times New Roman"/>
                <w:b w:val="false"/>
                <w:i w:val="false"/>
                <w:color w:val="000000"/>
                <w:sz w:val="20"/>
              </w:rPr>
              <w:t>0 белгі. 0-ден 9-ға дейін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8.1.2.      9.1.2.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RouteAirport</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туралы мәліметтер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AirportInformationType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Әуежай туралы мәліметтер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8.1.2.1.      9.1.2.1.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IATAAirportCode</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ИАТА коды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clt_ru:Code3Type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w:t>
            </w:r>
          </w:p>
          <w:p>
            <w:pPr>
              <w:spacing w:after="20"/>
              <w:ind w:left="20"/>
              <w:jc w:val="both"/>
            </w:pPr>
            <w:r>
              <w:rPr>
                <w:rFonts w:ascii="Times New Roman"/>
                <w:b w:val="false"/>
                <w:i w:val="false"/>
                <w:color w:val="000000"/>
                <w:sz w:val="20"/>
              </w:rPr>
              <w:t>
3 символ</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8.1.2.2.      9.1.2.2.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AirportName</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атауы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clt_ru:Text150Type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150 символға дейін. Мәтіндік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8.1.2.3.      9.1.2.3.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PlaceName</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атауы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clt_ru:Text150Type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150 символға дейін. Мәтіндік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8.1.2.4.      9.1.2.4.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CountryCode</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тұрған елдің кодпен белгіленуі</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alpha-2 (латын алфавитінің екі әрпі). </w:t>
            </w:r>
          </w:p>
          <w:p>
            <w:pPr>
              <w:spacing w:after="20"/>
              <w:ind w:left="20"/>
              <w:jc w:val="both"/>
            </w:pPr>
            <w:r>
              <w:rPr>
                <w:rFonts w:ascii="Times New Roman"/>
                <w:b w:val="false"/>
                <w:i w:val="false"/>
                <w:color w:val="000000"/>
                <w:sz w:val="20"/>
              </w:rPr>
              <w:t>
2 символ. Мәтіндік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Толтырылған жағдайда Кеден одағы Комиссиясының 20.09.2010 ж. </w:t>
            </w:r>
          </w:p>
          <w:p>
            <w:pPr>
              <w:spacing w:after="20"/>
              <w:ind w:left="20"/>
              <w:jc w:val="both"/>
            </w:pPr>
            <w:r>
              <w:rPr>
                <w:rFonts w:ascii="Times New Roman"/>
                <w:b w:val="false"/>
                <w:i w:val="false"/>
                <w:color w:val="000000"/>
                <w:sz w:val="20"/>
              </w:rPr>
              <w:t xml:space="preserve">№ 378 шешімінде келтірілген әлем елдерінің сыныптауышына сәйкес елдің кодпен белгіленуі көрсетіледі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ProhibitedGoods</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әкелуге тыйым салынған немесе шектеу қойылған тауарлардың әуе кемесінің бортында болуы (болмауы) туралы мәліметтер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DangerousCargoType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Қауіпті жүктер туралы мәліметтер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GoodsFlag</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кемесінің бортында тауардың бар-жоғының белгісі: </w:t>
            </w:r>
          </w:p>
          <w:p>
            <w:pPr>
              <w:spacing w:after="20"/>
              <w:ind w:left="20"/>
              <w:jc w:val="both"/>
            </w:pPr>
            <w:r>
              <w:rPr>
                <w:rFonts w:ascii="Times New Roman"/>
                <w:b w:val="false"/>
                <w:i w:val="false"/>
                <w:color w:val="000000"/>
                <w:sz w:val="20"/>
              </w:rPr>
              <w:t xml:space="preserve">0 – жоқ; </w:t>
            </w:r>
          </w:p>
          <w:p>
            <w:pPr>
              <w:spacing w:after="20"/>
              <w:ind w:left="20"/>
              <w:jc w:val="both"/>
            </w:pPr>
            <w:r>
              <w:rPr>
                <w:rFonts w:ascii="Times New Roman"/>
                <w:b w:val="false"/>
                <w:i w:val="false"/>
                <w:color w:val="000000"/>
                <w:sz w:val="20"/>
              </w:rPr>
              <w:t>
1 – бар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clt_ru:IndicatorType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Бірін-бірі жоққа шығаратын бульдік мәндердің тізімі ақиқат/жалған, қос./ажыр. және т.с.с.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егер әуе кемесінің бортында Еуразиялық экономикалық одақтың кедендік аумағына әкелуге тыйым салынған немесе шектеу қойылған тауарлар болмаса - "0"; егер әуе кемесінің бортында Еуразиялық экономикалық одақтың кедендік аумағына әкелуге тыйым салынған немесе шектеу қойылған тауарлар болса -</w:t>
            </w:r>
          </w:p>
          <w:p>
            <w:pPr>
              <w:spacing w:after="20"/>
              <w:ind w:left="20"/>
              <w:jc w:val="both"/>
            </w:pPr>
            <w:r>
              <w:rPr>
                <w:rFonts w:ascii="Times New Roman"/>
                <w:b w:val="false"/>
                <w:i w:val="false"/>
                <w:color w:val="000000"/>
                <w:sz w:val="20"/>
              </w:rPr>
              <w:t>
"1" көрсетіледі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DangerousGoodsDetails</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тыйым салынған немесе шектеу қойылған тауарлар туралы / қару-жарақтар мен оқ-дәрілер туралы / есірткі заттары туралы мәліметтер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DangerousGoodsDetailsType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Өткізуге тыйым салынған немесе шектеу қойылған тауарлар туралы / қару-жарақтар мен оқ-дәрілер туралы / есірткі заттары туралы мәліметтер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элементтің мәні GoodsFlag = "1" болған жағдайда, міндетті түрде толтырылады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9.2.1.      10.2.1.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GoodsDescription</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clt_ru:FreeText250Type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250 символға дейін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9.2.2.      10.2.2.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DangerousGoodsCode</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тауардың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clt_ru:CodeVariable10Type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1-ден 10 символға дейін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9.2.3.      10.2.3.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DangerousDocument</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әкелуге тыйымдар мен шектеулерді белгілейтін құжат туралы мәліметтер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cat_ru:DocumentBaseType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Құжаттарды көрсетуге арналған базалық класс. Атауы, нөмірі, күні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тауарларды әкелуге тыйымдар мен шектеулер белгіленген құжаттар туралы мәліметтер көрсетілуі мүмкін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9.2.3.1.      10.2.3.1.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cat_ru:PrDocumentName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clt_ru:DocumentNameType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құжаттың атауы. 250 символға дейін. Мәтіндік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cat_ru:PrDocumentNumber</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clt_ru:DocumentNumberType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құжаттың нөмірі. 50 символға дейін. Мәтіндік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DangerousDocument элементі толтырылса, міндетті түрде толтырылады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cat_ru:PrDocumentDate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clt_ru:DateCustType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YYYY-MM-DD форматындағы күні. ISO 8601 форматы стандарты бойынша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WeaponInfo</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бортында қару-жарақтардың және (немесе) оқ-дәрілердің болуы (болмауы) туралы мәліметтер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DangerousCargoType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Қауіпті жүктер туралы мәліметтер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GoodsFlag</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кемесінің бортында тауардың бар-жоғының белгісі: </w:t>
            </w:r>
          </w:p>
          <w:p>
            <w:pPr>
              <w:spacing w:after="20"/>
              <w:ind w:left="20"/>
              <w:jc w:val="both"/>
            </w:pPr>
            <w:r>
              <w:rPr>
                <w:rFonts w:ascii="Times New Roman"/>
                <w:b w:val="false"/>
                <w:i w:val="false"/>
                <w:color w:val="000000"/>
                <w:sz w:val="20"/>
              </w:rPr>
              <w:t xml:space="preserve">
0 – жоқ; </w:t>
            </w:r>
          </w:p>
          <w:p>
            <w:pPr>
              <w:spacing w:after="20"/>
              <w:ind w:left="20"/>
              <w:jc w:val="both"/>
            </w:pPr>
            <w:r>
              <w:rPr>
                <w:rFonts w:ascii="Times New Roman"/>
                <w:b w:val="false"/>
                <w:i w:val="false"/>
                <w:color w:val="000000"/>
                <w:sz w:val="20"/>
              </w:rPr>
              <w:t>
1 – бар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clt_ru:IndicatorType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 </w:t>
            </w:r>
          </w:p>
          <w:p>
            <w:pPr>
              <w:spacing w:after="20"/>
              <w:ind w:left="20"/>
              <w:jc w:val="both"/>
            </w:pPr>
            <w:r>
              <w:rPr>
                <w:rFonts w:ascii="Times New Roman"/>
                <w:b w:val="false"/>
                <w:i w:val="false"/>
                <w:color w:val="000000"/>
                <w:sz w:val="20"/>
              </w:rPr>
              <w:t>
Бірін-бірі жоққа шығаратын бульдік мәндердің тізімі ақиқат/жалған, қос./ажыр. және т.с.с.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егер әуе кемесінің бортында қару-жарақтар және (немесе) оқ-дәрілер болмаса - "0"; егер  әуе кемесінің бортында қару-жарақтар және (немесе) оқ-дәрілер болса - "1" көрсетіледі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DangerousGoodsDetails</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Өткізуге тыйым салынған немесе шектеу қойылған тауарлар туралы / қару-жарақтар мен оқ-дәрілер туралы / есірткі заттары туралы мәліметтер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DangerousGoodsDetailsType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Өткізуге тыйым салынған немесе шектеу қойылған тауарлар туралы / қару-жарақтар мен оқ-дәрілер туралы / есірткі заттары туралы мәліметтер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элементтің мәні GoodsFlag = "1" болған жағдайда, міндетті түрде толтырылады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10.2.1.      11.2.1.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GoodsDescription</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clt_ru:FreeText250Type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250 символға дейін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10.2.2.      11.2.2.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DangerousGoodsCode</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тауардың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clt_ru:CodeVariable10Type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1-ден 10 символға дейін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10.2.3.      11.2.3.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DangerousDocument</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әкелуге тыйымдар мен шектеулер белгіленген құжаттар туралы мәліметтер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cat_ru:DocumentBaseType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Құжаттарды көрсетуге арналған базалық класс. Атауы, нөмірі, күні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тауарларды әкелуге тыйымдар мен шектеулер белгіленген құжаттар туралы мәліметтер көрсетілуі мүмкін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10.2.3.1.      11.2.3.1.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cat_ru:PrDocumentName</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clt_ru:DocumentNameType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құжаттың атауы. 250 символға дейін. Мәтіндік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cat_ru:PrDocumentNumber</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clt_ru:DocumentNumberType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құжаттың нөмірі. 50 символға дейін. Мәтіндік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элементтің мәні GoodsFlag = "1" болған жағдайда, міндетті түрде толтырылады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cat_ru:PrDocumentDate</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clt_ru:DateCustType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 форматындағы күні. ISO 8601 форматы стандарты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NarcoticInfo</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кемесінің бортында құрамында есірткі, әсері күшті заттар, психотроптық және улы заттардың </w:t>
            </w:r>
          </w:p>
          <w:p>
            <w:pPr>
              <w:spacing w:after="20"/>
              <w:ind w:left="20"/>
              <w:jc w:val="both"/>
            </w:pPr>
            <w:r>
              <w:rPr>
                <w:rFonts w:ascii="Times New Roman"/>
                <w:b w:val="false"/>
                <w:i w:val="false"/>
                <w:color w:val="000000"/>
                <w:sz w:val="20"/>
              </w:rPr>
              <w:t>
болуы (болмауы) туралы мәліметтер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DangerousCargoType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Қауіпті жүктер туралы мәліметтер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әуе кемесінің бортында құрамында есірткі, әсері күшті заттар, психотроптық және улы заттардың </w:t>
            </w:r>
          </w:p>
          <w:p>
            <w:pPr>
              <w:spacing w:after="20"/>
              <w:ind w:left="20"/>
              <w:jc w:val="both"/>
            </w:pPr>
            <w:r>
              <w:rPr>
                <w:rFonts w:ascii="Times New Roman"/>
                <w:b w:val="false"/>
                <w:i w:val="false"/>
                <w:color w:val="000000"/>
                <w:sz w:val="20"/>
              </w:rPr>
              <w:t>
болуы (болмауы) туралы мәліметтер болған кезде толтырылады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GoodsFlag</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кемесінің бортында тауардың бар-жоғының белгісі: </w:t>
            </w:r>
          </w:p>
          <w:p>
            <w:pPr>
              <w:spacing w:after="20"/>
              <w:ind w:left="20"/>
              <w:jc w:val="both"/>
            </w:pPr>
            <w:r>
              <w:rPr>
                <w:rFonts w:ascii="Times New Roman"/>
                <w:b w:val="false"/>
                <w:i w:val="false"/>
                <w:color w:val="000000"/>
                <w:sz w:val="20"/>
              </w:rPr>
              <w:t xml:space="preserve">
0 – жоқ; </w:t>
            </w:r>
          </w:p>
          <w:p>
            <w:pPr>
              <w:spacing w:after="20"/>
              <w:ind w:left="20"/>
              <w:jc w:val="both"/>
            </w:pPr>
            <w:r>
              <w:rPr>
                <w:rFonts w:ascii="Times New Roman"/>
                <w:b w:val="false"/>
                <w:i w:val="false"/>
                <w:color w:val="000000"/>
                <w:sz w:val="20"/>
              </w:rPr>
              <w:t>
1 – бар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clt_ru:IndicatorType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Бірін-бірі жоққа шығаратын бульдік мәндердің тізімі ақиқат/жалған, қос./ажыр. және т.с.с.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 егер әуе кемесінің бортында әкелуге тыйым салынған немесе шектеу қойылған, құрамында есірткі, әсері күшті заттар, психотроптық заттар және улы заттар бар дәрілік заттар болмаса - "0"; егер әуе кемесінің бортында әкелуге тыйым салынған немесе шектеу қойылған, құрамында есірткі, әсері күшті заттар, психотроптық заттар және улы заттар бар дәрілік заттар болса - "1" көрсетіледі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DangerousGoodsDetails</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тыйым салынған немесе шектеу қойылған тауарлар туралы / қару-жарақтар мен оқ-дәрілер туралы / есірткі заттары туралы мәліметтер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DangerousGoodsDetailsType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Өткізуге тыйым салынған немесе шектеу қойылған тауарлар туралы / қару-жарақтар мен оқ-дәрілер туралы / есірткі заттары туралы мәліметтер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элементтің мәні GoodsFlag = "1" болған жағдайда, міндетті түрде толтырылады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11.2.1.      12.2.1.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GoodsDescription</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clt_ru:FreeText250Type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250 символға дейін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11.2.2.      12.2.2.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DangerousGoodsCode</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тауардың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clt_ru:CodeVariable10Type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1-ден 10 символға дейін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11.2.3.      12.2.3.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DangerousDocument</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әкелуге тыйымдар мен шектеулер белгіленген құжат туралы мәліметтер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cat_ru:DocumentBaseType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Құжаттарды көрсетуге арналған базалық класс. Атауы, нөмірі, күні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тауарларды әкелуге тыйымдар мен шектеулер белгіленген құжаттар туралы мәліметтер көрсетілуі мүмкін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11.2.3.1.      12.2.3.1.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cat_ru:PrDocumentName</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clt_ru:DocumentNameType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құжаттың атауы. 250 символға дейін. Мәтіндік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cat_ru:PrDocumentNumber</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clt_ru:DocumentNumberType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құжаттың нөмірі. 50 символға дейін. Мәтіндік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элементтің мәні GoodsFlag = "1" болған жағдайда, міндетті түрде толтырылады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cat_ru:PrDocumentDate</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clt_ru:DateCustType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YYYY-MM-DD форматындағы күні. ISO 8601 форматы стандарты бойынша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PIAIR_GoodsShipment</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тасымалы туралы мәліметтер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PIAIR_GoodsShipmentType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Тасымалдау туралы мәліметтер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PIAIR_Consignment</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PIAIR_ConsignmentType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Тауар партиясы туралы мәліметтер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12.1.1.      13.1.1.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AWBNumber</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Жүкке арналған авиа жүкқұжатының нөмірі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AWBNumberType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Жүкке арналған әуе жүкқұжатының нөмірі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12.1.1.1.      13.1.1.1.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AirlineNumberCode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әуе компаниясының үш мәнді цифрлы коды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clt_ru:Count3Type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Реттік нөмір. 1-ден </w:t>
            </w:r>
          </w:p>
          <w:p>
            <w:pPr>
              <w:spacing w:after="20"/>
              <w:ind w:left="20"/>
              <w:jc w:val="both"/>
            </w:pPr>
            <w:r>
              <w:rPr>
                <w:rFonts w:ascii="Times New Roman"/>
                <w:b w:val="false"/>
                <w:i w:val="false"/>
                <w:color w:val="000000"/>
                <w:sz w:val="20"/>
              </w:rPr>
              <w:t xml:space="preserve">3 цифрға дейін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Жүкке арналған әуе жүкқұжатында келтірілген ИАТА авиакомпаниясының үш мәнді цифрлы коды (IATA airline prefix code) көрсетіледі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12.1.1.2.      13.1.1.2.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DocumentNumber</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 жүкқұжатының нөмірі</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clt_ru:Code8Type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w:t>
            </w:r>
          </w:p>
          <w:p>
            <w:pPr>
              <w:spacing w:after="20"/>
              <w:ind w:left="20"/>
              <w:jc w:val="both"/>
            </w:pPr>
            <w:r>
              <w:rPr>
                <w:rFonts w:ascii="Times New Roman"/>
                <w:b w:val="false"/>
                <w:i w:val="false"/>
                <w:color w:val="000000"/>
                <w:sz w:val="20"/>
              </w:rPr>
              <w:t>
8 символ</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Жүкке арналған ИАТА әуе жүкқұжаты пайдаланылған жағдайда бақылау цифрын қоса алғанда, сегіз цифрдан тұратын оның сериялық нөмірі көрсетіледі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12.1.2.      13.1.2.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PIAirOrganizationType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Ұйым туралы мәліметтер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ConsignmentGTDID элементі толтырылған жағдайда Еуразиялық экономикалық комиссия Алқасының 01.12.2015 ж. </w:t>
            </w:r>
          </w:p>
          <w:p>
            <w:pPr>
              <w:spacing w:after="20"/>
              <w:ind w:left="20"/>
              <w:jc w:val="both"/>
            </w:pPr>
            <w:r>
              <w:rPr>
                <w:rFonts w:ascii="Times New Roman"/>
                <w:b w:val="false"/>
                <w:i w:val="false"/>
                <w:color w:val="000000"/>
                <w:sz w:val="20"/>
              </w:rPr>
              <w:t>№ 158 шешімінің 5-тармағында көзделген жағдайда көрсетілмейді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12.1.2.1.      13.1.2.1.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cat_ru:OrganizationName</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 Жеке тұлғаның ТАӘ</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clt_ru:NameType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 Ұйым, ТАӘ. 150 символға дейін. Мәтіндік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cat_ru:ShortName</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қысқаша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clt_ru:ShortNameType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қысқаша атауы. 120 символға дейін. Мәтіндік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cat_ru:OrganizationLanguage</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Атауын толтыруға арналған тілдің коды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clt_ru:LanguageCodeType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 639-1 стандартындағы  alpha-2 тілінің коды. </w:t>
            </w:r>
          </w:p>
          <w:p>
            <w:pPr>
              <w:spacing w:after="20"/>
              <w:ind w:left="20"/>
              <w:jc w:val="both"/>
            </w:pPr>
            <w:r>
              <w:rPr>
                <w:rFonts w:ascii="Times New Roman"/>
                <w:b w:val="false"/>
                <w:i w:val="false"/>
                <w:color w:val="000000"/>
                <w:sz w:val="20"/>
              </w:rPr>
              <w:t>
2 символ. Мәтіндік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12.1.2.2.      13.1.2.4.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cat_ru:OrganizationChoiceType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Choice OrganizationChoice</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cat_ru:RFOrganizationFeatures</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Ресей Федерациясының ерекшеліктері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cat_ru:RFOrganizationFeaturesType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Ұйым туралы мәліметтер. Ресей Федерациясының ерекшеліктері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cat_ru:OGRN</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ОГРН/ОГРНИП. Негізгі мемлекеттік тіркеу нөмірі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clt_ru:OGRNIDType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Дара кәсіпкердің немесе ұйымның негізгі мемлекеттік тіркеу нөмірі (ОГРН). </w:t>
            </w:r>
          </w:p>
          <w:p>
            <w:pPr>
              <w:spacing w:after="20"/>
              <w:ind w:left="20"/>
              <w:jc w:val="both"/>
            </w:pPr>
            <w:r>
              <w:rPr>
                <w:rFonts w:ascii="Times New Roman"/>
                <w:b w:val="false"/>
                <w:i w:val="false"/>
                <w:color w:val="000000"/>
                <w:sz w:val="20"/>
              </w:rPr>
              <w:t>
15 немесе 13 символ. 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cat_ru:INN</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 – Салық төлеушінің жеке нөмірі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clt_ru:INNIDType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кодтау жүйесіне сәйкес салық төлеушінің жеке нөмірі (РФ-да заңды тұлға үшін – 10 цифр, жеке тұлғ. үшін – 12 цифр). 10-нан </w:t>
            </w:r>
          </w:p>
          <w:p>
            <w:pPr>
              <w:spacing w:after="20"/>
              <w:ind w:left="20"/>
              <w:jc w:val="both"/>
            </w:pPr>
            <w:r>
              <w:rPr>
                <w:rFonts w:ascii="Times New Roman"/>
                <w:b w:val="false"/>
                <w:i w:val="false"/>
                <w:color w:val="000000"/>
                <w:sz w:val="20"/>
              </w:rPr>
              <w:t>12 символға дейін. 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cat_ru:KPP</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КПП – Есепке қою себебінің коды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clt_ru:KPPCodeType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есепке қою себебінің коды. 9 символ. Сандық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cat_ru:RKOrganizationFeatures</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Қазақстан Республикасының ерекшеліктері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cat_ru:RKOrganizationFeaturesType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Ұйым туралы мәліметтер. Қазақстан Республикасының ерекшеліктері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cat_ru:BIN</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идентификациялау нөмірі (БСН)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clt_ru:BINType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бизнес идентификациялау нөмірі (БСН) . </w:t>
            </w:r>
          </w:p>
          <w:p>
            <w:pPr>
              <w:spacing w:after="20"/>
              <w:ind w:left="20"/>
              <w:jc w:val="both"/>
            </w:pPr>
            <w:r>
              <w:rPr>
                <w:rFonts w:ascii="Times New Roman"/>
                <w:b w:val="false"/>
                <w:i w:val="false"/>
                <w:color w:val="000000"/>
                <w:sz w:val="20"/>
              </w:rPr>
              <w:t>
12 символ. Мәтіндік</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cat_ru:IIN</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идентификациялау нөмірі (ЖСН)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clt_ru:IINType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жеке идентификациялау нөмірі (ЖСН). </w:t>
            </w:r>
          </w:p>
          <w:p>
            <w:pPr>
              <w:spacing w:after="20"/>
              <w:ind w:left="20"/>
              <w:jc w:val="both"/>
            </w:pPr>
            <w:r>
              <w:rPr>
                <w:rFonts w:ascii="Times New Roman"/>
                <w:b w:val="false"/>
                <w:i w:val="false"/>
                <w:color w:val="000000"/>
                <w:sz w:val="20"/>
              </w:rPr>
              <w:t>
12 символ. Мәтіндік</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Идентификациялаушы кедендік нөмір (ИКН)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cat_ru:ITNKZType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Құрамдық тип.  Қазақстан Республикасының кедендік идентификациялау нөмірі (СКН)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cat_ru:CategoryCode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Тұлғалардың санаттары. </w:t>
            </w:r>
          </w:p>
          <w:p>
            <w:pPr>
              <w:spacing w:after="20"/>
              <w:ind w:left="20"/>
              <w:jc w:val="both"/>
            </w:pPr>
            <w:r>
              <w:rPr>
                <w:rFonts w:ascii="Times New Roman"/>
                <w:b w:val="false"/>
                <w:i w:val="false"/>
                <w:color w:val="000000"/>
                <w:sz w:val="20"/>
              </w:rPr>
              <w:t>
Құрылтай құжаттарына немесе дара кәсіпкер ретінде тіркеу туралы куәлікке сәйкес тұлға санатының екі мәнді цифрлық коды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clt_ru:Code2Type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w:t>
            </w:r>
          </w:p>
          <w:p>
            <w:pPr>
              <w:spacing w:after="20"/>
              <w:ind w:left="20"/>
              <w:jc w:val="both"/>
            </w:pPr>
            <w:r>
              <w:rPr>
                <w:rFonts w:ascii="Times New Roman"/>
                <w:b w:val="false"/>
                <w:i w:val="false"/>
                <w:color w:val="000000"/>
                <w:sz w:val="20"/>
              </w:rPr>
              <w:t>
2 символ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cat_ru:KATOCode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КАТО коды. </w:t>
            </w:r>
          </w:p>
          <w:p>
            <w:pPr>
              <w:spacing w:after="20"/>
              <w:ind w:left="20"/>
              <w:jc w:val="both"/>
            </w:pPr>
            <w:r>
              <w:rPr>
                <w:rFonts w:ascii="Times New Roman"/>
                <w:b w:val="false"/>
                <w:i w:val="false"/>
                <w:color w:val="000000"/>
                <w:sz w:val="20"/>
              </w:rPr>
              <w:t xml:space="preserve">
Әкімшілік-аумақтық объектілер кодтарының сыныптауышына сәйкес екі мәнді КАТО кодтары </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clt_ru:Code2Type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w:t>
            </w:r>
          </w:p>
          <w:p>
            <w:pPr>
              <w:spacing w:after="20"/>
              <w:ind w:left="20"/>
              <w:jc w:val="both"/>
            </w:pPr>
            <w:r>
              <w:rPr>
                <w:rFonts w:ascii="Times New Roman"/>
                <w:b w:val="false"/>
                <w:i w:val="false"/>
                <w:color w:val="000000"/>
                <w:sz w:val="20"/>
              </w:rPr>
              <w:t>
2 символ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*.2.3.3.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cat_ru:RNN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СТН. Қазақстан Республикасының салық органдары беретін салықтық тіркеу нөмірі </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clt_ru:RNNIDType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Ұлттық кодтау жүйесіне сәйкес салық төлеушінің тіркеу нөмірі. </w:t>
            </w:r>
          </w:p>
          <w:p>
            <w:pPr>
              <w:spacing w:after="20"/>
              <w:ind w:left="20"/>
              <w:jc w:val="both"/>
            </w:pPr>
            <w:r>
              <w:rPr>
                <w:rFonts w:ascii="Times New Roman"/>
                <w:b w:val="false"/>
                <w:i w:val="false"/>
                <w:color w:val="000000"/>
                <w:sz w:val="20"/>
              </w:rPr>
              <w:t>
12 символ. Мәтіндік</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*.2.3.4.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cat_ru:ITNReserv</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ИКН-ге арналған резерв </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clt_ru:ITNReservType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СКН-ге арналған резервтік өріс. 1-ден 36 символға дейін. Мәтіндік</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cat_ru:RBOrganizationFeatures</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Беларусь Республикасының ерекшеліктері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cat_ru:RBOrganizationFeaturesType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Ұйым туралы мәліметтер.  Беларусь Республикасының ерекшеліктері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cat_ru:UNP</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есепке алу нөмірі (УНП)</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clt_ru:UNPTtype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Төлеушінің есепке алу нөмірі (УНП).  Беларусь Республикасы. </w:t>
            </w:r>
          </w:p>
          <w:p>
            <w:pPr>
              <w:spacing w:after="20"/>
              <w:ind w:left="20"/>
              <w:jc w:val="both"/>
            </w:pPr>
            <w:r>
              <w:rPr>
                <w:rFonts w:ascii="Times New Roman"/>
                <w:b w:val="false"/>
                <w:i w:val="false"/>
                <w:color w:val="000000"/>
                <w:sz w:val="20"/>
              </w:rPr>
              <w:t>
9 символ. Мәтіндік</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cat_ru:RBIdentificationNumber</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идентификациялау нөмірі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clt_ru:CodeVariable14Type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1-ден 14 символға дейін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cat_ru:RAOrganizationFeatures</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Армения  Республикасының ерекшеліктері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cat_ru:RAOrganizationFeaturesType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Ұйым туралы мәліметтер. Армения  Республикасының ерекшеліктері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cat_ru:UNN</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есепке алу нөмірі (УНН)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clt_ru:UNNType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төлеушінің есепке алу нөмірі (УНН). Армения Республикасы. </w:t>
            </w:r>
          </w:p>
          <w:p>
            <w:pPr>
              <w:spacing w:after="20"/>
              <w:ind w:left="20"/>
              <w:jc w:val="both"/>
            </w:pPr>
            <w:r>
              <w:rPr>
                <w:rFonts w:ascii="Times New Roman"/>
                <w:b w:val="false"/>
                <w:i w:val="false"/>
                <w:color w:val="000000"/>
                <w:sz w:val="20"/>
              </w:rPr>
              <w:t>
8 символ. Цифрлық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cat_ru:SocialServiceNumber</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қызметтер көрсетудің нөмірлік белгісі (НЗОУ)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clt_ru:SocialServiceNumberType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қызметтер көрсетудің нөмірлік белгісі. Армения Республикасы. </w:t>
            </w:r>
          </w:p>
          <w:p>
            <w:pPr>
              <w:spacing w:after="20"/>
              <w:ind w:left="20"/>
              <w:jc w:val="both"/>
            </w:pPr>
            <w:r>
              <w:rPr>
                <w:rFonts w:ascii="Times New Roman"/>
                <w:b w:val="false"/>
                <w:i w:val="false"/>
                <w:color w:val="000000"/>
                <w:sz w:val="20"/>
              </w:rPr>
              <w:t>
10 символ. Цифрлық</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cat_ru:SocialServiceCertificate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қызметтер көрсетудің нөмірлік белгісінің (НЗОУ) болмауы туралы анықтаманың нөмірі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clt_ru:SocialServiceCertificateType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қызметтер көрсетудің нөмірлік белгісінің болмауы туралы анықтаманың нөмірі. Армения Республикасы. </w:t>
            </w:r>
          </w:p>
          <w:p>
            <w:pPr>
              <w:spacing w:after="20"/>
              <w:ind w:left="20"/>
              <w:jc w:val="both"/>
            </w:pPr>
            <w:r>
              <w:rPr>
                <w:rFonts w:ascii="Times New Roman"/>
                <w:b w:val="false"/>
                <w:i w:val="false"/>
                <w:color w:val="000000"/>
                <w:sz w:val="20"/>
              </w:rPr>
              <w:t>
10 символ. Мәтіндік</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cat_ru:KGOrganizationFeatures</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Қырғыз Республикасының ерекшеліктері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cat_ru:KGOrganizationFeaturesType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Ұйым туралы мәліметтер. Қырғыз Республикасының ерекшеліктері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cat_ru:KGINN</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 – салық төлеушінің идентификациялау нөмірі, ПИН – дербес идентификациялау нөмірі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clt_ru:KGINNIDType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төлеушінің идентификациялау нөмірі (ИНН, ПИН). Қырғыз Республикасы. </w:t>
            </w:r>
          </w:p>
          <w:p>
            <w:pPr>
              <w:spacing w:after="20"/>
              <w:ind w:left="20"/>
              <w:jc w:val="both"/>
            </w:pPr>
            <w:r>
              <w:rPr>
                <w:rFonts w:ascii="Times New Roman"/>
                <w:b w:val="false"/>
                <w:i w:val="false"/>
                <w:color w:val="000000"/>
                <w:sz w:val="20"/>
              </w:rPr>
              <w:t>
14 символ. Цифрлық</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cat_ru:KGOKPO</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және дара кәсіпкерлерге арналған кәсіпорындар мен ұйымдардың жалпыреспубликалық сыныптауышының коды (ОКПО)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clt_ru:KGOKPOIDType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 мен ұйымдардың жалпыреспубликалық сыныптауышының коды (ОКПО). Қырғыз Республикасы. </w:t>
            </w:r>
          </w:p>
          <w:p>
            <w:pPr>
              <w:spacing w:after="20"/>
              <w:ind w:left="20"/>
              <w:jc w:val="both"/>
            </w:pPr>
            <w:r>
              <w:rPr>
                <w:rFonts w:ascii="Times New Roman"/>
                <w:b w:val="false"/>
                <w:i w:val="false"/>
                <w:color w:val="000000"/>
                <w:sz w:val="20"/>
              </w:rPr>
              <w:t xml:space="preserve">
8 символ. Цифрлық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12.1.2.3.      13.1.2.5.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UITNCode</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идентификациялау нөмірі</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UITNCodeType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Әмбебап кедендік идентификациялау нөмірі. </w:t>
            </w:r>
          </w:p>
          <w:p>
            <w:pPr>
              <w:spacing w:after="20"/>
              <w:ind w:left="20"/>
              <w:jc w:val="both"/>
            </w:pPr>
            <w:r>
              <w:rPr>
                <w:rFonts w:ascii="Times New Roman"/>
                <w:b w:val="false"/>
                <w:i w:val="false"/>
                <w:color w:val="000000"/>
                <w:sz w:val="20"/>
              </w:rPr>
              <w:t>1-ден 17 символға дейін. Мәтіндік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12.1.3.      13.1.3.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Consignor</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PIAirOrganizationType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Ұйым туралы мәліметтер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ConsignmentGTDID элементі толтырылған жағдайда Еуразиялық экономикалық комиссия Алқасының 01.12.2015 ж. </w:t>
            </w:r>
          </w:p>
          <w:p>
            <w:pPr>
              <w:spacing w:after="20"/>
              <w:ind w:left="20"/>
              <w:jc w:val="both"/>
            </w:pPr>
            <w:r>
              <w:rPr>
                <w:rFonts w:ascii="Times New Roman"/>
                <w:b w:val="false"/>
                <w:i w:val="false"/>
                <w:color w:val="000000"/>
                <w:sz w:val="20"/>
              </w:rPr>
              <w:t xml:space="preserve">№ 158 шешімінің </w:t>
            </w:r>
          </w:p>
          <w:p>
            <w:pPr>
              <w:spacing w:after="20"/>
              <w:ind w:left="20"/>
              <w:jc w:val="both"/>
            </w:pPr>
            <w:r>
              <w:rPr>
                <w:rFonts w:ascii="Times New Roman"/>
                <w:b w:val="false"/>
                <w:i w:val="false"/>
                <w:color w:val="000000"/>
                <w:sz w:val="20"/>
              </w:rPr>
              <w:t>5-тармағында көзделген жағдайда көрсетілмейдіі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12.1.3.1.      13.1.3.1.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cat_ru:OrganizationName</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 Жеке тұлғаның ТАӘ</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clt_ru:NameType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 Ұйым, ТАӘ. 150 символға дейін. Мәтіндік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cat_ru:ShortName</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қысқаша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clt_ru:ShortNameType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қысқаша атауы. 120 символға дейін. Мәтіндік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cat_ru:OrganizationLanguage</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Атауын толтыруға арналған тілдің коды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clt_ru:LanguageCodeType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 639-1 стандартындағы alpha-2 тілінің коды. </w:t>
            </w:r>
          </w:p>
          <w:p>
            <w:pPr>
              <w:spacing w:after="20"/>
              <w:ind w:left="20"/>
              <w:jc w:val="both"/>
            </w:pPr>
            <w:r>
              <w:rPr>
                <w:rFonts w:ascii="Times New Roman"/>
                <w:b w:val="false"/>
                <w:i w:val="false"/>
                <w:color w:val="000000"/>
                <w:sz w:val="20"/>
              </w:rPr>
              <w:t>
2 символ. Мәтіндік</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cat_ru:OrganizationChoiceType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Choice OrganizationChoice</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cat_ru:RFOrganizationFeatures</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Ресей Федерациясының ерекшеліктері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cat_ru:RFOrganizationFeaturesType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Ұйым туралы мәліметтер. Ресей Федерациясының ерекшеліктері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cat_ru:OGRN</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ОГРН/ОГРНИП. Негізгі мемлекеттік тіркеу нөмірі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clt_ru:OGRNIDType</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Дара кәсіпкердің немесе ұйымның негізгі мемлекеттік тіркеу нөмірі (ОГРН). </w:t>
            </w:r>
          </w:p>
          <w:p>
            <w:pPr>
              <w:spacing w:after="20"/>
              <w:ind w:left="20"/>
              <w:jc w:val="both"/>
            </w:pPr>
            <w:r>
              <w:rPr>
                <w:rFonts w:ascii="Times New Roman"/>
                <w:b w:val="false"/>
                <w:i w:val="false"/>
                <w:color w:val="000000"/>
                <w:sz w:val="20"/>
              </w:rPr>
              <w:t xml:space="preserve">
15 немесе </w:t>
            </w:r>
          </w:p>
          <w:p>
            <w:pPr>
              <w:spacing w:after="20"/>
              <w:ind w:left="20"/>
              <w:jc w:val="both"/>
            </w:pPr>
            <w:r>
              <w:rPr>
                <w:rFonts w:ascii="Times New Roman"/>
                <w:b w:val="false"/>
                <w:i w:val="false"/>
                <w:color w:val="000000"/>
                <w:sz w:val="20"/>
              </w:rPr>
              <w:t>13 символ. 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cat_ru:INN</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 – Салық төлеушінің идентификациялау нөмірі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clt_ru:INNIDType</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кодтау жүйесіне сәйкес салық төлеушінің идентификациялау нөмірі (РФ-да заңд. тұлғ. үшін  – 10 цифр, жеке тұлғ. үшін – 12 цифр). 10-нан 12 символға дейін. 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cat_ru:KPP</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КПП – Есепке қою себебінің коды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clt_ru:KPPCodeType</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есепке қою себебінің коды. 9 символ. 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cat_ru:RKOrganizationFeatures</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Қазақстан Республикасының ерекшеліктері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cat_ru:RKOrganizationFeaturesType</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Ұйым туралы мәліметтер. Қазақстан Республикасының ерекшеліктері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cat_ru:BIN</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идентификациялау нөмірі (БСН)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clt_ru:BINType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бизнес идентификациялау нөмірі (БСН). </w:t>
            </w:r>
          </w:p>
          <w:p>
            <w:pPr>
              <w:spacing w:after="20"/>
              <w:ind w:left="20"/>
              <w:jc w:val="both"/>
            </w:pPr>
            <w:r>
              <w:rPr>
                <w:rFonts w:ascii="Times New Roman"/>
                <w:b w:val="false"/>
                <w:i w:val="false"/>
                <w:color w:val="000000"/>
                <w:sz w:val="20"/>
              </w:rPr>
              <w:t>
12 символ. Мәтіндік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cat_ru:IIN</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идентификациялау нөмірі (ЖСН)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clt_ru:IINType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жеке идентификациялау нөмірі (ЖСН). </w:t>
            </w:r>
          </w:p>
          <w:p>
            <w:pPr>
              <w:spacing w:after="20"/>
              <w:ind w:left="20"/>
              <w:jc w:val="both"/>
            </w:pPr>
            <w:r>
              <w:rPr>
                <w:rFonts w:ascii="Times New Roman"/>
                <w:b w:val="false"/>
                <w:i w:val="false"/>
                <w:color w:val="000000"/>
                <w:sz w:val="20"/>
              </w:rPr>
              <w:t>
12 символ. Мәтіндік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идентификациялау нөмірі (СКН)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cat_ru:ITNKZType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Құрамдық тип.  Қазақстан Республикасының кедендік идентификациялау нөмірі (СКН)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cat_ru:CategoryCode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санаттары. Құрылтай құжаттарына немесе дара кәсіпкер ретінде тіркеу туралы куәлікке сәйкес тұлға санатының екі мәнді цифрлық коды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clt_ru:Code2Type</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w:t>
            </w:r>
          </w:p>
          <w:p>
            <w:pPr>
              <w:spacing w:after="20"/>
              <w:ind w:left="20"/>
              <w:jc w:val="both"/>
            </w:pPr>
            <w:r>
              <w:rPr>
                <w:rFonts w:ascii="Times New Roman"/>
                <w:b w:val="false"/>
                <w:i w:val="false"/>
                <w:color w:val="000000"/>
                <w:sz w:val="20"/>
              </w:rPr>
              <w:t>
2 символ</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cat_ru:KATOCode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КАТО коды. </w:t>
            </w:r>
          </w:p>
          <w:p>
            <w:pPr>
              <w:spacing w:after="20"/>
              <w:ind w:left="20"/>
              <w:jc w:val="both"/>
            </w:pPr>
            <w:r>
              <w:rPr>
                <w:rFonts w:ascii="Times New Roman"/>
                <w:b w:val="false"/>
                <w:i w:val="false"/>
                <w:color w:val="000000"/>
                <w:sz w:val="20"/>
              </w:rPr>
              <w:t>
Әкімшілік-аумақтық объектілер кодтарының сыныптауышына екі мәнді КАТО кодтары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clt_ru:Code2Type</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w:t>
            </w:r>
          </w:p>
          <w:p>
            <w:pPr>
              <w:spacing w:after="20"/>
              <w:ind w:left="20"/>
              <w:jc w:val="both"/>
            </w:pPr>
            <w:r>
              <w:rPr>
                <w:rFonts w:ascii="Times New Roman"/>
                <w:b w:val="false"/>
                <w:i w:val="false"/>
                <w:color w:val="000000"/>
                <w:sz w:val="20"/>
              </w:rPr>
              <w:t>
2 символ</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cat_ru:RNN</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Қазақстан Республикасының салық органдары беретін салықтық тіркеу нөмірі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clt_ru:RNNIDType</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Ұлттық кодтау жүйесіне сәйкес салық төлеушінің тіркеу нөмірі. </w:t>
            </w:r>
          </w:p>
          <w:p>
            <w:pPr>
              <w:spacing w:after="20"/>
              <w:ind w:left="20"/>
              <w:jc w:val="both"/>
            </w:pPr>
            <w:r>
              <w:rPr>
                <w:rFonts w:ascii="Times New Roman"/>
                <w:b w:val="false"/>
                <w:i w:val="false"/>
                <w:color w:val="000000"/>
                <w:sz w:val="20"/>
              </w:rPr>
              <w:t>
12 символ. Мәтіндік</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cat_ru:ITNReserv</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ИКН-ге арналған  резерв</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clt_ru:ITNReservType</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ИКН-ге арналған  резервтік өріс. </w:t>
            </w:r>
          </w:p>
          <w:p>
            <w:pPr>
              <w:spacing w:after="20"/>
              <w:ind w:left="20"/>
              <w:jc w:val="both"/>
            </w:pPr>
            <w:r>
              <w:rPr>
                <w:rFonts w:ascii="Times New Roman"/>
                <w:b w:val="false"/>
                <w:i w:val="false"/>
                <w:color w:val="000000"/>
                <w:sz w:val="20"/>
              </w:rPr>
              <w:t>1-ден 36 символға дейін. Мәтіндік</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cat_ru:RBOrganizationFeatures</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Беларусь Республикасының ерекшеліктері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cat_ru:RBOrganizationFeaturesType</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Ұйым туралы мәліметтер.  Беларусь Республикасының ерекшеліктері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cat_ru:UNP</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есепке алу нөмірі (УНП)</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clt_ru:UNPTtype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Төлеушінің есепке алу нөмірі (УНП).  Беларусь Республикасы. </w:t>
            </w:r>
          </w:p>
          <w:p>
            <w:pPr>
              <w:spacing w:after="20"/>
              <w:ind w:left="20"/>
              <w:jc w:val="both"/>
            </w:pPr>
            <w:r>
              <w:rPr>
                <w:rFonts w:ascii="Times New Roman"/>
                <w:b w:val="false"/>
                <w:i w:val="false"/>
                <w:color w:val="000000"/>
                <w:sz w:val="20"/>
              </w:rPr>
              <w:t>
9 символ. Мәтіндік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cat_ru:RBIdentificationNumber</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идентификациялау нөмірі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clt_ru:CodeVariable14Type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1-ден 14 символға дейін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cat_ru:RAOrganizationFeatures</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Армения  Республикасының ерекшеліктері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cat_ru:RAOrganizationFeaturesType</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Ұйым туралы мәліметтер. Армения  Республикасының ерекшеліктері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cat_ru:UNN</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есепке алу нөмірі (УНН)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clt_ru:UNNType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төлеушінің есепке алу нөмірі (УНН). Армения Республикасы. </w:t>
            </w:r>
          </w:p>
          <w:p>
            <w:pPr>
              <w:spacing w:after="20"/>
              <w:ind w:left="20"/>
              <w:jc w:val="both"/>
            </w:pPr>
            <w:r>
              <w:rPr>
                <w:rFonts w:ascii="Times New Roman"/>
                <w:b w:val="false"/>
                <w:i w:val="false"/>
                <w:color w:val="000000"/>
                <w:sz w:val="20"/>
              </w:rPr>
              <w:t>
8 символ. Цифрлық</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cat_ru:SocialServiceNumber</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қызметтер көрсетудің нөмірлік белгісі (НЗОУ)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clt_ru:SocialServiceNumberType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қызметтер көрсетудің нөмірлік белгісі. Армения Республикасы. </w:t>
            </w:r>
          </w:p>
          <w:p>
            <w:pPr>
              <w:spacing w:after="20"/>
              <w:ind w:left="20"/>
              <w:jc w:val="both"/>
            </w:pPr>
            <w:r>
              <w:rPr>
                <w:rFonts w:ascii="Times New Roman"/>
                <w:b w:val="false"/>
                <w:i w:val="false"/>
                <w:color w:val="000000"/>
                <w:sz w:val="20"/>
              </w:rPr>
              <w:t>
10 символ. Цифрлық</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cat_ru:SocialServiceCertificate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қызметтер көрсетудің нөмірлік белгісінің (НЗОУ) болмауы туралы анықтаманың нөмірі)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clt_ru:SocialServiceCertificateType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қызметтер көрсетудің нөмірлік белгісінің болмауы туралы анықтаманың нөмірі. Армения Республикасы. </w:t>
            </w:r>
          </w:p>
          <w:p>
            <w:pPr>
              <w:spacing w:after="20"/>
              <w:ind w:left="20"/>
              <w:jc w:val="both"/>
            </w:pPr>
            <w:r>
              <w:rPr>
                <w:rFonts w:ascii="Times New Roman"/>
                <w:b w:val="false"/>
                <w:i w:val="false"/>
                <w:color w:val="000000"/>
                <w:sz w:val="20"/>
              </w:rPr>
              <w:t>
10 символ. Мәтіндік</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cat_ru:KGOrganizationFeatures</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туралы мәліметтер. Қырғыз Республикасының ерекшеліктері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cat_ru:KGOrganizationFeaturesType</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Ұйым туралы мәліметтер. Қырғыз Республикасының ерекшеліктері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cat_ru:KGINN</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 – салық төлеушінің салықтық идентификациялау нөмірі, ПИН – дербес сәйкестендіру нөмірі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clt_ru:KGINNIDType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төлеушінің салықтық нөмірі (ИНН, ПИН). Қырғыз Республикасы. </w:t>
            </w:r>
          </w:p>
          <w:p>
            <w:pPr>
              <w:spacing w:after="20"/>
              <w:ind w:left="20"/>
              <w:jc w:val="both"/>
            </w:pPr>
            <w:r>
              <w:rPr>
                <w:rFonts w:ascii="Times New Roman"/>
                <w:b w:val="false"/>
                <w:i w:val="false"/>
                <w:color w:val="000000"/>
                <w:sz w:val="20"/>
              </w:rPr>
              <w:t>
14 символ. Цифрлық</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cat_ru:KGOKPO</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және дара кәсіпкерлерге арналған кәсіпорындар мен ұйымдардың жалпыреспубликалық сыныптауышының коды (ОКПО)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clt_ru:KGOKPOIDType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 мен ұйымдардың жалпыреспубликалық сыныптауышының коды (ОКПО). Қырғыз Республикасы. </w:t>
            </w:r>
          </w:p>
          <w:p>
            <w:pPr>
              <w:spacing w:after="20"/>
              <w:ind w:left="20"/>
              <w:jc w:val="both"/>
            </w:pPr>
            <w:r>
              <w:rPr>
                <w:rFonts w:ascii="Times New Roman"/>
                <w:b w:val="false"/>
                <w:i w:val="false"/>
                <w:color w:val="000000"/>
                <w:sz w:val="20"/>
              </w:rPr>
              <w:t xml:space="preserve">
8 символ. Цифрлық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12.1.3.2.      13.1.3.5.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UITNCode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идентификациялау нөмірі</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UITNCodeType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Әмбебап кедендік идентификациялау нөмірі. </w:t>
            </w:r>
          </w:p>
          <w:p>
            <w:pPr>
              <w:spacing w:after="20"/>
              <w:ind w:left="20"/>
              <w:jc w:val="both"/>
            </w:pPr>
            <w:r>
              <w:rPr>
                <w:rFonts w:ascii="Times New Roman"/>
                <w:b w:val="false"/>
                <w:i w:val="false"/>
                <w:color w:val="000000"/>
                <w:sz w:val="20"/>
              </w:rPr>
              <w:t>1-ден 17 символға дейін . Мәтіндік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12.1.4.      13.1.4.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LoadingAirport</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Тиейтін әуежай (пункт)</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AirportInformationType</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Әуежай туралы мәліметтер</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ConsignmentGTDID элементі толтырылған жағдайда Еуразиялық экономикалық комиссия Алқасының 01.12.2015 ж. </w:t>
            </w:r>
          </w:p>
          <w:p>
            <w:pPr>
              <w:spacing w:after="20"/>
              <w:ind w:left="20"/>
              <w:jc w:val="both"/>
            </w:pPr>
            <w:r>
              <w:rPr>
                <w:rFonts w:ascii="Times New Roman"/>
                <w:b w:val="false"/>
                <w:i w:val="false"/>
                <w:color w:val="000000"/>
                <w:sz w:val="20"/>
              </w:rPr>
              <w:t>№ 158 шешімінің 5-тармағында көзделген жағдайда көрсетілмейдіі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12.1.4.1.      13.1.4.1.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IATAAirportCode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ИАТА коды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clt_ru:Code3Type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w:t>
            </w:r>
          </w:p>
          <w:p>
            <w:pPr>
              <w:spacing w:after="20"/>
              <w:ind w:left="20"/>
              <w:jc w:val="both"/>
            </w:pPr>
            <w:r>
              <w:rPr>
                <w:rFonts w:ascii="Times New Roman"/>
                <w:b w:val="false"/>
                <w:i w:val="false"/>
                <w:color w:val="000000"/>
                <w:sz w:val="20"/>
              </w:rPr>
              <w:t>
3 символ</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AirportName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атауы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clt_ru:Text150Type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150 символға дейін. Мәтіндік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PlaceName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атауы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clt_ru:Text150Type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150 символға дейін. Мәтіндік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CountryCode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тұрған елдің кодпен белгіленуі</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alpha-2 (латын алфавитінің екі әрпі). </w:t>
            </w:r>
          </w:p>
          <w:p>
            <w:pPr>
              <w:spacing w:after="20"/>
              <w:ind w:left="20"/>
              <w:jc w:val="both"/>
            </w:pPr>
            <w:r>
              <w:rPr>
                <w:rFonts w:ascii="Times New Roman"/>
                <w:b w:val="false"/>
                <w:i w:val="false"/>
                <w:color w:val="000000"/>
                <w:sz w:val="20"/>
              </w:rPr>
              <w:t>
2 символ. Мәтіндік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жағдайда Кеден одағы Комиссиясының 20.09.2010 ж. № 378 шешімінде келтірілген әлем елдерінің сыныптауышына сәйкес елдің кодпен белгіленуі көрсетіледі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12.1.5.      13.1.5.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UnloadingAirport</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Түсірілетін әуежай (пункт)</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UnloadingAirportType</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Құрамдық тип.  Түсірілетін әуежай туралы мәліметтер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ConsignmentGTDID элементі толтырылған жағдайда Еуразиялық экономикалық комиссия Алқасының 01.12.2015 ж. </w:t>
            </w:r>
          </w:p>
          <w:p>
            <w:pPr>
              <w:spacing w:after="20"/>
              <w:ind w:left="20"/>
              <w:jc w:val="both"/>
            </w:pPr>
            <w:r>
              <w:rPr>
                <w:rFonts w:ascii="Times New Roman"/>
                <w:b w:val="false"/>
                <w:i w:val="false"/>
                <w:color w:val="000000"/>
                <w:sz w:val="20"/>
              </w:rPr>
              <w:t>№ 158 шешімінің 5-тармағында көзделген жағдайда көрсетілмейдіі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12.1.5.1.      13.1.5.1.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IATAAirportCode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ИАТА әуежай коды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clt_ru:Code3Type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w:t>
            </w:r>
          </w:p>
          <w:p>
            <w:pPr>
              <w:spacing w:after="20"/>
              <w:ind w:left="20"/>
              <w:jc w:val="both"/>
            </w:pPr>
            <w:r>
              <w:rPr>
                <w:rFonts w:ascii="Times New Roman"/>
                <w:b w:val="false"/>
                <w:i w:val="false"/>
                <w:color w:val="000000"/>
                <w:sz w:val="20"/>
              </w:rPr>
              <w:t>
3 символ</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AirportName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атауы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clt_ru:Text150Type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150 символға дейін. Мәтіндік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PlaceName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атауы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clt_ru:Text150Type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150 символға дейін. Мәтіндік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CountryCode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тұрған елдің кодпен белгіленуі</w:t>
            </w:r>
          </w:p>
          <w:p>
            <w:pPr>
              <w:spacing w:after="20"/>
              <w:ind w:left="20"/>
              <w:jc w:val="both"/>
            </w:pPr>
            <w:r>
              <w:rPr>
                <w:rFonts w:ascii="Times New Roman"/>
                <w:b w:val="false"/>
                <w:i w:val="false"/>
                <w:color w:val="000000"/>
                <w:sz w:val="20"/>
              </w:rPr>
              <w:t>
 </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alpha-2 (латын алфавитінің екі әрпі). </w:t>
            </w:r>
          </w:p>
          <w:p>
            <w:pPr>
              <w:spacing w:after="20"/>
              <w:ind w:left="20"/>
              <w:jc w:val="both"/>
            </w:pPr>
            <w:r>
              <w:rPr>
                <w:rFonts w:ascii="Times New Roman"/>
                <w:b w:val="false"/>
                <w:i w:val="false"/>
                <w:color w:val="000000"/>
                <w:sz w:val="20"/>
              </w:rPr>
              <w:t>
2 символ. Мәтіндік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Толтырылған жағдайда Кеден одағы Комиссиясының 20.09.2010 ж. </w:t>
            </w:r>
          </w:p>
          <w:p>
            <w:pPr>
              <w:spacing w:after="20"/>
              <w:ind w:left="20"/>
              <w:jc w:val="both"/>
            </w:pPr>
            <w:r>
              <w:rPr>
                <w:rFonts w:ascii="Times New Roman"/>
                <w:b w:val="false"/>
                <w:i w:val="false"/>
                <w:color w:val="000000"/>
                <w:sz w:val="20"/>
              </w:rPr>
              <w:t>№ 378 шешімінде келтірілген әлем елдерінің сыныптауышына сәйкес елдің кодпен белгіленуі көрсетіледі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CustomsCode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әуежайында кедендік операцияларды жүзеге асыратын кеден органының коды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clt_ru:CustomsCodeType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 2, 5 немесе 8 символ</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болса – Еуразиялық экономикалық одаққа мүше мемлекеттің кеден органы туралы мәліметтер </w:t>
            </w:r>
          </w:p>
          <w:p>
            <w:pPr>
              <w:spacing w:after="20"/>
              <w:ind w:left="20"/>
              <w:jc w:val="both"/>
            </w:pPr>
            <w:r>
              <w:rPr>
                <w:rFonts w:ascii="Times New Roman"/>
                <w:b w:val="false"/>
                <w:i w:val="false"/>
                <w:color w:val="000000"/>
                <w:sz w:val="20"/>
              </w:rPr>
              <w:t>
көрсетіледі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12.1.6.      13.1.6.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PIGoodsItemChoiceType</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Құрамдық тип. Choice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12.1.6.1.      13.1.6.1.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ConsignmentGTDID</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 туралы мәліметтер</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ConsignmentGTDIDType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Тауарларға арналған декларацияның тіркеу нөмірі туралы мәліметтер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Алқасының 01.12.2015 ж. </w:t>
            </w:r>
          </w:p>
          <w:p>
            <w:pPr>
              <w:spacing w:after="20"/>
              <w:ind w:left="20"/>
              <w:jc w:val="both"/>
            </w:pPr>
            <w:r>
              <w:rPr>
                <w:rFonts w:ascii="Times New Roman"/>
                <w:b w:val="false"/>
                <w:i w:val="false"/>
                <w:color w:val="000000"/>
                <w:sz w:val="20"/>
              </w:rPr>
              <w:t>№ 158 шешімінің 5-тармағында көзделген жағдайда толтырылады.</w:t>
            </w:r>
          </w:p>
          <w:p>
            <w:pPr>
              <w:spacing w:after="20"/>
              <w:ind w:left="20"/>
              <w:jc w:val="both"/>
            </w:pPr>
            <w:r>
              <w:rPr>
                <w:rFonts w:ascii="Times New Roman"/>
                <w:b w:val="false"/>
                <w:i w:val="false"/>
                <w:color w:val="000000"/>
                <w:sz w:val="20"/>
              </w:rPr>
              <w:t xml:space="preserve">
Бұл ретте Consignee, Consignor, LoadingAirport, UnloadingAirport, PIGoodsItem элементтері толтырылмайды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cat_ru:CustomsCode</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кеден органының коды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clt_ru:CustomsCodeType</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 2, 5 немесе 8 символ</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cat_ru:RegistrationDate</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тіркеу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clt_ru:DateCustType</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YYYY-MM-DD форматындағы күні. ISO 8601 форматы стандарты бойынша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cat_ru:GTDNumber</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құжаттың реттік нөмірі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clt_ru:GTDIDType</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ДТ нөмірі. 1-ден 7 символға дейін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DTGoodsNumber</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декларациядағы тауардың нөмірі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clt_ru:Count3Type</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Реттік нөмір. 1-ден 3 цифрға дейін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12.1.6.2.      13.1.6.2.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PIGoodsItem</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егжей-тегжей мәліметтер</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PIGoodsItemType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Тауар туралы егжей-тегжей мәліметтер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ConsignmentGTDID элементі толтырылған жағдайда Еуразиялық экономикалық комиссия Алқасының 01.12.2015 ж. </w:t>
            </w:r>
          </w:p>
          <w:p>
            <w:pPr>
              <w:spacing w:after="20"/>
              <w:ind w:left="20"/>
              <w:jc w:val="both"/>
            </w:pPr>
            <w:r>
              <w:rPr>
                <w:rFonts w:ascii="Times New Roman"/>
                <w:b w:val="false"/>
                <w:i w:val="false"/>
                <w:color w:val="000000"/>
                <w:sz w:val="20"/>
              </w:rPr>
              <w:t xml:space="preserve">№ 158 шешімінің 5-тармағында көзделген жағдайда көрсетілмейдіі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GoodsNumeric</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алдын ала ақпараттағы  тауардың реттік нөмірі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clt_ru:Count5Type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Реттік нөмір. 1-ден </w:t>
            </w:r>
          </w:p>
          <w:p>
            <w:pPr>
              <w:spacing w:after="20"/>
              <w:ind w:left="20"/>
              <w:jc w:val="both"/>
            </w:pPr>
            <w:r>
              <w:rPr>
                <w:rFonts w:ascii="Times New Roman"/>
                <w:b w:val="false"/>
                <w:i w:val="false"/>
                <w:color w:val="000000"/>
                <w:sz w:val="20"/>
              </w:rPr>
              <w:t>5 цифрға дейін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GoodsTNVEDCode</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тауардың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clt_ru:GoodsNomenclatureCodeType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СЭҚТН бойынша тауардың коды. 4-тен 10 символға дейін. Сандық</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алғашқы </w:t>
            </w:r>
          </w:p>
          <w:p>
            <w:pPr>
              <w:spacing w:after="20"/>
              <w:ind w:left="20"/>
              <w:jc w:val="both"/>
            </w:pPr>
            <w:r>
              <w:rPr>
                <w:rFonts w:ascii="Times New Roman"/>
                <w:b w:val="false"/>
                <w:i w:val="false"/>
                <w:color w:val="000000"/>
                <w:sz w:val="20"/>
              </w:rPr>
              <w:t>6 белгіден деңгейінде ЕАЭО СЭҚ ТН сәйкес тауардың коды көрсетіледі (мұндай мәліметтер болған кезде)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GoodsDescription</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clt_ru:FreeText250Type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250 символға дейін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GrossWeightQuantity</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брутто салмағы (кг)</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clt_ru:QuantityBasisType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бірліктеріндегі саны. Барлығы </w:t>
            </w:r>
          </w:p>
          <w:p>
            <w:pPr>
              <w:spacing w:after="20"/>
              <w:ind w:left="20"/>
              <w:jc w:val="both"/>
            </w:pPr>
            <w:r>
              <w:rPr>
                <w:rFonts w:ascii="Times New Roman"/>
                <w:b w:val="false"/>
                <w:i w:val="false"/>
                <w:color w:val="000000"/>
                <w:sz w:val="20"/>
              </w:rPr>
              <w:t>24 цифр. Үтірден кейін 6 белгі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NetWeightQuantity</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нетто салмағы (кг)</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clt_ru:QuantityBasisType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бірліктеріндегі саны. Барлығы 24 цифр. Үтірден кейін 6 белгі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Еуразиялық экономикалық комиссия Алқасының 01.12.2015 ж. </w:t>
            </w:r>
          </w:p>
          <w:p>
            <w:pPr>
              <w:spacing w:after="20"/>
              <w:ind w:left="20"/>
              <w:jc w:val="both"/>
            </w:pPr>
            <w:r>
              <w:rPr>
                <w:rFonts w:ascii="Times New Roman"/>
                <w:b w:val="false"/>
                <w:i w:val="false"/>
                <w:color w:val="000000"/>
                <w:sz w:val="20"/>
              </w:rPr>
              <w:t xml:space="preserve">№ 158 шешімінің 4-тармағы "б" тармақшасының жетінші абзацына сәйкес көрсетіледі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GoodsVolume</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көрсетілмей, тауардың алып жатқан көлемі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clt_ru:QuantityBasisType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бірліктеріндегі саны. Барлығы 24 цифр. Үтірден кейін 6 белгі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 Еуразиялық экономикалық комиссия Алқасының 01.12.2015 ж. </w:t>
            </w:r>
          </w:p>
          <w:p>
            <w:pPr>
              <w:spacing w:after="20"/>
              <w:ind w:left="20"/>
              <w:jc w:val="both"/>
            </w:pPr>
            <w:r>
              <w:rPr>
                <w:rFonts w:ascii="Times New Roman"/>
                <w:b w:val="false"/>
                <w:i w:val="false"/>
                <w:color w:val="000000"/>
                <w:sz w:val="20"/>
              </w:rPr>
              <w:t>№ 158 шешімінің 4-тармағы "б" тармақшасының жетінші абзацына сәйкес көрсетіледі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VolumeUnitQualifierCode</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Көлемнің өлшем бірлігінің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clt_ru:Code2Type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w:t>
            </w:r>
          </w:p>
          <w:p>
            <w:pPr>
              <w:spacing w:after="20"/>
              <w:ind w:left="20"/>
              <w:jc w:val="both"/>
            </w:pPr>
            <w:r>
              <w:rPr>
                <w:rFonts w:ascii="Times New Roman"/>
                <w:b w:val="false"/>
                <w:i w:val="false"/>
                <w:color w:val="000000"/>
                <w:sz w:val="20"/>
              </w:rPr>
              <w:t>
2 символ</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PIAWGoodsPackaging</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Жүктің түрі, жүк орындары және тауарлардың қаптамасы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PIAWGoodsPackagingType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Жүк орындары туралы мәліметтер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PakageQuantity</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қойылған жүк орындарының жалпы саны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clt_ru:PakageNumberType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саны / жүк орнының реттік нөмірі. 8 белгіге дейін. 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PakageTypeCode</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қаптамасы бар-жоғының коды: 0 – қаптамасыз; 1 – қаптамамен; 2 – көлік құралының жабдықталған сыйымдылықтарындағы қаптамасыз</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clt_ru:LetterIndicatorType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1 символ. Мәтіндік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PakagePartQuantity</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Ішінара тауар қойылған жүк орындарының саны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clt_ru:PakageNumberType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саны / жүк орнының реттік нөмірі. 8 белгіге дейін. Сандық</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RBCargoKind</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түрі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clt_ru:CodeVariable14Type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1-ден 14 символға дейін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PackageCode</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қаптамасының және қаптау материалдарының сыныптауышына сәйкес жүк түрінің коды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clt_ru:PackageCodeType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түрінің коды, қаптама коды. </w:t>
            </w:r>
          </w:p>
          <w:p>
            <w:pPr>
              <w:spacing w:after="20"/>
              <w:ind w:left="20"/>
              <w:jc w:val="both"/>
            </w:pPr>
            <w:r>
              <w:rPr>
                <w:rFonts w:ascii="Times New Roman"/>
                <w:b w:val="false"/>
                <w:i w:val="false"/>
                <w:color w:val="000000"/>
                <w:sz w:val="20"/>
              </w:rPr>
              <w:t>
2 символ. Мәтіндік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 Комиссиясының 20.09.2010 ж. </w:t>
            </w:r>
          </w:p>
          <w:p>
            <w:pPr>
              <w:spacing w:after="20"/>
              <w:ind w:left="20"/>
              <w:jc w:val="both"/>
            </w:pPr>
            <w:r>
              <w:rPr>
                <w:rFonts w:ascii="Times New Roman"/>
                <w:b w:val="false"/>
                <w:i w:val="false"/>
                <w:color w:val="000000"/>
                <w:sz w:val="20"/>
              </w:rPr>
              <w:t xml:space="preserve">№ 378 шешімімен бекітілген </w:t>
            </w:r>
          </w:p>
          <w:p>
            <w:pPr>
              <w:spacing w:after="20"/>
              <w:ind w:left="20"/>
              <w:jc w:val="both"/>
            </w:pPr>
            <w:r>
              <w:rPr>
                <w:rFonts w:ascii="Times New Roman"/>
                <w:b w:val="false"/>
                <w:i w:val="false"/>
                <w:color w:val="000000"/>
                <w:sz w:val="20"/>
              </w:rPr>
              <w:t xml:space="preserve">
жүк түрлерінің, қаптамасының және қаптау материалдарының сыныптауышына сәйкес жүк түрінің коды көрсетіледі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PackingInformation</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түрі мен тауар қаптамасы туралы мәліметтер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PIGoodsPackingInformationType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Тауарлардың қаптамасы мен таңбалануы туралы мәліметтер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*.8.6.1.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catESAD_cu:PackingCode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қаптамасының және қаптау материалдарының сыныптауышына сәйкес тауарлар қаптамасы түрінің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clt_ru:PackageCodeType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түрінің коды, қаптама коды. </w:t>
            </w:r>
          </w:p>
          <w:p>
            <w:pPr>
              <w:spacing w:after="20"/>
              <w:ind w:left="20"/>
              <w:jc w:val="both"/>
            </w:pPr>
            <w:r>
              <w:rPr>
                <w:rFonts w:ascii="Times New Roman"/>
                <w:b w:val="false"/>
                <w:i w:val="false"/>
                <w:color w:val="000000"/>
                <w:sz w:val="20"/>
              </w:rPr>
              <w:t>
2 символ. Мәтіндік</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 Комиссиясының 20.09.2010 ж. </w:t>
            </w:r>
          </w:p>
          <w:p>
            <w:pPr>
              <w:spacing w:after="20"/>
              <w:ind w:left="20"/>
              <w:jc w:val="both"/>
            </w:pPr>
            <w:r>
              <w:rPr>
                <w:rFonts w:ascii="Times New Roman"/>
                <w:b w:val="false"/>
                <w:i w:val="false"/>
                <w:color w:val="000000"/>
                <w:sz w:val="20"/>
              </w:rPr>
              <w:t xml:space="preserve">№ 378 шешімімен бекітілген </w:t>
            </w:r>
          </w:p>
          <w:p>
            <w:pPr>
              <w:spacing w:after="20"/>
              <w:ind w:left="20"/>
              <w:jc w:val="both"/>
            </w:pPr>
            <w:r>
              <w:rPr>
                <w:rFonts w:ascii="Times New Roman"/>
                <w:b w:val="false"/>
                <w:i w:val="false"/>
                <w:color w:val="000000"/>
                <w:sz w:val="20"/>
              </w:rPr>
              <w:t>
жүк түрлерінің, қаптамасының және қаптау материалдарының сыныптауышына сәйкес тауарлар қаптамасы түрінің коды көрсетіледі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catESAD_cu:PakingQuantity</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 саны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clt_ru:PackagesQuantityType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саны. 0-ден бастап қоса алғанда. 8 цифрға дейін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PackageMark</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 таңбалау</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clt_ru:FreeText250Type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жол. 250 символға дейін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both"/>
      </w:pPr>
      <w:r>
        <w:rPr>
          <w:rFonts w:ascii="Times New Roman"/>
          <w:b w:val="false"/>
          <w:i w:val="false"/>
          <w:color w:val="000000"/>
          <w:sz w:val="28"/>
        </w:rPr>
        <w:t>
      * Толтыру және (немесе) бақылау қағидалары Еуразиялық экономикалық одақтың кедендік аумағына әуе көлігімен әкелінетін тауарлар туралы алдын ала ақпараттың құрылымында белгіленген шектеулерге атрибуттарды толтырудың міндеттілігі бөлігінде қосымша шектеулерді айқындайды (PIAirInformationCU).</w:t>
      </w:r>
    </w:p>
    <w:bookmarkStart w:name="z19" w:id="10"/>
    <w:p>
      <w:pPr>
        <w:spacing w:after="0"/>
        <w:ind w:left="0"/>
        <w:jc w:val="both"/>
      </w:pPr>
      <w:r>
        <w:rPr>
          <w:rFonts w:ascii="Times New Roman"/>
          <w:b w:val="false"/>
          <w:i w:val="false"/>
          <w:color w:val="000000"/>
          <w:sz w:val="28"/>
        </w:rPr>
        <w:t>
      3.2. Жергілікті қолданбалы типтер</w:t>
      </w:r>
    </w:p>
    <w:bookmarkEnd w:id="10"/>
    <w:bookmarkStart w:name="z18" w:id="11"/>
    <w:p>
      <w:pPr>
        <w:spacing w:after="0"/>
        <w:ind w:left="0"/>
        <w:jc w:val="both"/>
      </w:pPr>
      <w:r>
        <w:rPr>
          <w:rFonts w:ascii="Times New Roman"/>
          <w:b w:val="false"/>
          <w:i w:val="false"/>
          <w:color w:val="000000"/>
          <w:sz w:val="28"/>
        </w:rPr>
        <w:t xml:space="preserve">
      </w:t>
      </w:r>
      <w:r>
        <w:rPr>
          <w:rFonts w:ascii="Times New Roman"/>
          <w:b/>
          <w:i w:val="false"/>
          <w:color w:val="000000"/>
          <w:sz w:val="28"/>
        </w:rPr>
        <w:t>3.2.1.</w:t>
      </w:r>
      <w:r>
        <w:rPr>
          <w:rFonts w:ascii="Times New Roman"/>
          <w:b w:val="false"/>
          <w:i w:val="false"/>
          <w:color w:val="000000"/>
          <w:sz w:val="28"/>
        </w:rPr>
        <w:t xml:space="preserve"> </w:t>
      </w:r>
      <w:r>
        <w:rPr>
          <w:rFonts w:ascii="Times New Roman"/>
          <w:b/>
          <w:i w:val="false"/>
          <w:color w:val="000000"/>
          <w:sz w:val="28"/>
        </w:rPr>
        <w:t>AircraftInformationType</w:t>
      </w:r>
    </w:p>
    <w:bookmarkEnd w:id="11"/>
    <w:p>
      <w:pPr>
        <w:spacing w:after="0"/>
        <w:ind w:left="0"/>
        <w:jc w:val="both"/>
      </w:pPr>
      <w:r>
        <w:rPr>
          <w:rFonts w:ascii="Times New Roman"/>
          <w:b w:val="false"/>
          <w:i w:val="false"/>
          <w:color w:val="000000"/>
          <w:sz w:val="28"/>
        </w:rPr>
        <w:t xml:space="preserve">
      Анықтама: Әуе кемесінің тіркелуі және ұлттық тиесілілігі туралы мәліметтер </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AircraftRegNumber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тіркеу белгісі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clt_ru:CodeVariable11Type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1-ден 11 символға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тіркелген елдің кодтық белгілемесі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Символдық деректер. Елдің коды alpha-2 (латын алфавитінің екі әрпі). </w:t>
            </w:r>
          </w:p>
          <w:p>
            <w:pPr>
              <w:spacing w:after="20"/>
              <w:ind w:left="20"/>
              <w:jc w:val="both"/>
            </w:pPr>
            <w:r>
              <w:rPr>
                <w:rFonts w:ascii="Times New Roman"/>
                <w:b w:val="false"/>
                <w:i w:val="false"/>
                <w:color w:val="000000"/>
                <w:sz w:val="20"/>
              </w:rPr>
              <w:t>
2 символ.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pia:PIAirInformationCU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әуе көлігімен әкелінетін тауарлар туралы алдын ала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AircraftInformation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тіркелуі және ұлттық тиесілілігі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7" w:id="12"/>
    <w:p>
      <w:pPr>
        <w:spacing w:after="0"/>
        <w:ind w:left="0"/>
        <w:jc w:val="both"/>
      </w:pPr>
      <w:r>
        <w:rPr>
          <w:rFonts w:ascii="Times New Roman"/>
          <w:b w:val="false"/>
          <w:i w:val="false"/>
          <w:color w:val="000000"/>
          <w:sz w:val="28"/>
        </w:rPr>
        <w:t>
      3.2.2. AircraftOperatorType</w:t>
      </w:r>
    </w:p>
    <w:bookmarkEnd w:id="12"/>
    <w:p>
      <w:pPr>
        <w:spacing w:after="0"/>
        <w:ind w:left="0"/>
        <w:jc w:val="both"/>
      </w:pPr>
      <w:r>
        <w:rPr>
          <w:rFonts w:ascii="Times New Roman"/>
          <w:b w:val="false"/>
          <w:i w:val="false"/>
          <w:color w:val="000000"/>
          <w:sz w:val="28"/>
        </w:rPr>
        <w:t>
      Анықтама: Әуе кемесін пайдаланушы</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AircraftOperatorName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clt_ru:NameType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Субъектінің атауы. Ұйым, ТАӘ. 150 символға дейін.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AirlineCode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пайдаланушы - әуе компаниясының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Символдық деректер.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1-ден </w:t>
            </w:r>
          </w:p>
          <w:p>
            <w:pPr>
              <w:spacing w:after="20"/>
              <w:ind w:left="20"/>
              <w:jc w:val="both"/>
            </w:pPr>
            <w:r>
              <w:rPr>
                <w:rFonts w:ascii="Times New Roman"/>
                <w:b w:val="false"/>
                <w:i w:val="false"/>
                <w:color w:val="000000"/>
                <w:sz w:val="20"/>
              </w:rPr>
              <w:t>3 символға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пайдаланушы тіркелген елдің кодпен белгіленуіі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Символдық деректер. Елдің коды alpha-2 (латын алфавитінің екі әрпі). </w:t>
            </w:r>
          </w:p>
          <w:p>
            <w:pPr>
              <w:spacing w:after="20"/>
              <w:ind w:left="20"/>
              <w:jc w:val="both"/>
            </w:pPr>
            <w:r>
              <w:rPr>
                <w:rFonts w:ascii="Times New Roman"/>
                <w:b w:val="false"/>
                <w:i w:val="false"/>
                <w:color w:val="000000"/>
                <w:sz w:val="20"/>
              </w:rPr>
              <w:t>
2 символ.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UITNCode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идентификациялау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pia:UITNCodeType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Код. Әмбебап кедендік идентификациялау нөмірі. 1-ден 17 символға дейін.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pia:PIAirInformationCU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әуе көлігімен әкелінетін тауарлар туралы алдын ала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AircraftOperator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пайдаланушы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6" w:id="13"/>
    <w:p>
      <w:pPr>
        <w:spacing w:after="0"/>
        <w:ind w:left="0"/>
        <w:jc w:val="both"/>
      </w:pPr>
      <w:r>
        <w:rPr>
          <w:rFonts w:ascii="Times New Roman"/>
          <w:b w:val="false"/>
          <w:i w:val="false"/>
          <w:color w:val="000000"/>
          <w:sz w:val="28"/>
        </w:rPr>
        <w:t>
      3.2.3. AircraftRouteType</w:t>
      </w:r>
    </w:p>
    <w:bookmarkEnd w:id="13"/>
    <w:p>
      <w:pPr>
        <w:spacing w:after="0"/>
        <w:ind w:left="0"/>
        <w:jc w:val="both"/>
      </w:pPr>
      <w:r>
        <w:rPr>
          <w:rFonts w:ascii="Times New Roman"/>
          <w:b w:val="false"/>
          <w:i w:val="false"/>
          <w:color w:val="000000"/>
          <w:sz w:val="28"/>
        </w:rPr>
        <w:t>
      Анықтама: Ұшу маршруты туралы мәліметтер</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RoutePointAirport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пункті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pia:RoutePointType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Маршрут пункті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pia:PIAirInformationCU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әуе көлігімен әкелінетін тауарлар туралы алдын ала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AircraftRoute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маршруты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5" w:id="14"/>
    <w:p>
      <w:pPr>
        <w:spacing w:after="0"/>
        <w:ind w:left="0"/>
        <w:jc w:val="both"/>
      </w:pPr>
      <w:r>
        <w:rPr>
          <w:rFonts w:ascii="Times New Roman"/>
          <w:b w:val="false"/>
          <w:i w:val="false"/>
          <w:color w:val="000000"/>
          <w:sz w:val="28"/>
        </w:rPr>
        <w:t>
      3.2.4. AirportInformationType</w:t>
      </w:r>
    </w:p>
    <w:bookmarkEnd w:id="14"/>
    <w:p>
      <w:pPr>
        <w:spacing w:after="0"/>
        <w:ind w:left="0"/>
        <w:jc w:val="both"/>
      </w:pPr>
      <w:r>
        <w:rPr>
          <w:rFonts w:ascii="Times New Roman"/>
          <w:b w:val="false"/>
          <w:i w:val="false"/>
          <w:color w:val="000000"/>
          <w:sz w:val="28"/>
        </w:rPr>
        <w:t>
      Анықтама: Әуежай туралы мәліметтер</w:t>
      </w:r>
    </w:p>
    <w:p>
      <w:pPr>
        <w:spacing w:after="0"/>
        <w:ind w:left="0"/>
        <w:jc w:val="both"/>
      </w:pPr>
      <w:r>
        <w:rPr>
          <w:rFonts w:ascii="Times New Roman"/>
          <w:b w:val="false"/>
          <w:i w:val="false"/>
          <w:color w:val="000000"/>
          <w:sz w:val="28"/>
        </w:rPr>
        <w:t>
      Типтер үшін негіз болып табылады: pia:UnloadingAirportType</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IATAAirportCode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ИАТА әуежай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3 символ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AirportName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clt_ru:Text150Type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Символдық деректер. 150 символға дейін.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clt_ru:Text150Type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Символдық деректер. 150 символға дейін.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Әуежай тұрған елдің кодпен белгіленуі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clt_ru:CountryA2CodeType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Символдық деректер. Елдің коды alpha-2 (латын алфавитінің екі әрпі). </w:t>
            </w:r>
          </w:p>
          <w:p>
            <w:pPr>
              <w:spacing w:after="20"/>
              <w:ind w:left="20"/>
              <w:jc w:val="both"/>
            </w:pPr>
            <w:r>
              <w:rPr>
                <w:rFonts w:ascii="Times New Roman"/>
                <w:b w:val="false"/>
                <w:i w:val="false"/>
                <w:color w:val="000000"/>
                <w:sz w:val="20"/>
              </w:rPr>
              <w:t>2 символ.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pia:PIAIR_Consignment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LoadingAirport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Тиейтін әуежай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pia:RoutePoint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пункті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RouteAirport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4" w:id="15"/>
    <w:p>
      <w:pPr>
        <w:spacing w:after="0"/>
        <w:ind w:left="0"/>
        <w:jc w:val="both"/>
      </w:pPr>
      <w:r>
        <w:rPr>
          <w:rFonts w:ascii="Times New Roman"/>
          <w:b w:val="false"/>
          <w:i w:val="false"/>
          <w:color w:val="000000"/>
          <w:sz w:val="28"/>
        </w:rPr>
        <w:t>
      3.2.5. AWBNumberType</w:t>
      </w:r>
    </w:p>
    <w:bookmarkEnd w:id="15"/>
    <w:p>
      <w:pPr>
        <w:spacing w:after="0"/>
        <w:ind w:left="0"/>
        <w:jc w:val="both"/>
      </w:pPr>
      <w:r>
        <w:rPr>
          <w:rFonts w:ascii="Times New Roman"/>
          <w:b w:val="false"/>
          <w:i w:val="false"/>
          <w:color w:val="000000"/>
          <w:sz w:val="28"/>
        </w:rPr>
        <w:t>
      Анықтама: Жүкке арналған әуе жүкқұжатының нөмірі</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AirlineNumberCode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 әуе компаниясының үш мәнді цифрлық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Символдық деректер. Саны. Реттік нөмір. 1-ден 3 цифрға дейін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жүкқұжатының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clt_ru:Code8Type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8 символ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pia:PIAIR_Consignment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AWBNumber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Жүкке арналған әуе жүкқұжатының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3" w:id="16"/>
    <w:p>
      <w:pPr>
        <w:spacing w:after="0"/>
        <w:ind w:left="0"/>
        <w:jc w:val="both"/>
      </w:pPr>
      <w:r>
        <w:rPr>
          <w:rFonts w:ascii="Times New Roman"/>
          <w:b w:val="false"/>
          <w:i w:val="false"/>
          <w:color w:val="000000"/>
          <w:sz w:val="28"/>
        </w:rPr>
        <w:t>
      3.2.6. ConsignmentGTDIDType</w:t>
      </w:r>
    </w:p>
    <w:bookmarkEnd w:id="16"/>
    <w:p>
      <w:pPr>
        <w:spacing w:after="0"/>
        <w:ind w:left="0"/>
        <w:jc w:val="both"/>
      </w:pPr>
      <w:r>
        <w:rPr>
          <w:rFonts w:ascii="Times New Roman"/>
          <w:b w:val="false"/>
          <w:i w:val="false"/>
          <w:color w:val="000000"/>
          <w:sz w:val="28"/>
        </w:rPr>
        <w:t>
      Анықтама: Тауарларға арналған декларацияның тіркеу нөмірі туралы мәліметтер</w:t>
      </w:r>
    </w:p>
    <w:p>
      <w:pPr>
        <w:spacing w:after="0"/>
        <w:ind w:left="0"/>
        <w:jc w:val="both"/>
      </w:pPr>
      <w:r>
        <w:rPr>
          <w:rFonts w:ascii="Times New Roman"/>
          <w:b w:val="false"/>
          <w:i w:val="false"/>
          <w:color w:val="000000"/>
          <w:sz w:val="28"/>
        </w:rPr>
        <w:t>
      Типтердің қасиеттерін сіңіреді: cat_ru:GTDIDType</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DTGoodsNumber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декларациядағы тауардың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Символдық деректер. Саны. Реттік нөмір. 1-ден 3 цифрға дейін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pia:PIGoodsItemChoice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ConsignmentGTDID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bl>
    <w:bookmarkStart w:name="z12" w:id="17"/>
    <w:p>
      <w:pPr>
        <w:spacing w:after="0"/>
        <w:ind w:left="0"/>
        <w:jc w:val="both"/>
      </w:pPr>
      <w:r>
        <w:rPr>
          <w:rFonts w:ascii="Times New Roman"/>
          <w:b w:val="false"/>
          <w:i w:val="false"/>
          <w:color w:val="000000"/>
          <w:sz w:val="28"/>
        </w:rPr>
        <w:t>
      3.2.7. DangerousCargoType</w:t>
      </w:r>
    </w:p>
    <w:bookmarkEnd w:id="17"/>
    <w:p>
      <w:pPr>
        <w:spacing w:after="0"/>
        <w:ind w:left="0"/>
        <w:jc w:val="both"/>
      </w:pPr>
      <w:r>
        <w:rPr>
          <w:rFonts w:ascii="Times New Roman"/>
          <w:b w:val="false"/>
          <w:i w:val="false"/>
          <w:color w:val="000000"/>
          <w:sz w:val="28"/>
        </w:rPr>
        <w:t>
      Анықтама: Қауіпті жүктер туралы мәліметтер</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GoodsFlag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кемесінің бортында тауардың бар-жоғының белгісі: 0 – жоқ; </w:t>
            </w:r>
          </w:p>
          <w:p>
            <w:pPr>
              <w:spacing w:after="20"/>
              <w:ind w:left="20"/>
              <w:jc w:val="both"/>
            </w:pPr>
            <w:r>
              <w:rPr>
                <w:rFonts w:ascii="Times New Roman"/>
                <w:b w:val="false"/>
                <w:i w:val="false"/>
                <w:color w:val="000000"/>
                <w:sz w:val="20"/>
              </w:rPr>
              <w:t>
1 –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clt_ru:IndicatorType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Символдық деректер. Индикатор. </w:t>
            </w:r>
          </w:p>
          <w:p>
            <w:pPr>
              <w:spacing w:after="20"/>
              <w:ind w:left="20"/>
              <w:jc w:val="both"/>
            </w:pPr>
            <w:r>
              <w:rPr>
                <w:rFonts w:ascii="Times New Roman"/>
                <w:b w:val="false"/>
                <w:i w:val="false"/>
                <w:color w:val="000000"/>
                <w:sz w:val="20"/>
              </w:rPr>
              <w:t>
Бірін-бірі жоққа шығаратын бульдік мәндердің тізімі ақиқат/жалған, қос./ажыр. және т.с.с.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DangerousGoodsDetails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тыйым салынған немесе шектеу қойылған тауарлар туралы / қару-жарақтар мен оқ-дәрілер туралы / есірткі заттары туралы мәліметтер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pia:DangerousGoodsDetailsType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Өткізуге тыйым салынған немесе шектеу қойылған тауарлар туралы / қарау-жарақтар мен оқ-дәрілер туралы / есірткі заттары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pia:PIAirInformationCU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әуе көлігімен әкелінетін тауарлар туралы алдын ала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ProhibitedGoods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аумағына әкелуге тыйым салынған немесе шектеу қойылған тауарлардың әуе кемесінің бортында болуы (болмауы)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pia:PIAirInformationCU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әуе көлігімен әкелінетін тауарлар туралы алдын ала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WeaponInfo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бортында қару-жарақтардың және (немесе) оқ-дәрілердің болуы (болмауы)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pia:PIAirInformationCU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әуе көлігімен әкелінетін тауарлар туралы алдын ала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NarcoticInfo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кемесінің бортында құрамында есірткі, әсері күшті заттар, психотроптық және улы заттардың </w:t>
            </w:r>
          </w:p>
          <w:p>
            <w:pPr>
              <w:spacing w:after="20"/>
              <w:ind w:left="20"/>
              <w:jc w:val="both"/>
            </w:pPr>
            <w:r>
              <w:rPr>
                <w:rFonts w:ascii="Times New Roman"/>
                <w:b w:val="false"/>
                <w:i w:val="false"/>
                <w:color w:val="000000"/>
                <w:sz w:val="20"/>
              </w:rPr>
              <w:t>
болуы (болмауы)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1" w:id="18"/>
    <w:p>
      <w:pPr>
        <w:spacing w:after="0"/>
        <w:ind w:left="0"/>
        <w:jc w:val="both"/>
      </w:pPr>
      <w:r>
        <w:rPr>
          <w:rFonts w:ascii="Times New Roman"/>
          <w:b w:val="false"/>
          <w:i w:val="false"/>
          <w:color w:val="000000"/>
          <w:sz w:val="28"/>
        </w:rPr>
        <w:t>
      3.2.8. DangerousGoodsDetailsType</w:t>
      </w:r>
    </w:p>
    <w:bookmarkEnd w:id="18"/>
    <w:p>
      <w:pPr>
        <w:spacing w:after="0"/>
        <w:ind w:left="0"/>
        <w:jc w:val="both"/>
      </w:pPr>
      <w:r>
        <w:rPr>
          <w:rFonts w:ascii="Times New Roman"/>
          <w:b w:val="false"/>
          <w:i w:val="false"/>
          <w:color w:val="000000"/>
          <w:sz w:val="28"/>
        </w:rPr>
        <w:t xml:space="preserve">
      Анықтама: өткізуге тыйым салынған немесе шектеу қойылған тауарлар туралы / қару-жарақтар мен оқ-дәрілер туралы / есірткі заттары туралы мәліметтер </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GoodsDescription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clt_ru:FreeText250Type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Мәтіндік жол. 250 символға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DangerousGoodsCode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ТН-ға сәйкес тауардың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clt_ru:CodeVariable10Type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1-ден 10 символға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DangerousDocument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әкелуге тыйымдар мен шектеулерді белгілейтін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cat_ru:DocumentBaseType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Құжаттарды көрсетуге арналған базалық класс. Атауы, нөмірі,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pia:DangerousCargo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DangerousGoodsDetails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тыйым салынған немесе шектеу қойылған тауарлар туралы / қару-жарақтар мен оқ-дәрілер туралы / есірткі заттары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bl>
    <w:bookmarkStart w:name="z10" w:id="19"/>
    <w:p>
      <w:pPr>
        <w:spacing w:after="0"/>
        <w:ind w:left="0"/>
        <w:jc w:val="both"/>
      </w:pPr>
      <w:r>
        <w:rPr>
          <w:rFonts w:ascii="Times New Roman"/>
          <w:b w:val="false"/>
          <w:i w:val="false"/>
          <w:color w:val="000000"/>
          <w:sz w:val="28"/>
        </w:rPr>
        <w:t>
      3.2.9. FlightInformationType</w:t>
      </w:r>
    </w:p>
    <w:bookmarkEnd w:id="19"/>
    <w:p>
      <w:pPr>
        <w:spacing w:after="0"/>
        <w:ind w:left="0"/>
        <w:jc w:val="both"/>
      </w:pPr>
      <w:r>
        <w:rPr>
          <w:rFonts w:ascii="Times New Roman"/>
          <w:b w:val="false"/>
          <w:i w:val="false"/>
          <w:color w:val="000000"/>
          <w:sz w:val="28"/>
        </w:rPr>
        <w:t>
      Анықтама: Рейс туралы мәліметтер</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AirlineCode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Рейстің нөмірі – әуе компаниясының коды (нөмірдің бірінші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clt_ru:CodeVariable3Type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1-ден 3 символға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Рейстің нөмірі – рейс нөмірінің сандық белгілемесі (нөмірдің екінші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clt_ru:CodeVariable4Type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1-ден 4 символға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бойынша рейстің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clt_ru:DateCustType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Символдық деректер. Күні. </w:t>
            </w:r>
          </w:p>
          <w:p>
            <w:pPr>
              <w:spacing w:after="20"/>
              <w:ind w:left="20"/>
              <w:jc w:val="both"/>
            </w:pPr>
            <w:r>
              <w:rPr>
                <w:rFonts w:ascii="Times New Roman"/>
                <w:b w:val="false"/>
                <w:i w:val="false"/>
                <w:color w:val="000000"/>
                <w:sz w:val="20"/>
              </w:rPr>
              <w:t>
YYYY-MM-DD форматындағы күні. ISO 8601 форматы стандарты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pia:PIAirInformationCU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әуе көлігімен әкелінетін тауарлар туралы алдын ала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FlightInformation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 w:id="20"/>
    <w:p>
      <w:pPr>
        <w:spacing w:after="0"/>
        <w:ind w:left="0"/>
        <w:jc w:val="both"/>
      </w:pPr>
      <w:r>
        <w:rPr>
          <w:rFonts w:ascii="Times New Roman"/>
          <w:b w:val="false"/>
          <w:i w:val="false"/>
          <w:color w:val="000000"/>
          <w:sz w:val="28"/>
        </w:rPr>
        <w:t>
      3.2.10. PIAIR_ConsignmentType</w:t>
      </w:r>
    </w:p>
    <w:bookmarkEnd w:id="20"/>
    <w:p>
      <w:pPr>
        <w:spacing w:after="0"/>
        <w:ind w:left="0"/>
        <w:jc w:val="both"/>
      </w:pPr>
      <w:r>
        <w:rPr>
          <w:rFonts w:ascii="Times New Roman"/>
          <w:b w:val="false"/>
          <w:i w:val="false"/>
          <w:color w:val="000000"/>
          <w:sz w:val="28"/>
        </w:rPr>
        <w:t>
      Анықтама: Тауар партиясы туралы мәліметтер</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AWBNumber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Жүкке арналған авиа жүкқұжатының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pia:AWBNumberType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Жүкке арналған авиа жүкқұжатының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pia:PIAirOrganizationType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Ұйым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pia:PIAirOrganizationType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Ұйым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LoadingAirport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Тиейтін әуежай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pia:AirportInformationType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Әуежай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UnloadingAirport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Түсірілетін әуежай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pia:UnloadingAirportType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Түсірілетін әуежай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pia:PIGoodsItemChoiceType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Құрамдық тип. Choice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pia:PIAIR_GoodsShipment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PIAIR_Consignment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bl>
    <w:bookmarkStart w:name="z8" w:id="21"/>
    <w:p>
      <w:pPr>
        <w:spacing w:after="0"/>
        <w:ind w:left="0"/>
        <w:jc w:val="both"/>
      </w:pPr>
      <w:r>
        <w:rPr>
          <w:rFonts w:ascii="Times New Roman"/>
          <w:b w:val="false"/>
          <w:i w:val="false"/>
          <w:color w:val="000000"/>
          <w:sz w:val="28"/>
        </w:rPr>
        <w:t>
      3.2.11.      PIAIR_GoodsShipmentType</w:t>
      </w:r>
    </w:p>
    <w:bookmarkEnd w:id="21"/>
    <w:p>
      <w:pPr>
        <w:spacing w:after="0"/>
        <w:ind w:left="0"/>
        <w:jc w:val="both"/>
      </w:pPr>
      <w:r>
        <w:rPr>
          <w:rFonts w:ascii="Times New Roman"/>
          <w:b w:val="false"/>
          <w:i w:val="false"/>
          <w:color w:val="000000"/>
          <w:sz w:val="28"/>
        </w:rPr>
        <w:t>
      Анықтама: Тасымалдау туралы мәліметтер</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PIAIR_Consignment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pia:PIAIR_ConsignmentType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pia:PIAirInformationCU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аумағына әуе көлігімен әкелінетін тауарлар туралы алдын ала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PIAIR_GoodsShipment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тасымалы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7" w:id="22"/>
    <w:p>
      <w:pPr>
        <w:spacing w:after="0"/>
        <w:ind w:left="0"/>
        <w:jc w:val="both"/>
      </w:pPr>
      <w:r>
        <w:rPr>
          <w:rFonts w:ascii="Times New Roman"/>
          <w:b w:val="false"/>
          <w:i w:val="false"/>
          <w:color w:val="000000"/>
          <w:sz w:val="28"/>
        </w:rPr>
        <w:t>
      3.2.12. PIAirOrganizationType</w:t>
      </w:r>
    </w:p>
    <w:bookmarkEnd w:id="22"/>
    <w:p>
      <w:pPr>
        <w:spacing w:after="0"/>
        <w:ind w:left="0"/>
        <w:jc w:val="both"/>
      </w:pPr>
      <w:r>
        <w:rPr>
          <w:rFonts w:ascii="Times New Roman"/>
          <w:b w:val="false"/>
          <w:i w:val="false"/>
          <w:color w:val="000000"/>
          <w:sz w:val="28"/>
        </w:rPr>
        <w:t>
      Анықтама: Ұйым туралы мәліметтер</w:t>
      </w:r>
    </w:p>
    <w:p>
      <w:pPr>
        <w:spacing w:after="0"/>
        <w:ind w:left="0"/>
        <w:jc w:val="both"/>
      </w:pPr>
      <w:r>
        <w:rPr>
          <w:rFonts w:ascii="Times New Roman"/>
          <w:b w:val="false"/>
          <w:i w:val="false"/>
          <w:color w:val="000000"/>
          <w:sz w:val="28"/>
        </w:rPr>
        <w:t>
      Типтердің қасиеттерін сіңіреді: cat_ru:OrganizationBaseType</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UITNCode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идентификациялау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pia:UITNCodeType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Код. Әмбебап кедендік идентификациялау нөмірі. 1-ден 17 символға дейін.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pia:PIAIR_Consignment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pia:PIAIR_Consignment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6" w:id="23"/>
    <w:p>
      <w:pPr>
        <w:spacing w:after="0"/>
        <w:ind w:left="0"/>
        <w:jc w:val="both"/>
      </w:pPr>
      <w:r>
        <w:rPr>
          <w:rFonts w:ascii="Times New Roman"/>
          <w:b w:val="false"/>
          <w:i w:val="false"/>
          <w:color w:val="000000"/>
          <w:sz w:val="28"/>
        </w:rPr>
        <w:t>
      3.2.13. PIAWGoodsPackagingType</w:t>
      </w:r>
    </w:p>
    <w:bookmarkEnd w:id="23"/>
    <w:p>
      <w:pPr>
        <w:spacing w:after="0"/>
        <w:ind w:left="0"/>
        <w:jc w:val="both"/>
      </w:pPr>
      <w:r>
        <w:rPr>
          <w:rFonts w:ascii="Times New Roman"/>
          <w:b w:val="false"/>
          <w:i w:val="false"/>
          <w:color w:val="000000"/>
          <w:sz w:val="28"/>
        </w:rPr>
        <w:t>
      Анықтама: Жүк орындары туралы мәліметтер</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PakageQuantity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қойылған жүк орындарының жалпы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clt_ru:PakageNumberType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Жүк орындарының саны / жүк орнының реттік нөмірі. 8 белгіге дейін.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PakageTypeCode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қаптамасы бар-жоғының коды: </w:t>
            </w:r>
          </w:p>
          <w:p>
            <w:pPr>
              <w:spacing w:after="20"/>
              <w:ind w:left="20"/>
              <w:jc w:val="both"/>
            </w:pPr>
            <w:r>
              <w:rPr>
                <w:rFonts w:ascii="Times New Roman"/>
                <w:b w:val="false"/>
                <w:i w:val="false"/>
                <w:color w:val="000000"/>
                <w:sz w:val="20"/>
              </w:rPr>
              <w:t>0 – қаптамасыз; 1 – қаптамамен; 2 – көлік құралының жабдықталған сыйымдылықтарындағы қаптамасыз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clt_ru:LetterIndicatorType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Код. 1 символ.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PakagePartQuantity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Ішінара тауар қойылған жүк орындарының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clt_ru:PakageNumberType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Жүк орындарының саны / жүк орнының реттік нөмірі. 8 белгіге дейін.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RBCargoKind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clt_ru:CodeVariable14Type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1-ден 14 символға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қаптамасының және қаптау материалдарының сыныптауышына сәйкес жүк түрінің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clt_ru:PackageCodeType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Жүк түрінің коды, қаптама коды. 2 символ. Мәтіндік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PackingInformation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түрі мен тауар қаптамасы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pia:PIGoodsPackingInformationType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Тауарлардың қаптамасы мен таңбалануы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pia:PIGoodsItem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егжей-тегжей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PIAWGoodsPackaging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Жүктің түрі, жүк орындары және тауарлардың қаптамасы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5" w:id="24"/>
    <w:p>
      <w:pPr>
        <w:spacing w:after="0"/>
        <w:ind w:left="0"/>
        <w:jc w:val="both"/>
      </w:pPr>
      <w:r>
        <w:rPr>
          <w:rFonts w:ascii="Times New Roman"/>
          <w:b w:val="false"/>
          <w:i w:val="false"/>
          <w:color w:val="000000"/>
          <w:sz w:val="28"/>
        </w:rPr>
        <w:t>
      3.2.14. PIGoodsItemType</w:t>
      </w:r>
    </w:p>
    <w:bookmarkEnd w:id="24"/>
    <w:p>
      <w:pPr>
        <w:spacing w:after="0"/>
        <w:ind w:left="0"/>
        <w:jc w:val="both"/>
      </w:pPr>
      <w:r>
        <w:rPr>
          <w:rFonts w:ascii="Times New Roman"/>
          <w:b w:val="false"/>
          <w:i w:val="false"/>
          <w:color w:val="000000"/>
          <w:sz w:val="28"/>
        </w:rPr>
        <w:t>
      Анықтама: Тауар туралы егжей-тегжей мәліметтер</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GoodsNumeric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алдын ала ақпараттағы  тауардың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clt_ru:Count5Type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Саны. Реттік нөмір. 1-ден 5 цифрға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GoodsTNVEDCode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бойынша тауардың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clt_ru:GoodsNomenclatureCodeType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Символдық деректер. ЕАЭО СЭҚ ТН бойынша тауардың коды. 4-тен </w:t>
            </w:r>
          </w:p>
          <w:p>
            <w:pPr>
              <w:spacing w:after="20"/>
              <w:ind w:left="20"/>
              <w:jc w:val="both"/>
            </w:pPr>
            <w:r>
              <w:rPr>
                <w:rFonts w:ascii="Times New Roman"/>
                <w:b w:val="false"/>
                <w:i w:val="false"/>
                <w:color w:val="000000"/>
                <w:sz w:val="20"/>
              </w:rPr>
              <w:t>10 символға дейін. Сандық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GoodsDescription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clt_ru:FreeText250Type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Мәтіндік жол. 250 символға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GrossWeightQuantity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брутто салмағы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clt_ru:QuantityBasisType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Символдық деректер. Өлшем бірліктеріндегі саны. Барлығы </w:t>
            </w:r>
          </w:p>
          <w:p>
            <w:pPr>
              <w:spacing w:after="20"/>
              <w:ind w:left="20"/>
              <w:jc w:val="both"/>
            </w:pPr>
            <w:r>
              <w:rPr>
                <w:rFonts w:ascii="Times New Roman"/>
                <w:b w:val="false"/>
                <w:i w:val="false"/>
                <w:color w:val="000000"/>
                <w:sz w:val="20"/>
              </w:rPr>
              <w:t>24 цифр. Үтірден кейін 6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NetWeightQuantity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нетто салмағы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clt_ru:QuantityBasisType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Символдық деректер. Өлшем бірліктеріндегі саны. Барлығы </w:t>
            </w:r>
          </w:p>
          <w:p>
            <w:pPr>
              <w:spacing w:after="20"/>
              <w:ind w:left="20"/>
              <w:jc w:val="both"/>
            </w:pPr>
            <w:r>
              <w:rPr>
                <w:rFonts w:ascii="Times New Roman"/>
                <w:b w:val="false"/>
                <w:i w:val="false"/>
                <w:color w:val="000000"/>
                <w:sz w:val="20"/>
              </w:rPr>
              <w:t>24 цифр. Үтірден кейін 6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GoodsVolume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көрсетілмей, тауардың алып жатқан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clt_ru:QuantityBasisType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Символдық деректер. Өлшем бірліктеріндегі саны. Барлығы </w:t>
            </w:r>
          </w:p>
          <w:p>
            <w:pPr>
              <w:spacing w:after="20"/>
              <w:ind w:left="20"/>
              <w:jc w:val="both"/>
            </w:pPr>
            <w:r>
              <w:rPr>
                <w:rFonts w:ascii="Times New Roman"/>
                <w:b w:val="false"/>
                <w:i w:val="false"/>
                <w:color w:val="000000"/>
                <w:sz w:val="20"/>
              </w:rPr>
              <w:t>24 цифр. Үтірден кейін 6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VolumeUnitQualifierCode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Көлемнің өлшем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clt_ru:Code2Type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Код. Белгілі бір мәндер мен мәтіндік қасиеттерді қысқартып (және (немесе) тіліне қарамастан) ұсыну немесе алмастыру үшін пайдаланылатын символдық жол (әріптер, цифрлар, белгілер). 2 символ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PIAWGoodsPackaging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Жүктің түрі, жүк орындары және тауарлардың қаптамасы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pia:PIAWGoodsPackagingType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Жүк орындары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pia:PIGoodsItemChoice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PIGoodsItem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егжей-тегжей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 w:id="25"/>
    <w:p>
      <w:pPr>
        <w:spacing w:after="0"/>
        <w:ind w:left="0"/>
        <w:jc w:val="both"/>
      </w:pPr>
      <w:r>
        <w:rPr>
          <w:rFonts w:ascii="Times New Roman"/>
          <w:b w:val="false"/>
          <w:i w:val="false"/>
          <w:color w:val="000000"/>
          <w:sz w:val="28"/>
        </w:rPr>
        <w:t>
      3.2.15. PIGoodsItemChoiceType</w:t>
      </w:r>
    </w:p>
    <w:bookmarkEnd w:id="25"/>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ConsignmentGTDID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pia:ConsignmentGTDIDType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Тауарларға арналған декларацияның тіркеу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PIGoodsItem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егжей-тегжей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pia:PIGoodsItemType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Тауар туралы егжей-тегжей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pia:PIAIR_Consignment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 w:id="26"/>
    <w:p>
      <w:pPr>
        <w:spacing w:after="0"/>
        <w:ind w:left="0"/>
        <w:jc w:val="both"/>
      </w:pPr>
      <w:r>
        <w:rPr>
          <w:rFonts w:ascii="Times New Roman"/>
          <w:b w:val="false"/>
          <w:i w:val="false"/>
          <w:color w:val="000000"/>
          <w:sz w:val="28"/>
        </w:rPr>
        <w:t>
      3.2.16. PIGoodsPackingInformationType</w:t>
      </w:r>
    </w:p>
    <w:bookmarkEnd w:id="26"/>
    <w:p>
      <w:pPr>
        <w:spacing w:after="0"/>
        <w:ind w:left="0"/>
        <w:jc w:val="both"/>
      </w:pPr>
      <w:r>
        <w:rPr>
          <w:rFonts w:ascii="Times New Roman"/>
          <w:b w:val="false"/>
          <w:i w:val="false"/>
          <w:color w:val="000000"/>
          <w:sz w:val="28"/>
        </w:rPr>
        <w:t>
      Анықтама: Тауарлардың қаптамасы мен таңбалануы туралы мәліметтер</w:t>
      </w:r>
    </w:p>
    <w:p>
      <w:pPr>
        <w:spacing w:after="0"/>
        <w:ind w:left="0"/>
        <w:jc w:val="both"/>
      </w:pPr>
      <w:r>
        <w:rPr>
          <w:rFonts w:ascii="Times New Roman"/>
          <w:b w:val="false"/>
          <w:i w:val="false"/>
          <w:color w:val="000000"/>
          <w:sz w:val="28"/>
        </w:rPr>
        <w:t>
      Типтердің қасиеттерін сіңіреді: catESAD_cu:PackingInformationType</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PackageMark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 таңбалау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clt_ru:FreeText250Type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Мәтіндік жол. 250 символға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pia:PIAWGoodsPackaging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PackingInformation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түрі мен тауар қаптамасы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[0..n]</w:t>
            </w:r>
          </w:p>
        </w:tc>
      </w:tr>
    </w:tbl>
    <w:bookmarkStart w:name="z2" w:id="27"/>
    <w:p>
      <w:pPr>
        <w:spacing w:after="0"/>
        <w:ind w:left="0"/>
        <w:jc w:val="both"/>
      </w:pPr>
      <w:r>
        <w:rPr>
          <w:rFonts w:ascii="Times New Roman"/>
          <w:b w:val="false"/>
          <w:i w:val="false"/>
          <w:color w:val="000000"/>
          <w:sz w:val="28"/>
        </w:rPr>
        <w:t>
      3.2.17.      RoutePointType</w:t>
      </w:r>
    </w:p>
    <w:bookmarkEnd w:id="27"/>
    <w:p>
      <w:pPr>
        <w:spacing w:after="0"/>
        <w:ind w:left="0"/>
        <w:jc w:val="both"/>
      </w:pPr>
      <w:r>
        <w:rPr>
          <w:rFonts w:ascii="Times New Roman"/>
          <w:b w:val="false"/>
          <w:i w:val="false"/>
          <w:color w:val="000000"/>
          <w:sz w:val="28"/>
        </w:rPr>
        <w:t>
      Анықтама: Маршрут пункті туралы мәліметтер</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Маршрут пунктінің реттік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clt_ru:Numeric1Type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Символдық деректер. Саны (реттік нөмір, коэффициент, пайыз) өлшем бірліктерінсіз. </w:t>
            </w:r>
          </w:p>
          <w:p>
            <w:pPr>
              <w:spacing w:after="20"/>
              <w:ind w:left="20"/>
              <w:jc w:val="both"/>
            </w:pPr>
            <w:r>
              <w:rPr>
                <w:rFonts w:ascii="Times New Roman"/>
                <w:b w:val="false"/>
                <w:i w:val="false"/>
                <w:color w:val="000000"/>
                <w:sz w:val="20"/>
              </w:rPr>
              <w:t>
Үтірден кейін 0 белгі. 0-ден 9-ға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RouteAirport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pia:AirportInformationType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Құрамдық тип. Әуежай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pia:AircraftRoute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маршруты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RoutePointAirport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пункті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r>
    </w:tbl>
    <w:bookmarkStart w:name="z1" w:id="28"/>
    <w:p>
      <w:pPr>
        <w:spacing w:after="0"/>
        <w:ind w:left="0"/>
        <w:jc w:val="both"/>
      </w:pPr>
      <w:r>
        <w:rPr>
          <w:rFonts w:ascii="Times New Roman"/>
          <w:b w:val="false"/>
          <w:i w:val="false"/>
          <w:color w:val="000000"/>
          <w:sz w:val="28"/>
        </w:rPr>
        <w:t>
      3.2.18. UITNCodeTypeType</w:t>
      </w:r>
    </w:p>
    <w:bookmarkEnd w:id="28"/>
    <w:p>
      <w:pPr>
        <w:spacing w:after="0"/>
        <w:ind w:left="0"/>
        <w:jc w:val="both"/>
      </w:pPr>
      <w:r>
        <w:rPr>
          <w:rFonts w:ascii="Times New Roman"/>
          <w:b w:val="false"/>
          <w:i w:val="false"/>
          <w:color w:val="000000"/>
          <w:sz w:val="28"/>
        </w:rPr>
        <w:t>
      Анықтама: Код. Әмбебап кедендік идентификациялау нөмірі. 1-ден 17-ге дейінгі символ. Мәтіндік</w:t>
      </w:r>
    </w:p>
    <w:p>
      <w:pPr>
        <w:spacing w:after="0"/>
        <w:ind w:left="0"/>
        <w:jc w:val="both"/>
      </w:pPr>
      <w:r>
        <w:rPr>
          <w:rFonts w:ascii="Times New Roman"/>
          <w:b w:val="false"/>
          <w:i w:val="false"/>
          <w:color w:val="000000"/>
          <w:sz w:val="28"/>
        </w:rPr>
        <w:t>
      Типтердің қасиеттерін сіңіреді: CategoryCust:CodeCategoriesCustType</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minLength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xsd:string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maxLength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xsd:string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0" w:id="29"/>
    <w:p>
      <w:pPr>
        <w:spacing w:after="0"/>
        <w:ind w:left="0"/>
        <w:jc w:val="both"/>
      </w:pPr>
      <w:r>
        <w:rPr>
          <w:rFonts w:ascii="Times New Roman"/>
          <w:b w:val="false"/>
          <w:i w:val="false"/>
          <w:color w:val="000000"/>
          <w:sz w:val="28"/>
        </w:rPr>
        <w:t>
      3.2.19. UnloadingAirportType</w:t>
      </w:r>
    </w:p>
    <w:bookmarkEnd w:id="29"/>
    <w:p>
      <w:pPr>
        <w:spacing w:after="0"/>
        <w:ind w:left="0"/>
        <w:jc w:val="both"/>
      </w:pPr>
      <w:r>
        <w:rPr>
          <w:rFonts w:ascii="Times New Roman"/>
          <w:b w:val="false"/>
          <w:i w:val="false"/>
          <w:color w:val="000000"/>
          <w:sz w:val="28"/>
        </w:rPr>
        <w:t>
      Анықтама: Түсірілетін әуежай туралы мәліметтер</w:t>
      </w:r>
    </w:p>
    <w:p>
      <w:pPr>
        <w:spacing w:after="0"/>
        <w:ind w:left="0"/>
        <w:jc w:val="both"/>
      </w:pPr>
      <w:r>
        <w:rPr>
          <w:rFonts w:ascii="Times New Roman"/>
          <w:b w:val="false"/>
          <w:i w:val="false"/>
          <w:color w:val="000000"/>
          <w:sz w:val="28"/>
        </w:rPr>
        <w:t>
      Типтердің қасиеттерін сіңіреді: pia:AirportInformationType</w:t>
      </w:r>
    </w:p>
    <w:p>
      <w:pPr>
        <w:spacing w:after="0"/>
        <w:ind w:left="0"/>
        <w:jc w:val="both"/>
      </w:pPr>
      <w:r>
        <w:rPr>
          <w:rFonts w:ascii="Times New Roman"/>
          <w:b w:val="false"/>
          <w:i w:val="false"/>
          <w:color w:val="000000"/>
          <w:sz w:val="28"/>
        </w:rPr>
        <w:t>
      Еншілес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Түсірілетін әуежайда кедендік операцияларды жүзеге асыратын кеден органының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clt_ru:CustomsCodeType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 деректер. Кеден органының коды. 2, 5 немесе 8 символ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both"/>
      </w:pPr>
      <w:r>
        <w:rPr>
          <w:rFonts w:ascii="Times New Roman"/>
          <w:b w:val="false"/>
          <w:i w:val="false"/>
          <w:color w:val="000000"/>
          <w:sz w:val="28"/>
        </w:rPr>
        <w:t>
      Негізгі элементтер: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pia:PIAIR_Consignment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UnloadingAirport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Түсірілетін әуежай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both"/>
      </w:pPr>
      <w:r>
        <w:rPr>
          <w:rFonts w:ascii="Times New Roman"/>
          <w:b w:val="false"/>
          <w:i w:val="false"/>
          <w:color w:val="000000"/>
          <w:sz w:val="28"/>
        </w:rPr>
        <w:t>
      Ескертпе. Осы құжатта "Көпт." деген қысқарту "көптеген" деген ұғымды білдіреді.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