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a899d" w14:textId="72a89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Түсіндірмелердің VІ томына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2016 жылғы 2 ақпандағы № 6 ұсынымы</w:t>
      </w:r>
    </w:p>
    <w:p>
      <w:pPr>
        <w:spacing w:after="0"/>
        <w:ind w:left="0"/>
        <w:jc w:val="both"/>
      </w:pPr>
      <w:bookmarkStart w:name="z0" w:id="0"/>
      <w:r>
        <w:rPr>
          <w:rFonts w:ascii="Times New Roman"/>
          <w:b w:val="false"/>
          <w:i w:val="false"/>
          <w:color w:val="000000"/>
          <w:sz w:val="28"/>
        </w:rPr>
        <w:t xml:space="preserve">
      Еуразиялық экономикалық комиссия Алқасы 2014 жылғы 29 мамырдағы Еуразиялық экономикалық одақ туралы шарттың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сәйкес</w:t>
      </w:r>
    </w:p>
    <w:bookmarkEnd w:id="0"/>
    <w:bookmarkStart w:name="z1" w:id="1"/>
    <w:p>
      <w:pPr>
        <w:spacing w:after="0"/>
        <w:ind w:left="0"/>
        <w:jc w:val="both"/>
      </w:pPr>
      <w:r>
        <w:rPr>
          <w:rFonts w:ascii="Times New Roman"/>
          <w:b w:val="false"/>
          <w:i w:val="false"/>
          <w:color w:val="000000"/>
          <w:sz w:val="28"/>
        </w:rPr>
        <w:t xml:space="preserve">
      Еуразиялық экономикалық одаққа мүше мемлекеттерге Еуразиялық экономикалық комиссия Кеңесінің "Еуразиялық экономикалық одақтың сыртқы экономикалық қызметінің Бірыңғай тауар номенклатурасына және бастапқы нысандардағы акрилді полимерлердің жекелеген түрлеріне қатысты Еуразиялық экономикалық одақтың Бірыңғай кедендік тарифіне, сондай-ақ  Еуразиялық экономикалық комиссия Кеңесінің және Жоғары Еуразиялық экономикалық кеңестің кейбір шешімдеріне өзгерістер енгізу туралы" 2016 жылғы 17 наурыздағы № 19 </w:t>
      </w:r>
      <w:r>
        <w:rPr>
          <w:rFonts w:ascii="Times New Roman"/>
          <w:b w:val="false"/>
          <w:i w:val="false"/>
          <w:color w:val="000000"/>
          <w:sz w:val="28"/>
        </w:rPr>
        <w:t>шешімі</w:t>
      </w:r>
      <w:r>
        <w:rPr>
          <w:rFonts w:ascii="Times New Roman"/>
          <w:b w:val="false"/>
          <w:i w:val="false"/>
          <w:color w:val="000000"/>
          <w:sz w:val="28"/>
        </w:rPr>
        <w:t xml:space="preserve"> күшіне енген күннен бастап:</w:t>
      </w:r>
    </w:p>
    <w:bookmarkEnd w:id="1"/>
    <w:bookmarkStart w:name="z2" w:id="2"/>
    <w:p>
      <w:pPr>
        <w:spacing w:after="0"/>
        <w:ind w:left="0"/>
        <w:jc w:val="both"/>
      </w:pPr>
      <w:r>
        <w:rPr>
          <w:rFonts w:ascii="Times New Roman"/>
          <w:b w:val="false"/>
          <w:i w:val="false"/>
          <w:color w:val="000000"/>
          <w:sz w:val="28"/>
        </w:rPr>
        <w:t>
      Еуразиялық экономикалық одақтың сыртқы экономикалық қызметінің Бірыңғай тауар номенклатурасына Түсіндірмелерді (Еуразиялық экономикалық комиссия Алқасының 2013 жылғы 12 наурыздағы № 4 ұсынымына қосымша) мынадай өзгерісті ескере отырып қолдануды ұсынады:</w:t>
      </w:r>
    </w:p>
    <w:bookmarkEnd w:id="2"/>
    <w:bookmarkStart w:name="z3" w:id="3"/>
    <w:p>
      <w:pPr>
        <w:spacing w:after="0"/>
        <w:ind w:left="0"/>
        <w:jc w:val="both"/>
      </w:pPr>
      <w:r>
        <w:rPr>
          <w:rFonts w:ascii="Times New Roman"/>
          <w:b w:val="false"/>
          <w:i w:val="false"/>
          <w:color w:val="000000"/>
          <w:sz w:val="28"/>
        </w:rPr>
        <w:t>
      VІ томның 39-тобындағы "3906 90 900 1 және 3906 90 900 9" деген сөздер ЕАЭО СЭҚ ТН "3906 90 900 1 – 3906 90 900 8" кодтарымен ауыстырылсын.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