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f97f7" w14:textId="14f97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Экономикалық қызмет түрлері бойынша өнімдерді статистикалық сыныптау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2016 жылғы 5 шілдедегі № 10 ұсынымы.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комиссия Алқасы Еуразиялық экономикалық одақтың ресми статистикалық ақпаратын қалыптастыру және тарату тәртібі туралы хаттаманың (2014 жылғы 29 мамырдағы Еуразиялық экономикалық одақ туралы шартқа </w:t>
      </w:r>
      <w:r>
        <w:rPr>
          <w:rFonts w:ascii="Times New Roman"/>
          <w:b w:val="false"/>
          <w:i w:val="false"/>
          <w:color w:val="000000"/>
          <w:sz w:val="28"/>
        </w:rPr>
        <w:t>№ 4 қосымша</w:t>
      </w:r>
      <w:r>
        <w:rPr>
          <w:rFonts w:ascii="Times New Roman"/>
          <w:b w:val="false"/>
          <w:i w:val="false"/>
          <w:color w:val="000000"/>
          <w:sz w:val="28"/>
        </w:rPr>
        <w:t>) 12-тармағына сәйкес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Еуразиялық экономикалық одаққа мүше мемлекеттерге 2017 жылғы 1 қаңтардан бастап өздерінің уәкілетті органдарының Еуразиялық экономикалық одақта экономикалық қызмет түрлері бойынша өнімді статистикалық сыныптауға қатысты орыс тіліндегі мәтіні http://eec.eaeunion.org/ru/act/integr_i_makroec/ dep_stat/info/Pages/classification. aspx адресі бойынша Еуразиялық экономикалық одақтың ақпараттық-телекоммуникациялық "Интернет" желісіндегі ресми сайтында орналастырылған "Еуропалық экономикалық қоғамдастықтың экономикалық қызмет түрлері бойынша өнімдерді статистикалық сыныптау, 2008 нұсқасы" халықаралық стандартын (кодының ұзындығы қоса алғанда 6 белгіге дейін) қолдануын қамтамасыз етуді ұсынады.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