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941bb" w14:textId="5294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одаққа мүше мемлекеттер уәкілетті органдарының "Білім берудің халықаралық стандартты сыныптауышы (БХСС 2011)" халықаралық стандартын қолдануы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2016 жылғы 19 желтоқсандағы № 32 ұсынымы.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Алқасы Еуразиялық экономикалық одақтың ресми статистикалық ақпаратын қалыптастыру және тарату тәртібі туралы хаттаманың (2014 жылғы 29 мамырдағы Еуразиялық экономикалық одақ туралы шартқа </w:t>
      </w:r>
      <w:r>
        <w:rPr>
          <w:rFonts w:ascii="Times New Roman"/>
          <w:b w:val="false"/>
          <w:i w:val="false"/>
          <w:color w:val="000000"/>
          <w:sz w:val="28"/>
        </w:rPr>
        <w:t>№ 4 қосымша</w:t>
      </w:r>
      <w:r>
        <w:rPr>
          <w:rFonts w:ascii="Times New Roman"/>
          <w:b w:val="false"/>
          <w:i w:val="false"/>
          <w:color w:val="000000"/>
          <w:sz w:val="28"/>
        </w:rPr>
        <w:t>) 12-тармағына сәйкес кәсіптік білім берудің деңгейін сипаттайтын көрсеткіштердің салыстырмалылығын қамтамасыз ету мақсатында,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одаққа мүше мемлекеттерге осы Ұсыным Еуразиялық экономикалық одақтың ақпараттық телекоммуникациялық "Интернет" желісіндегі ресми сайтында жарияланған күннен бастап олардың уәкілетті органдарының мәтіні Еуразиялық экономикалық одақтың ақпараттық-телекоммуникациялық "Интернет" желісіндегі ресми сайтында: http://www.eurasiancommission.org/ru/act/integr_i_makroec/dep_stat/info/ Pages/classification.aspx мекенжайы бойынша жарияланған "Білім берудің халықаралық стандартты сыныптауышы (БХСС 2011)" халықаралық стандартын қолдануын қамтамасыз етуді ұсынады.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