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81f75" w14:textId="d181f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Түсіндімелерге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2016 жылғы 27 желтоқсандағы № 38 ұсынымы.</w:t>
      </w:r>
    </w:p>
    <w:p>
      <w:pPr>
        <w:spacing w:after="0"/>
        <w:ind w:left="0"/>
        <w:jc w:val="both"/>
      </w:pPr>
      <w:bookmarkStart w:name="z0" w:id="0"/>
      <w:r>
        <w:rPr>
          <w:rFonts w:ascii="Times New Roman"/>
          <w:b w:val="false"/>
          <w:i w:val="false"/>
          <w:color w:val="000000"/>
          <w:sz w:val="28"/>
        </w:rPr>
        <w:t xml:space="preserve">
      Еуразиялық экономикалық комиссия Алқасы 2014 жылғы 29 мамырдағы Еуразиялық экономикалық одақ туралы шарттың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сәйкес</w:t>
      </w:r>
    </w:p>
    <w:bookmarkEnd w:id="0"/>
    <w:bookmarkStart w:name="z1" w:id="1"/>
    <w:p>
      <w:pPr>
        <w:spacing w:after="0"/>
        <w:ind w:left="0"/>
        <w:jc w:val="both"/>
      </w:pPr>
      <w:r>
        <w:rPr>
          <w:rFonts w:ascii="Times New Roman"/>
          <w:b w:val="false"/>
          <w:i w:val="false"/>
          <w:color w:val="000000"/>
          <w:sz w:val="28"/>
        </w:rPr>
        <w:t>
      Еуразиялық экономикалық одаққа мүше мемлекеттерге осы Ұсыным Еуразиялық экономикалық одақтың ресми сайтында жарияланған күннен бастап Еуразиялық экономикалық одақтың сыртқы экономикалық қызметінің Бірыңғай тауар номенклатурасына Түсіндірмелерді (Еуразиялық экономикалық комиссия Алқасының 2013 жылғы 12 наурыздағы № 4 ұсынымына қосымша) қосымшаға сәйкес өзгерістерді ескере отырып қолдануды ұсынады.</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2016 жылғы 27 желтоқсандағы</w:t>
            </w:r>
            <w:r>
              <w:br/>
            </w:r>
            <w:r>
              <w:rPr>
                <w:rFonts w:ascii="Times New Roman"/>
                <w:b w:val="false"/>
                <w:i w:val="false"/>
                <w:color w:val="000000"/>
                <w:sz w:val="20"/>
              </w:rPr>
              <w:t>№ 38 ұсынымына</w:t>
            </w:r>
            <w:r>
              <w:br/>
            </w:r>
            <w:r>
              <w:rPr>
                <w:rFonts w:ascii="Times New Roman"/>
                <w:b w:val="false"/>
                <w:i w:val="false"/>
                <w:color w:val="000000"/>
                <w:sz w:val="20"/>
              </w:rPr>
              <w:t>ҚОСЫМША</w:t>
            </w:r>
          </w:p>
        </w:tc>
      </w:tr>
    </w:tbl>
    <w:bookmarkStart w:name="z3" w:id="2"/>
    <w:p>
      <w:pPr>
        <w:spacing w:after="0"/>
        <w:ind w:left="0"/>
        <w:jc w:val="left"/>
      </w:pPr>
      <w:r>
        <w:rPr>
          <w:rFonts w:ascii="Times New Roman"/>
          <w:b/>
          <w:i w:val="false"/>
          <w:color w:val="000000"/>
        </w:rPr>
        <w:t xml:space="preserve"> Еуразиялық экономикалық одақтың сыртқы экономикалық қызметінің Бірыңғай тауар номенклатурасына Түсіндірмелерге енгізілетін ӨЗГЕРІСТЕР</w:t>
      </w:r>
    </w:p>
    <w:bookmarkEnd w:id="2"/>
    <w:p>
      <w:pPr>
        <w:spacing w:after="0"/>
        <w:ind w:left="0"/>
        <w:jc w:val="both"/>
      </w:pPr>
      <w:r>
        <w:rPr>
          <w:rFonts w:ascii="Times New Roman"/>
          <w:b w:val="false"/>
          <w:i w:val="false"/>
          <w:color w:val="000000"/>
          <w:sz w:val="28"/>
        </w:rPr>
        <w:t>
      1. 1-томда:</w:t>
      </w:r>
    </w:p>
    <w:p>
      <w:pPr>
        <w:spacing w:after="0"/>
        <w:ind w:left="0"/>
        <w:jc w:val="both"/>
      </w:pPr>
      <w:r>
        <w:rPr>
          <w:rFonts w:ascii="Times New Roman"/>
          <w:b w:val="false"/>
          <w:i w:val="false"/>
          <w:color w:val="000000"/>
          <w:sz w:val="28"/>
        </w:rPr>
        <w:t>
      1) 3 (б) қағидаға түсіндірмелерде:</w:t>
      </w:r>
    </w:p>
    <w:p>
      <w:pPr>
        <w:spacing w:after="0"/>
        <w:ind w:left="0"/>
        <w:jc w:val="both"/>
      </w:pPr>
      <w:r>
        <w:rPr>
          <w:rFonts w:ascii="Times New Roman"/>
          <w:b w:val="false"/>
          <w:i w:val="false"/>
          <w:color w:val="000000"/>
          <w:sz w:val="28"/>
        </w:rPr>
        <w:t>
      (Х) бөліктің (в) тармағындағы "тұтынушыға" деген сөз "түпкі тұтынушыға" деген сөздермен ауыстырылсын;</w:t>
      </w:r>
    </w:p>
    <w:p>
      <w:pPr>
        <w:spacing w:after="0"/>
        <w:ind w:left="0"/>
        <w:jc w:val="both"/>
      </w:pPr>
      <w:r>
        <w:rPr>
          <w:rFonts w:ascii="Times New Roman"/>
          <w:b w:val="false"/>
          <w:i w:val="false"/>
          <w:color w:val="000000"/>
          <w:sz w:val="28"/>
        </w:rPr>
        <w:t>
      (Х) бөліктің (в) тармағынан кейінгі абзац мынадай редакцияда жазылсын:</w:t>
      </w:r>
    </w:p>
    <w:p>
      <w:pPr>
        <w:spacing w:after="0"/>
        <w:ind w:left="0"/>
        <w:jc w:val="both"/>
      </w:pPr>
      <w:r>
        <w:rPr>
          <w:rFonts w:ascii="Times New Roman"/>
          <w:b w:val="false"/>
          <w:i w:val="false"/>
          <w:color w:val="000000"/>
          <w:sz w:val="28"/>
        </w:rPr>
        <w:t>
      "ˮБөлшек саудада сатуˮ одан әрі өңделгеннен, дайындалғаннан, қайта қапталғаннан немесе басқа тауарлармен біріктірілгеннен немесе басқа тауарларға орналастырылғаннан кейін қайта сатуға арналған тауарларды сатуды қамтымайды.</w:t>
      </w:r>
    </w:p>
    <w:p>
      <w:pPr>
        <w:spacing w:after="0"/>
        <w:ind w:left="0"/>
        <w:jc w:val="both"/>
      </w:pPr>
      <w:r>
        <w:rPr>
          <w:rFonts w:ascii="Times New Roman"/>
          <w:b w:val="false"/>
          <w:i w:val="false"/>
          <w:color w:val="000000"/>
          <w:sz w:val="28"/>
        </w:rPr>
        <w:t>
      Демек, ˮбөлшек саудада сату үшін жинақта ұсынылған тауарларˮ термині түпкі тұтынушыға сатуға арналған тауарлардан тұратын, жекелеген тауарлары бірге пайдалануға арналған жинақтарға ғана жатады. Мысалы, бірге қапталған және сатып алушының тұтынуына арналған, тұтынуға дайын асты немесе тамақты дайындау кезінде бірге пайдалануға арналған түрлі тамақ өнімдері ˮбөлшек саудада сатуға арналған жинақˮ ретінде қаралады.";</w:t>
      </w:r>
    </w:p>
    <w:p>
      <w:pPr>
        <w:spacing w:after="0"/>
        <w:ind w:left="0"/>
        <w:jc w:val="both"/>
      </w:pPr>
      <w:r>
        <w:rPr>
          <w:rFonts w:ascii="Times New Roman"/>
          <w:b w:val="false"/>
          <w:i w:val="false"/>
          <w:color w:val="000000"/>
          <w:sz w:val="28"/>
        </w:rPr>
        <w:t xml:space="preserve">
      2) ЕАЭО СЭҚ ТН 03-тобына түсіндірмелердің жалпы ережелері мынадай мазмұндағы абзацтармен толықтырылсын: </w:t>
      </w:r>
    </w:p>
    <w:p>
      <w:pPr>
        <w:spacing w:after="0"/>
        <w:ind w:left="0"/>
        <w:jc w:val="both"/>
      </w:pPr>
      <w:r>
        <w:rPr>
          <w:rFonts w:ascii="Times New Roman"/>
          <w:b w:val="false"/>
          <w:i w:val="false"/>
          <w:color w:val="000000"/>
          <w:sz w:val="28"/>
        </w:rPr>
        <w:t>
      "Қосалқы позицияларға түсіндірме.</w:t>
      </w:r>
    </w:p>
    <w:p>
      <w:pPr>
        <w:spacing w:after="0"/>
        <w:ind w:left="0"/>
        <w:jc w:val="both"/>
      </w:pPr>
      <w:r>
        <w:rPr>
          <w:rFonts w:ascii="Times New Roman"/>
          <w:b w:val="false"/>
          <w:i w:val="false"/>
          <w:color w:val="000000"/>
          <w:sz w:val="28"/>
        </w:rPr>
        <w:t>
      0305 10, 0306 19, 0306 29, 0307 91, 0307 99 және 0308 90-қосалқы позициялар</w:t>
      </w:r>
    </w:p>
    <w:p>
      <w:pPr>
        <w:spacing w:after="0"/>
        <w:ind w:left="0"/>
        <w:jc w:val="both"/>
      </w:pPr>
      <w:r>
        <w:rPr>
          <w:rFonts w:ascii="Times New Roman"/>
          <w:b w:val="false"/>
          <w:i w:val="false"/>
          <w:color w:val="000000"/>
          <w:sz w:val="28"/>
        </w:rPr>
        <w:t>
      0305, 0306, 0307 және 0308 тауар позицияларындағы тамаққа қолдануға жарамды ұсақ немесе ірі тартылған ұн және түйіршіктер тиісті 0305 10, 0306 19, 0306 29, 0307 91, 0307 99 және 0308 90-қосалқы позицияларда сыныпталады.".</w:t>
      </w:r>
    </w:p>
    <w:p>
      <w:pPr>
        <w:spacing w:after="0"/>
        <w:ind w:left="0"/>
        <w:jc w:val="both"/>
      </w:pPr>
      <w:r>
        <w:rPr>
          <w:rFonts w:ascii="Times New Roman"/>
          <w:b w:val="false"/>
          <w:i w:val="false"/>
          <w:color w:val="000000"/>
          <w:sz w:val="28"/>
        </w:rPr>
        <w:t>
      2. 2-томда:</w:t>
      </w:r>
    </w:p>
    <w:p>
      <w:pPr>
        <w:spacing w:after="0"/>
        <w:ind w:left="0"/>
        <w:jc w:val="both"/>
      </w:pPr>
      <w:r>
        <w:rPr>
          <w:rFonts w:ascii="Times New Roman"/>
          <w:b w:val="false"/>
          <w:i w:val="false"/>
          <w:color w:val="000000"/>
          <w:sz w:val="28"/>
        </w:rPr>
        <w:t>
      1) ЕАЭО СЭҚ ТН 2909 тауар позициясына түсіндірмелердің (Г) бөлігі мынадай мазмұндағы абзацтармен толықтырылсын:</w:t>
      </w:r>
    </w:p>
    <w:p>
      <w:pPr>
        <w:spacing w:after="0"/>
        <w:ind w:left="0"/>
        <w:jc w:val="both"/>
      </w:pPr>
      <w:r>
        <w:rPr>
          <w:rFonts w:ascii="Times New Roman"/>
          <w:b w:val="false"/>
          <w:i w:val="false"/>
          <w:color w:val="000000"/>
          <w:sz w:val="28"/>
        </w:rPr>
        <w:t>
      "Бұл тауар позициясына пероксикетали (2911 тауар позициясы) енгізілмейді.";</w:t>
      </w:r>
    </w:p>
    <w:p>
      <w:pPr>
        <w:spacing w:after="0"/>
        <w:ind w:left="0"/>
        <w:jc w:val="both"/>
      </w:pPr>
      <w:r>
        <w:rPr>
          <w:rFonts w:ascii="Times New Roman"/>
          <w:b w:val="false"/>
          <w:i w:val="false"/>
          <w:color w:val="000000"/>
          <w:sz w:val="28"/>
        </w:rPr>
        <w:t>
      2) ЕАЭО СЭҚ ТН 2911 тауар позициясына түсіндірмелердің (А) бөлігі:</w:t>
      </w:r>
    </w:p>
    <w:p>
      <w:pPr>
        <w:spacing w:after="0"/>
        <w:ind w:left="0"/>
        <w:jc w:val="both"/>
      </w:pPr>
      <w:r>
        <w:rPr>
          <w:rFonts w:ascii="Times New Roman"/>
          <w:b w:val="false"/>
          <w:i w:val="false"/>
          <w:color w:val="000000"/>
          <w:sz w:val="28"/>
        </w:rPr>
        <w:t xml:space="preserve">
      үшінші абзацтан кейін мынадай мазмұндағы абзацпен толықтырылсын: </w:t>
      </w:r>
    </w:p>
    <w:p>
      <w:pPr>
        <w:spacing w:after="0"/>
        <w:ind w:left="0"/>
        <w:jc w:val="both"/>
      </w:pPr>
      <w:r>
        <w:rPr>
          <w:rFonts w:ascii="Times New Roman"/>
          <w:b w:val="false"/>
          <w:i w:val="false"/>
          <w:color w:val="000000"/>
          <w:sz w:val="28"/>
        </w:rPr>
        <w:t>
      "Бұл тауар позициясына пероксикетали де енгізіледі.";</w:t>
      </w:r>
    </w:p>
    <w:p>
      <w:pPr>
        <w:spacing w:after="0"/>
        <w:ind w:left="0"/>
        <w:jc w:val="both"/>
      </w:pPr>
      <w:r>
        <w:rPr>
          <w:rFonts w:ascii="Times New Roman"/>
          <w:b w:val="false"/>
          <w:i w:val="false"/>
          <w:color w:val="000000"/>
          <w:sz w:val="28"/>
        </w:rPr>
        <w:t xml:space="preserve">
      мынадай мазмұндағы (4) тармақпен толықтырылсын: </w:t>
      </w:r>
    </w:p>
    <w:p>
      <w:pPr>
        <w:spacing w:after="0"/>
        <w:ind w:left="0"/>
        <w:jc w:val="both"/>
      </w:pPr>
      <w:r>
        <w:rPr>
          <w:rFonts w:ascii="Times New Roman"/>
          <w:b w:val="false"/>
          <w:i w:val="false"/>
          <w:color w:val="000000"/>
          <w:sz w:val="28"/>
        </w:rPr>
        <w:t>
      "(4) 1,1-ди(трет-бутилперокси) циклогексан (С14Н28О4).*";</w:t>
      </w:r>
    </w:p>
    <w:p>
      <w:pPr>
        <w:spacing w:after="0"/>
        <w:ind w:left="0"/>
        <w:jc w:val="both"/>
      </w:pPr>
      <w:r>
        <w:rPr>
          <w:rFonts w:ascii="Times New Roman"/>
          <w:b w:val="false"/>
          <w:i w:val="false"/>
          <w:color w:val="000000"/>
          <w:sz w:val="28"/>
        </w:rPr>
        <w:t>
      3) ЕАЭО СЭҚ ТН 2937 тауар позициясына түсіндірмелерде:</w:t>
      </w:r>
    </w:p>
    <w:p>
      <w:pPr>
        <w:spacing w:after="0"/>
        <w:ind w:left="0"/>
        <w:jc w:val="both"/>
      </w:pPr>
      <w:r>
        <w:rPr>
          <w:rFonts w:ascii="Times New Roman"/>
          <w:b w:val="false"/>
          <w:i w:val="false"/>
          <w:color w:val="000000"/>
          <w:sz w:val="28"/>
        </w:rPr>
        <w:t>
      ЕАЭО СЭҚ ТН 2937 тауар позициясының атауы "(+)" белгісімен толықтырылсын;</w:t>
      </w:r>
    </w:p>
    <w:p>
      <w:pPr>
        <w:spacing w:after="0"/>
        <w:ind w:left="0"/>
        <w:jc w:val="both"/>
      </w:pPr>
      <w:r>
        <w:rPr>
          <w:rFonts w:ascii="Times New Roman"/>
          <w:b w:val="false"/>
          <w:i w:val="false"/>
          <w:color w:val="000000"/>
          <w:sz w:val="28"/>
        </w:rPr>
        <w:t xml:space="preserve">
      түсіндірмелердің мәтіні мынадай мазмұндағы абзацтармен толықтырылсын: </w:t>
      </w:r>
    </w:p>
    <w:p>
      <w:pPr>
        <w:spacing w:after="0"/>
        <w:ind w:left="0"/>
        <w:jc w:val="both"/>
      </w:pPr>
      <w:r>
        <w:rPr>
          <w:rFonts w:ascii="Times New Roman"/>
          <w:b w:val="false"/>
          <w:i w:val="false"/>
          <w:color w:val="000000"/>
          <w:sz w:val="28"/>
        </w:rPr>
        <w:t>
      "Қосалқы позицияларға түсіндірме.</w:t>
      </w:r>
    </w:p>
    <w:p>
      <w:pPr>
        <w:spacing w:after="0"/>
        <w:ind w:left="0"/>
        <w:jc w:val="both"/>
      </w:pPr>
      <w:r>
        <w:rPr>
          <w:rFonts w:ascii="Times New Roman"/>
          <w:b w:val="false"/>
          <w:i w:val="false"/>
          <w:color w:val="000000"/>
          <w:sz w:val="28"/>
        </w:rPr>
        <w:t>
      2937 11 – 2937 19-қосалқы позициялар</w:t>
      </w:r>
    </w:p>
    <w:p>
      <w:pPr>
        <w:spacing w:after="0"/>
        <w:ind w:left="0"/>
        <w:jc w:val="both"/>
      </w:pPr>
      <w:r>
        <w:rPr>
          <w:rFonts w:ascii="Times New Roman"/>
          <w:b w:val="false"/>
          <w:i w:val="false"/>
          <w:color w:val="000000"/>
          <w:sz w:val="28"/>
        </w:rPr>
        <w:t>
      Бұл қосалқы позицияларға құрамында екі немесе одан көп аминқышқылы бар пептидті гормондар енгізіледі.";</w:t>
      </w:r>
    </w:p>
    <w:p>
      <w:pPr>
        <w:spacing w:after="0"/>
        <w:ind w:left="0"/>
        <w:jc w:val="both"/>
      </w:pPr>
      <w:r>
        <w:rPr>
          <w:rFonts w:ascii="Times New Roman"/>
          <w:b w:val="false"/>
          <w:i w:val="false"/>
          <w:color w:val="000000"/>
          <w:sz w:val="28"/>
        </w:rPr>
        <w:t>
      4) ЕАЭО СЭҚ ТН 2909 тауар позициясының (Г) тармағындағы "29-топқа түсіндірмелерде сипатталған кейбір химиялық қосылыстардың құрылымдық формулалары" кестесінде "1,1-ди(трет-бутилперокси) циклогексан қарапайым эфирлердің пероксидтері" деген жол алып тасталсын;</w:t>
      </w:r>
    </w:p>
    <w:p>
      <w:pPr>
        <w:spacing w:after="0"/>
        <w:ind w:left="0"/>
        <w:jc w:val="both"/>
      </w:pPr>
      <w:r>
        <w:rPr>
          <w:rFonts w:ascii="Times New Roman"/>
          <w:b w:val="false"/>
          <w:i w:val="false"/>
          <w:color w:val="000000"/>
          <w:sz w:val="28"/>
        </w:rPr>
        <w:t xml:space="preserve">
      5) ЕАЭО СЭҚ ТН 2909 тауар позициясының (А) тармағындағы "29-топқа түсіндірмелерде сипатталған кейбір химиялық қосылыстардың құрылымдық формулалары" кестесінде "АЦЕТАЛИ ЖӘНЕ ЖАРТЫЛАЙ АЦЕТАЛИ" деген жолдан кейін мынадай мазмұндағы жолмен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Пероксикетали 1,1-ди(трет-бутилперокси) циклогексан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956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95600" cy="14224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6) ЕАЭО СЭҚ ТН 3005 тауар позициясына түсіндірмелердің үшінші абзацы мынадай редакцияда жазылсын: </w:t>
      </w:r>
    </w:p>
    <w:p>
      <w:pPr>
        <w:spacing w:after="0"/>
        <w:ind w:left="0"/>
        <w:jc w:val="both"/>
      </w:pPr>
      <w:r>
        <w:rPr>
          <w:rFonts w:ascii="Times New Roman"/>
          <w:b w:val="false"/>
          <w:i w:val="false"/>
          <w:color w:val="000000"/>
          <w:sz w:val="28"/>
        </w:rPr>
        <w:t>
      "Фармацевтикалық заттар сіңірілген немесе жағылған мақта және таңуға арналған дәке (әдетте, сіңіретін мақтадан жасалған), бинттер және өзгелер, олар пішіндерге бөлшектеп өлшенген немесе қайта қаптамай жеке тұлғаларға, клиникаларға, ауруханаларға және т.б. тікелей бөлшек саудада сату үшін қапталған және оларды медицинада, хирургияда, стоматологияда немесе ветеринарияда ғана пайдалануға арналғандар ретінде идентификациялауға мүмкіндік беретін сипаттамалары бар (орамада немесе бүктелген түрде қорғаныш қаптамада таңбасымен ұсынылады) деген шартпен енгізіледі.".</w:t>
      </w:r>
    </w:p>
    <w:p>
      <w:pPr>
        <w:spacing w:after="0"/>
        <w:ind w:left="0"/>
        <w:jc w:val="both"/>
      </w:pPr>
      <w:r>
        <w:rPr>
          <w:rFonts w:ascii="Times New Roman"/>
          <w:b w:val="false"/>
          <w:i w:val="false"/>
          <w:color w:val="000000"/>
          <w:sz w:val="28"/>
        </w:rPr>
        <w:t>
      3. 3-томда:</w:t>
      </w:r>
    </w:p>
    <w:p>
      <w:pPr>
        <w:spacing w:after="0"/>
        <w:ind w:left="0"/>
        <w:jc w:val="both"/>
      </w:pPr>
      <w:r>
        <w:rPr>
          <w:rFonts w:ascii="Times New Roman"/>
          <w:b w:val="false"/>
          <w:i w:val="false"/>
          <w:color w:val="000000"/>
          <w:sz w:val="28"/>
        </w:rPr>
        <w:t>
      1) ЕАЭО СЭҚ ТН 44-тобына жалпы ережелердің қосалқы позицияларына түсіндірмелердегі "(ATIBT)" аббревиатурасынан кейінгі "Тропикалық тұқымдас ағаштардың кейбір түрлерінің атауы" деген тақырыптан кейінгі абзац ", Франция халықаралық әзірлемелердің ауыл шаруашылығы зерттеу орталығы) (Centre de Coopération Internationale en Recherche Agronomique pour le Développement) (CIRAD) және Халықаралық тропикалық сүрек ұйымы (ITTO)" деген сөздермен толықтырылсын;</w:t>
      </w:r>
    </w:p>
    <w:p>
      <w:pPr>
        <w:spacing w:after="0"/>
        <w:ind w:left="0"/>
        <w:jc w:val="both"/>
      </w:pPr>
      <w:r>
        <w:rPr>
          <w:rFonts w:ascii="Times New Roman"/>
          <w:b w:val="false"/>
          <w:i w:val="false"/>
          <w:color w:val="000000"/>
          <w:sz w:val="28"/>
        </w:rPr>
        <w:t>
      2) ЕАЭО СЭҚ ТН 44-тобына түсіндірмелерге қосымша мынадай редакцияда жазылсын:</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i w:val="false"/>
          <w:color w:val="000000"/>
        </w:rPr>
        <w:t xml:space="preserve"> ТРОПИКАЛЫҚ АҒАШТАРДЫҢ КЕЙБІР ТҮРЛЕРІНІҢ АТАУЛАРЫ</w:t>
      </w:r>
      <w:r>
        <w:rPr>
          <w:rFonts w:ascii="Times New Roman"/>
          <w:b/>
          <w:i w:val="false"/>
          <w:color w:val="000000"/>
          <w:vertAlign w:val="superscript"/>
        </w:rPr>
        <w:t>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атауы</w:t>
            </w:r>
          </w:p>
          <w:p>
            <w:pPr>
              <w:spacing w:after="20"/>
              <w:ind w:left="20"/>
              <w:jc w:val="both"/>
            </w:pPr>
            <w:r>
              <w:rPr>
                <w:rFonts w:ascii="Times New Roman"/>
                <w:b w:val="false"/>
                <w:i w:val="false"/>
                <w:color w:val="000000"/>
                <w:sz w:val="20"/>
              </w:rPr>
              <w:t>
[ЕАЭО СЭҚ ТН қолданылатын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Abarco </w:t>
            </w:r>
          </w:p>
          <w:p>
            <w:pPr>
              <w:spacing w:after="20"/>
              <w:ind w:left="20"/>
              <w:jc w:val="both"/>
            </w:pPr>
            <w:r>
              <w:rPr>
                <w:rFonts w:ascii="Times New Roman"/>
                <w:b w:val="false"/>
                <w:i w:val="false"/>
                <w:color w:val="000000"/>
                <w:sz w:val="20"/>
              </w:rPr>
              <w:t>
Кариниана пириформис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Cariniana pyriformis Miers.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Abura </w:t>
            </w:r>
          </w:p>
          <w:p>
            <w:pPr>
              <w:spacing w:after="20"/>
              <w:ind w:left="20"/>
              <w:jc w:val="both"/>
            </w:pPr>
            <w:r>
              <w:rPr>
                <w:rFonts w:ascii="Times New Roman"/>
                <w:b w:val="false"/>
                <w:i w:val="false"/>
                <w:color w:val="000000"/>
                <w:sz w:val="20"/>
              </w:rPr>
              <w:t>
[Бөбежапырақ митрагинасы]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Hallea ciliata Leroy </w:t>
            </w:r>
          </w:p>
          <w:p>
            <w:pPr>
              <w:spacing w:after="20"/>
              <w:ind w:left="20"/>
              <w:jc w:val="both"/>
            </w:pPr>
            <w:r>
              <w:rPr>
                <w:rFonts w:ascii="Times New Roman"/>
                <w:b w:val="false"/>
                <w:i w:val="false"/>
                <w:color w:val="000000"/>
                <w:sz w:val="20"/>
              </w:rPr>
              <w:t xml:space="preserve">
(Syn. Mitragyna ciliata Aubr. &amp; Pellegr.) </w:t>
            </w:r>
          </w:p>
          <w:p>
            <w:pPr>
              <w:spacing w:after="20"/>
              <w:ind w:left="20"/>
              <w:jc w:val="both"/>
            </w:pPr>
            <w:r>
              <w:rPr>
                <w:rFonts w:ascii="Times New Roman"/>
                <w:b w:val="false"/>
                <w:i w:val="false"/>
                <w:color w:val="000000"/>
                <w:sz w:val="20"/>
              </w:rPr>
              <w:t xml:space="preserve">
Hallea rubrostipulata F. Leroy </w:t>
            </w:r>
          </w:p>
          <w:p>
            <w:pPr>
              <w:spacing w:after="20"/>
              <w:ind w:left="20"/>
              <w:jc w:val="both"/>
            </w:pPr>
            <w:r>
              <w:rPr>
                <w:rFonts w:ascii="Times New Roman"/>
                <w:b w:val="false"/>
                <w:i w:val="false"/>
                <w:color w:val="000000"/>
                <w:sz w:val="20"/>
              </w:rPr>
              <w:t xml:space="preserve">
(Syn. Mitragyna rubrostipulata Harv.) </w:t>
            </w:r>
          </w:p>
          <w:p>
            <w:pPr>
              <w:spacing w:after="20"/>
              <w:ind w:left="20"/>
              <w:jc w:val="both"/>
            </w:pPr>
            <w:r>
              <w:rPr>
                <w:rFonts w:ascii="Times New Roman"/>
                <w:b w:val="false"/>
                <w:i w:val="false"/>
                <w:color w:val="000000"/>
                <w:sz w:val="20"/>
              </w:rPr>
              <w:t xml:space="preserve">
Hallea stipulosa O. Kuntze </w:t>
            </w:r>
          </w:p>
          <w:p>
            <w:pPr>
              <w:spacing w:after="20"/>
              <w:ind w:left="20"/>
              <w:jc w:val="both"/>
            </w:pPr>
            <w:r>
              <w:rPr>
                <w:rFonts w:ascii="Times New Roman"/>
                <w:b w:val="false"/>
                <w:i w:val="false"/>
                <w:color w:val="000000"/>
                <w:sz w:val="20"/>
              </w:rPr>
              <w:t xml:space="preserve">
(Syn. Mitragyna stipulosa O. Ktze)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Экваторлық Гвинея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Сьерра-Леоне</w:t>
            </w:r>
          </w:p>
          <w:p>
            <w:pPr>
              <w:spacing w:after="20"/>
              <w:ind w:left="20"/>
              <w:jc w:val="both"/>
            </w:pPr>
            <w:r>
              <w:rPr>
                <w:rFonts w:ascii="Times New Roman"/>
                <w:b w:val="false"/>
                <w:i w:val="false"/>
                <w:color w:val="000000"/>
                <w:sz w:val="20"/>
              </w:rPr>
              <w:t>
Уганда</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Замбия</w:t>
            </w:r>
          </w:p>
          <w:p>
            <w:pPr>
              <w:spacing w:after="20"/>
              <w:ind w:left="20"/>
              <w:jc w:val="both"/>
            </w:pPr>
            <w:r>
              <w:rPr>
                <w:rFonts w:ascii="Times New Roman"/>
                <w:b w:val="false"/>
                <w:i w:val="false"/>
                <w:color w:val="000000"/>
                <w:sz w:val="20"/>
              </w:rPr>
              <w:t>
Франция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Mivuku </w:t>
            </w:r>
          </w:p>
          <w:p>
            <w:pPr>
              <w:spacing w:after="20"/>
              <w:ind w:left="20"/>
              <w:jc w:val="both"/>
            </w:pPr>
            <w:r>
              <w:rPr>
                <w:rFonts w:ascii="Times New Roman"/>
                <w:b w:val="false"/>
                <w:i w:val="false"/>
                <w:color w:val="000000"/>
                <w:sz w:val="20"/>
              </w:rPr>
              <w:t xml:space="preserve">
Elolom </w:t>
            </w:r>
          </w:p>
          <w:p>
            <w:pPr>
              <w:spacing w:after="20"/>
              <w:ind w:left="20"/>
              <w:jc w:val="both"/>
            </w:pPr>
            <w:r>
              <w:rPr>
                <w:rFonts w:ascii="Times New Roman"/>
                <w:b w:val="false"/>
                <w:i w:val="false"/>
                <w:color w:val="000000"/>
                <w:sz w:val="20"/>
              </w:rPr>
              <w:t xml:space="preserve">
Vuku </w:t>
            </w:r>
          </w:p>
          <w:p>
            <w:pPr>
              <w:spacing w:after="20"/>
              <w:ind w:left="20"/>
              <w:jc w:val="both"/>
            </w:pPr>
            <w:r>
              <w:rPr>
                <w:rFonts w:ascii="Times New Roman"/>
                <w:b w:val="false"/>
                <w:i w:val="false"/>
                <w:color w:val="000000"/>
                <w:sz w:val="20"/>
              </w:rPr>
              <w:t xml:space="preserve">
Bahia </w:t>
            </w:r>
          </w:p>
          <w:p>
            <w:pPr>
              <w:spacing w:after="20"/>
              <w:ind w:left="20"/>
              <w:jc w:val="both"/>
            </w:pPr>
            <w:r>
              <w:rPr>
                <w:rFonts w:ascii="Times New Roman"/>
                <w:b w:val="false"/>
                <w:i w:val="false"/>
                <w:color w:val="000000"/>
                <w:sz w:val="20"/>
              </w:rPr>
              <w:t xml:space="preserve">
Elelon </w:t>
            </w:r>
          </w:p>
          <w:p>
            <w:pPr>
              <w:spacing w:after="20"/>
              <w:ind w:left="20"/>
              <w:jc w:val="both"/>
            </w:pPr>
            <w:r>
              <w:rPr>
                <w:rFonts w:ascii="Times New Roman"/>
                <w:b w:val="false"/>
                <w:i w:val="false"/>
                <w:color w:val="000000"/>
                <w:sz w:val="20"/>
              </w:rPr>
              <w:t xml:space="preserve">
Elelom Nzam </w:t>
            </w:r>
          </w:p>
          <w:p>
            <w:pPr>
              <w:spacing w:after="20"/>
              <w:ind w:left="20"/>
              <w:jc w:val="both"/>
            </w:pPr>
            <w:r>
              <w:rPr>
                <w:rFonts w:ascii="Times New Roman"/>
                <w:b w:val="false"/>
                <w:i w:val="false"/>
                <w:color w:val="000000"/>
                <w:sz w:val="20"/>
              </w:rPr>
              <w:t xml:space="preserve">
Subaha </w:t>
            </w:r>
          </w:p>
          <w:p>
            <w:pPr>
              <w:spacing w:after="20"/>
              <w:ind w:left="20"/>
              <w:jc w:val="both"/>
            </w:pPr>
            <w:r>
              <w:rPr>
                <w:rFonts w:ascii="Times New Roman"/>
                <w:b w:val="false"/>
                <w:i w:val="false"/>
                <w:color w:val="000000"/>
                <w:sz w:val="20"/>
              </w:rPr>
              <w:t xml:space="preserve">
Abura </w:t>
            </w:r>
          </w:p>
          <w:p>
            <w:pPr>
              <w:spacing w:after="20"/>
              <w:ind w:left="20"/>
              <w:jc w:val="both"/>
            </w:pPr>
            <w:r>
              <w:rPr>
                <w:rFonts w:ascii="Times New Roman"/>
                <w:b w:val="false"/>
                <w:i w:val="false"/>
                <w:color w:val="000000"/>
                <w:sz w:val="20"/>
              </w:rPr>
              <w:t xml:space="preserve">
Mboi </w:t>
            </w:r>
          </w:p>
          <w:p>
            <w:pPr>
              <w:spacing w:after="20"/>
              <w:ind w:left="20"/>
              <w:jc w:val="both"/>
            </w:pPr>
            <w:r>
              <w:rPr>
                <w:rFonts w:ascii="Times New Roman"/>
                <w:b w:val="false"/>
                <w:i w:val="false"/>
                <w:color w:val="000000"/>
                <w:sz w:val="20"/>
              </w:rPr>
              <w:t xml:space="preserve">
Nzingu </w:t>
            </w:r>
          </w:p>
          <w:p>
            <w:pPr>
              <w:spacing w:after="20"/>
              <w:ind w:left="20"/>
              <w:jc w:val="both"/>
            </w:pPr>
            <w:r>
              <w:rPr>
                <w:rFonts w:ascii="Times New Roman"/>
                <w:b w:val="false"/>
                <w:i w:val="false"/>
                <w:color w:val="000000"/>
                <w:sz w:val="20"/>
              </w:rPr>
              <w:t xml:space="preserve">
Mvuku </w:t>
            </w:r>
          </w:p>
          <w:p>
            <w:pPr>
              <w:spacing w:after="20"/>
              <w:ind w:left="20"/>
              <w:jc w:val="both"/>
            </w:pPr>
            <w:r>
              <w:rPr>
                <w:rFonts w:ascii="Times New Roman"/>
                <w:b w:val="false"/>
                <w:i w:val="false"/>
                <w:color w:val="000000"/>
                <w:sz w:val="20"/>
              </w:rPr>
              <w:t xml:space="preserve">
Nzingu </w:t>
            </w:r>
          </w:p>
          <w:p>
            <w:pPr>
              <w:spacing w:after="20"/>
              <w:ind w:left="20"/>
              <w:jc w:val="both"/>
            </w:pPr>
            <w:r>
              <w:rPr>
                <w:rFonts w:ascii="Times New Roman"/>
                <w:b w:val="false"/>
                <w:i w:val="false"/>
                <w:color w:val="000000"/>
                <w:sz w:val="20"/>
              </w:rPr>
              <w:t>
Bahia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Acacia </w:t>
            </w:r>
          </w:p>
          <w:p>
            <w:pPr>
              <w:spacing w:after="20"/>
              <w:ind w:left="20"/>
              <w:jc w:val="both"/>
            </w:pPr>
            <w:r>
              <w:rPr>
                <w:rFonts w:ascii="Times New Roman"/>
                <w:b w:val="false"/>
                <w:i w:val="false"/>
                <w:color w:val="000000"/>
                <w:sz w:val="20"/>
              </w:rPr>
              <w:t>
Қараған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Acacia auriculiformis A.Cunn. ex Benth.</w:t>
            </w:r>
          </w:p>
          <w:p>
            <w:pPr>
              <w:spacing w:after="20"/>
              <w:ind w:left="20"/>
              <w:jc w:val="both"/>
            </w:pPr>
            <w:r>
              <w:rPr>
                <w:rFonts w:ascii="Times New Roman"/>
                <w:b w:val="false"/>
                <w:i w:val="false"/>
                <w:color w:val="000000"/>
                <w:sz w:val="20"/>
              </w:rPr>
              <w:t>
Acacia mangium Willd.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p>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Папуа-Жаңа Гвинея</w:t>
            </w:r>
          </w:p>
          <w:p>
            <w:pPr>
              <w:spacing w:after="20"/>
              <w:ind w:left="20"/>
              <w:jc w:val="both"/>
            </w:pPr>
            <w:r>
              <w:rPr>
                <w:rFonts w:ascii="Times New Roman"/>
                <w:b w:val="false"/>
                <w:i w:val="false"/>
                <w:color w:val="000000"/>
                <w:sz w:val="20"/>
              </w:rPr>
              <w:t>
Таиланд</w:t>
            </w:r>
          </w:p>
          <w:p>
            <w:pPr>
              <w:spacing w:after="20"/>
              <w:ind w:left="20"/>
              <w:jc w:val="both"/>
            </w:pPr>
            <w:r>
              <w:rPr>
                <w:rFonts w:ascii="Times New Roman"/>
                <w:b w:val="false"/>
                <w:i w:val="false"/>
                <w:color w:val="000000"/>
                <w:sz w:val="20"/>
              </w:rPr>
              <w:t>
Ұлыбритания</w:t>
            </w:r>
          </w:p>
          <w:p>
            <w:pPr>
              <w:spacing w:after="20"/>
              <w:ind w:left="20"/>
              <w:jc w:val="both"/>
            </w:pPr>
            <w:r>
              <w:rPr>
                <w:rFonts w:ascii="Times New Roman"/>
                <w:b w:val="false"/>
                <w:i w:val="false"/>
                <w:color w:val="000000"/>
                <w:sz w:val="20"/>
              </w:rPr>
              <w:t>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Black Wattle, </w:t>
            </w:r>
          </w:p>
          <w:p>
            <w:pPr>
              <w:spacing w:after="20"/>
              <w:ind w:left="20"/>
              <w:jc w:val="both"/>
            </w:pPr>
            <w:r>
              <w:rPr>
                <w:rFonts w:ascii="Times New Roman"/>
                <w:b w:val="false"/>
                <w:i w:val="false"/>
                <w:color w:val="000000"/>
                <w:sz w:val="20"/>
              </w:rPr>
              <w:t>
Brown Salwood</w:t>
            </w:r>
          </w:p>
          <w:p>
            <w:pPr>
              <w:spacing w:after="20"/>
              <w:ind w:left="20"/>
              <w:jc w:val="both"/>
            </w:pPr>
            <w:r>
              <w:rPr>
                <w:rFonts w:ascii="Times New Roman"/>
                <w:b w:val="false"/>
                <w:i w:val="false"/>
                <w:color w:val="000000"/>
                <w:sz w:val="20"/>
              </w:rPr>
              <w:t>
Mangge Hutan,</w:t>
            </w:r>
          </w:p>
          <w:p>
            <w:pPr>
              <w:spacing w:after="20"/>
              <w:ind w:left="20"/>
              <w:jc w:val="both"/>
            </w:pPr>
            <w:r>
              <w:rPr>
                <w:rFonts w:ascii="Times New Roman"/>
                <w:b w:val="false"/>
                <w:i w:val="false"/>
                <w:color w:val="000000"/>
                <w:sz w:val="20"/>
              </w:rPr>
              <w:t>
Tongke Hutan</w:t>
            </w:r>
          </w:p>
          <w:p>
            <w:pPr>
              <w:spacing w:after="20"/>
              <w:ind w:left="20"/>
              <w:jc w:val="both"/>
            </w:pPr>
            <w:r>
              <w:rPr>
                <w:rFonts w:ascii="Times New Roman"/>
                <w:b w:val="false"/>
                <w:i w:val="false"/>
                <w:color w:val="000000"/>
                <w:sz w:val="20"/>
              </w:rPr>
              <w:t>
Kayu Safoda</w:t>
            </w:r>
          </w:p>
          <w:p>
            <w:pPr>
              <w:spacing w:after="20"/>
              <w:ind w:left="20"/>
              <w:jc w:val="both"/>
            </w:pPr>
            <w:r>
              <w:rPr>
                <w:rFonts w:ascii="Times New Roman"/>
                <w:b w:val="false"/>
                <w:i w:val="false"/>
                <w:color w:val="000000"/>
                <w:sz w:val="20"/>
              </w:rPr>
              <w:t>
Arr</w:t>
            </w:r>
          </w:p>
          <w:p>
            <w:pPr>
              <w:spacing w:after="20"/>
              <w:ind w:left="20"/>
              <w:jc w:val="both"/>
            </w:pPr>
            <w:r>
              <w:rPr>
                <w:rFonts w:ascii="Times New Roman"/>
                <w:b w:val="false"/>
                <w:i w:val="false"/>
                <w:color w:val="000000"/>
                <w:sz w:val="20"/>
              </w:rPr>
              <w:t>
Kra Thin Tepa</w:t>
            </w:r>
          </w:p>
          <w:p>
            <w:pPr>
              <w:spacing w:after="20"/>
              <w:ind w:left="20"/>
              <w:jc w:val="both"/>
            </w:pPr>
            <w:r>
              <w:rPr>
                <w:rFonts w:ascii="Times New Roman"/>
                <w:b w:val="false"/>
                <w:i w:val="false"/>
                <w:color w:val="000000"/>
                <w:sz w:val="20"/>
              </w:rPr>
              <w:t>
Brown Salwood,</w:t>
            </w:r>
          </w:p>
          <w:p>
            <w:pPr>
              <w:spacing w:after="20"/>
              <w:ind w:left="20"/>
              <w:jc w:val="both"/>
            </w:pPr>
            <w:r>
              <w:rPr>
                <w:rFonts w:ascii="Times New Roman"/>
                <w:b w:val="false"/>
                <w:i w:val="false"/>
                <w:color w:val="000000"/>
                <w:sz w:val="20"/>
              </w:rPr>
              <w:t>
Black Wattle</w:t>
            </w:r>
          </w:p>
          <w:p>
            <w:pPr>
              <w:spacing w:after="20"/>
              <w:ind w:left="20"/>
              <w:jc w:val="both"/>
            </w:pPr>
            <w:r>
              <w:rPr>
                <w:rFonts w:ascii="Times New Roman"/>
                <w:b w:val="false"/>
                <w:i w:val="false"/>
                <w:color w:val="000000"/>
                <w:sz w:val="20"/>
              </w:rPr>
              <w:t>
Brown Salwood,</w:t>
            </w:r>
          </w:p>
          <w:p>
            <w:pPr>
              <w:spacing w:after="20"/>
              <w:ind w:left="20"/>
              <w:jc w:val="both"/>
            </w:pPr>
            <w:r>
              <w:rPr>
                <w:rFonts w:ascii="Times New Roman"/>
                <w:b w:val="false"/>
                <w:i w:val="false"/>
                <w:color w:val="000000"/>
                <w:sz w:val="20"/>
              </w:rPr>
              <w:t>
Black Wattle</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Acajou d’Afrique [Кайя иворензис]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Khaya spp.</w:t>
            </w:r>
          </w:p>
          <w:p>
            <w:pPr>
              <w:spacing w:after="20"/>
              <w:ind w:left="20"/>
              <w:jc w:val="both"/>
            </w:pPr>
            <w:r>
              <w:rPr>
                <w:rFonts w:ascii="Times New Roman"/>
                <w:b w:val="false"/>
                <w:i w:val="false"/>
                <w:color w:val="000000"/>
                <w:sz w:val="20"/>
              </w:rPr>
              <w:t>
Khaya ivorensis A. Chev.</w:t>
            </w:r>
          </w:p>
          <w:p>
            <w:pPr>
              <w:spacing w:after="20"/>
              <w:ind w:left="20"/>
              <w:jc w:val="both"/>
            </w:pPr>
            <w:r>
              <w:rPr>
                <w:rFonts w:ascii="Times New Roman"/>
                <w:b w:val="false"/>
                <w:i w:val="false"/>
                <w:color w:val="000000"/>
                <w:sz w:val="20"/>
              </w:rPr>
              <w:t xml:space="preserve">
(Syn. Khaya klainei Pierre ex A.Chev.)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Ангола </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Экваторлық Гвинея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Undia Nunu </w:t>
            </w:r>
          </w:p>
          <w:p>
            <w:pPr>
              <w:spacing w:after="20"/>
              <w:ind w:left="20"/>
              <w:jc w:val="both"/>
            </w:pPr>
            <w:r>
              <w:rPr>
                <w:rFonts w:ascii="Times New Roman"/>
                <w:b w:val="false"/>
                <w:i w:val="false"/>
                <w:color w:val="000000"/>
                <w:sz w:val="20"/>
              </w:rPr>
              <w:t xml:space="preserve">
N’Gollon </w:t>
            </w:r>
          </w:p>
          <w:p>
            <w:pPr>
              <w:spacing w:after="20"/>
              <w:ind w:left="20"/>
              <w:jc w:val="both"/>
            </w:pPr>
            <w:r>
              <w:rPr>
                <w:rFonts w:ascii="Times New Roman"/>
                <w:b w:val="false"/>
                <w:i w:val="false"/>
                <w:color w:val="000000"/>
                <w:sz w:val="20"/>
              </w:rPr>
              <w:t xml:space="preserve">
Acajou Bassam </w:t>
            </w:r>
          </w:p>
          <w:p>
            <w:pPr>
              <w:spacing w:after="20"/>
              <w:ind w:left="20"/>
              <w:jc w:val="both"/>
            </w:pPr>
            <w:r>
              <w:rPr>
                <w:rFonts w:ascii="Times New Roman"/>
                <w:b w:val="false"/>
                <w:i w:val="false"/>
                <w:color w:val="000000"/>
                <w:sz w:val="20"/>
              </w:rPr>
              <w:t>
Caoba del Galón</w:t>
            </w:r>
          </w:p>
          <w:p>
            <w:pPr>
              <w:spacing w:after="20"/>
              <w:ind w:left="20"/>
              <w:jc w:val="both"/>
            </w:pPr>
            <w:r>
              <w:rPr>
                <w:rFonts w:ascii="Times New Roman"/>
                <w:b w:val="false"/>
                <w:i w:val="false"/>
                <w:color w:val="000000"/>
                <w:sz w:val="20"/>
              </w:rPr>
              <w:t xml:space="preserve">
Zaminguila </w:t>
            </w:r>
          </w:p>
          <w:p>
            <w:pPr>
              <w:spacing w:after="20"/>
              <w:ind w:left="20"/>
              <w:jc w:val="both"/>
            </w:pPr>
            <w:r>
              <w:rPr>
                <w:rFonts w:ascii="Times New Roman"/>
                <w:b w:val="false"/>
                <w:i w:val="false"/>
                <w:color w:val="000000"/>
                <w:sz w:val="20"/>
              </w:rPr>
              <w:t xml:space="preserve">
Takoradi Mahogany </w:t>
            </w:r>
          </w:p>
          <w:p>
            <w:pPr>
              <w:spacing w:after="20"/>
              <w:ind w:left="20"/>
              <w:jc w:val="both"/>
            </w:pPr>
            <w:r>
              <w:rPr>
                <w:rFonts w:ascii="Times New Roman"/>
                <w:b w:val="false"/>
                <w:i w:val="false"/>
                <w:color w:val="000000"/>
                <w:sz w:val="20"/>
              </w:rPr>
              <w:t xml:space="preserve">
Ogwango </w:t>
            </w:r>
          </w:p>
          <w:p>
            <w:pPr>
              <w:spacing w:after="20"/>
              <w:ind w:left="20"/>
              <w:jc w:val="both"/>
            </w:pPr>
            <w:r>
              <w:rPr>
                <w:rFonts w:ascii="Times New Roman"/>
                <w:b w:val="false"/>
                <w:i w:val="false"/>
                <w:color w:val="000000"/>
                <w:sz w:val="20"/>
              </w:rPr>
              <w:t xml:space="preserve">
Acajou Bassam </w:t>
            </w:r>
          </w:p>
          <w:p>
            <w:pPr>
              <w:spacing w:after="20"/>
              <w:ind w:left="20"/>
              <w:jc w:val="both"/>
            </w:pPr>
            <w:r>
              <w:rPr>
                <w:rFonts w:ascii="Times New Roman"/>
                <w:b w:val="false"/>
                <w:i w:val="false"/>
                <w:color w:val="000000"/>
                <w:sz w:val="20"/>
              </w:rPr>
              <w:t xml:space="preserve">
Khaya Mahagoni </w:t>
            </w:r>
          </w:p>
          <w:p>
            <w:pPr>
              <w:spacing w:after="20"/>
              <w:ind w:left="20"/>
              <w:jc w:val="both"/>
            </w:pPr>
            <w:r>
              <w:rPr>
                <w:rFonts w:ascii="Times New Roman"/>
                <w:b w:val="false"/>
                <w:i w:val="false"/>
                <w:color w:val="000000"/>
                <w:sz w:val="20"/>
              </w:rPr>
              <w:t>
African Mahogany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Khaya anthotheca C. DC.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Ангола </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Уганда</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N’Dola </w:t>
            </w:r>
          </w:p>
          <w:p>
            <w:pPr>
              <w:spacing w:after="20"/>
              <w:ind w:left="20"/>
              <w:jc w:val="both"/>
            </w:pPr>
            <w:r>
              <w:rPr>
                <w:rFonts w:ascii="Times New Roman"/>
                <w:b w:val="false"/>
                <w:i w:val="false"/>
                <w:color w:val="000000"/>
                <w:sz w:val="20"/>
              </w:rPr>
              <w:t xml:space="preserve">
Mangona </w:t>
            </w:r>
          </w:p>
          <w:p>
            <w:pPr>
              <w:spacing w:after="20"/>
              <w:ind w:left="20"/>
              <w:jc w:val="both"/>
            </w:pPr>
            <w:r>
              <w:rPr>
                <w:rFonts w:ascii="Times New Roman"/>
                <w:b w:val="false"/>
                <w:i w:val="false"/>
                <w:color w:val="000000"/>
                <w:sz w:val="20"/>
              </w:rPr>
              <w:t xml:space="preserve">
N’Dola </w:t>
            </w:r>
          </w:p>
          <w:p>
            <w:pPr>
              <w:spacing w:after="20"/>
              <w:ind w:left="20"/>
              <w:jc w:val="both"/>
            </w:pPr>
            <w:r>
              <w:rPr>
                <w:rFonts w:ascii="Times New Roman"/>
                <w:b w:val="false"/>
                <w:i w:val="false"/>
                <w:color w:val="000000"/>
                <w:sz w:val="20"/>
              </w:rPr>
              <w:t xml:space="preserve">
Acajou Blanc, </w:t>
            </w:r>
          </w:p>
          <w:p>
            <w:pPr>
              <w:spacing w:after="20"/>
              <w:ind w:left="20"/>
              <w:jc w:val="both"/>
            </w:pPr>
            <w:r>
              <w:rPr>
                <w:rFonts w:ascii="Times New Roman"/>
                <w:b w:val="false"/>
                <w:i w:val="false"/>
                <w:color w:val="000000"/>
                <w:sz w:val="20"/>
              </w:rPr>
              <w:t xml:space="preserve">
Acajou Krala </w:t>
            </w:r>
          </w:p>
          <w:p>
            <w:pPr>
              <w:spacing w:after="20"/>
              <w:ind w:left="20"/>
              <w:jc w:val="both"/>
            </w:pPr>
            <w:r>
              <w:rPr>
                <w:rFonts w:ascii="Times New Roman"/>
                <w:b w:val="false"/>
                <w:i w:val="false"/>
                <w:color w:val="000000"/>
                <w:sz w:val="20"/>
              </w:rPr>
              <w:t xml:space="preserve">
Ahafo </w:t>
            </w:r>
          </w:p>
          <w:p>
            <w:pPr>
              <w:spacing w:after="20"/>
              <w:ind w:left="20"/>
              <w:jc w:val="both"/>
            </w:pPr>
            <w:r>
              <w:rPr>
                <w:rFonts w:ascii="Times New Roman"/>
                <w:b w:val="false"/>
                <w:i w:val="false"/>
                <w:color w:val="000000"/>
                <w:sz w:val="20"/>
              </w:rPr>
              <w:t xml:space="preserve">
Munyama </w:t>
            </w:r>
          </w:p>
          <w:p>
            <w:pPr>
              <w:spacing w:after="20"/>
              <w:ind w:left="20"/>
              <w:jc w:val="both"/>
            </w:pPr>
            <w:r>
              <w:rPr>
                <w:rFonts w:ascii="Times New Roman"/>
                <w:b w:val="false"/>
                <w:i w:val="false"/>
                <w:color w:val="000000"/>
                <w:sz w:val="20"/>
              </w:rPr>
              <w:t xml:space="preserve">
Acajou Blanc </w:t>
            </w:r>
          </w:p>
          <w:p>
            <w:pPr>
              <w:spacing w:after="20"/>
              <w:ind w:left="20"/>
              <w:jc w:val="both"/>
            </w:pPr>
            <w:r>
              <w:rPr>
                <w:rFonts w:ascii="Times New Roman"/>
                <w:b w:val="false"/>
                <w:i w:val="false"/>
                <w:color w:val="000000"/>
                <w:sz w:val="20"/>
              </w:rPr>
              <w:t>
Khaya Mahagoni</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Khaya grandifoliola C. DC.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Уганда</w:t>
            </w:r>
          </w:p>
          <w:p>
            <w:pPr>
              <w:spacing w:after="20"/>
              <w:ind w:left="20"/>
              <w:jc w:val="both"/>
            </w:pPr>
            <w:r>
              <w:rPr>
                <w:rFonts w:ascii="Times New Roman"/>
                <w:b w:val="false"/>
                <w:i w:val="false"/>
                <w:color w:val="000000"/>
                <w:sz w:val="20"/>
              </w:rPr>
              <w:t>
Франция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Acajou à Grandes Feuilles </w:t>
            </w:r>
          </w:p>
          <w:p>
            <w:pPr>
              <w:spacing w:after="20"/>
              <w:ind w:left="20"/>
              <w:jc w:val="both"/>
            </w:pPr>
            <w:r>
              <w:rPr>
                <w:rFonts w:ascii="Times New Roman"/>
                <w:b w:val="false"/>
                <w:i w:val="false"/>
                <w:color w:val="000000"/>
                <w:sz w:val="20"/>
              </w:rPr>
              <w:t xml:space="preserve">
Akuk, </w:t>
            </w:r>
          </w:p>
          <w:p>
            <w:pPr>
              <w:spacing w:after="20"/>
              <w:ind w:left="20"/>
              <w:jc w:val="both"/>
            </w:pPr>
            <w:r>
              <w:rPr>
                <w:rFonts w:ascii="Times New Roman"/>
                <w:b w:val="false"/>
                <w:i w:val="false"/>
                <w:color w:val="000000"/>
                <w:sz w:val="20"/>
              </w:rPr>
              <w:t xml:space="preserve">
Benin Mahogany, </w:t>
            </w:r>
          </w:p>
          <w:p>
            <w:pPr>
              <w:spacing w:after="20"/>
              <w:ind w:left="20"/>
              <w:jc w:val="both"/>
            </w:pPr>
            <w:r>
              <w:rPr>
                <w:rFonts w:ascii="Times New Roman"/>
                <w:b w:val="false"/>
                <w:i w:val="false"/>
                <w:color w:val="000000"/>
                <w:sz w:val="20"/>
              </w:rPr>
              <w:t xml:space="preserve">
Eri Kire </w:t>
            </w:r>
          </w:p>
          <w:p>
            <w:pPr>
              <w:spacing w:after="20"/>
              <w:ind w:left="20"/>
              <w:jc w:val="both"/>
            </w:pPr>
            <w:r>
              <w:rPr>
                <w:rFonts w:ascii="Times New Roman"/>
                <w:b w:val="false"/>
                <w:i w:val="false"/>
                <w:color w:val="000000"/>
                <w:sz w:val="20"/>
              </w:rPr>
              <w:t xml:space="preserve">
Acajou à Grandes Feuilles </w:t>
            </w:r>
          </w:p>
          <w:p>
            <w:pPr>
              <w:spacing w:after="20"/>
              <w:ind w:left="20"/>
              <w:jc w:val="both"/>
            </w:pPr>
            <w:r>
              <w:rPr>
                <w:rFonts w:ascii="Times New Roman"/>
                <w:b w:val="false"/>
                <w:i w:val="false"/>
                <w:color w:val="000000"/>
                <w:sz w:val="20"/>
              </w:rPr>
              <w:t>
Heavy African Mahogany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Adjouaba Дакриодес Клайна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Dacryodes klaineana (Pierre) H. J. Lam</w:t>
            </w:r>
          </w:p>
          <w:p>
            <w:pPr>
              <w:spacing w:after="20"/>
              <w:ind w:left="20"/>
              <w:jc w:val="both"/>
            </w:pPr>
            <w:r>
              <w:rPr>
                <w:rFonts w:ascii="Times New Roman"/>
                <w:b w:val="false"/>
                <w:i w:val="false"/>
                <w:color w:val="000000"/>
                <w:sz w:val="20"/>
              </w:rPr>
              <w:t>
(Syn. Pahylobus deliciosa Pellegr.)</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Mouguengueri</w:t>
            </w:r>
          </w:p>
          <w:p>
            <w:pPr>
              <w:spacing w:after="20"/>
              <w:ind w:left="20"/>
              <w:jc w:val="both"/>
            </w:pPr>
            <w:r>
              <w:rPr>
                <w:rFonts w:ascii="Times New Roman"/>
                <w:b w:val="false"/>
                <w:i w:val="false"/>
                <w:color w:val="000000"/>
                <w:sz w:val="20"/>
              </w:rPr>
              <w:t>
Safukala</w:t>
            </w:r>
          </w:p>
          <w:p>
            <w:pPr>
              <w:spacing w:after="20"/>
              <w:ind w:left="20"/>
              <w:jc w:val="both"/>
            </w:pPr>
            <w:r>
              <w:rPr>
                <w:rFonts w:ascii="Times New Roman"/>
                <w:b w:val="false"/>
                <w:i w:val="false"/>
                <w:color w:val="000000"/>
                <w:sz w:val="20"/>
              </w:rPr>
              <w:t>
Assia,</w:t>
            </w:r>
          </w:p>
          <w:p>
            <w:pPr>
              <w:spacing w:after="20"/>
              <w:ind w:left="20"/>
              <w:jc w:val="both"/>
            </w:pPr>
            <w:r>
              <w:rPr>
                <w:rFonts w:ascii="Times New Roman"/>
                <w:b w:val="false"/>
                <w:i w:val="false"/>
                <w:color w:val="000000"/>
                <w:sz w:val="20"/>
              </w:rPr>
              <w:t>
Igaganga,</w:t>
            </w:r>
          </w:p>
          <w:p>
            <w:pPr>
              <w:spacing w:after="20"/>
              <w:ind w:left="20"/>
              <w:jc w:val="both"/>
            </w:pPr>
            <w:r>
              <w:rPr>
                <w:rFonts w:ascii="Times New Roman"/>
                <w:b w:val="false"/>
                <w:i w:val="false"/>
                <w:color w:val="000000"/>
                <w:sz w:val="20"/>
              </w:rPr>
              <w:t>
Ossabel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Afina </w:t>
            </w:r>
          </w:p>
          <w:p>
            <w:pPr>
              <w:spacing w:after="20"/>
              <w:ind w:left="20"/>
              <w:jc w:val="both"/>
            </w:pPr>
            <w:r>
              <w:rPr>
                <w:rFonts w:ascii="Times New Roman"/>
                <w:b w:val="false"/>
                <w:i w:val="false"/>
                <w:color w:val="000000"/>
                <w:sz w:val="20"/>
              </w:rPr>
              <w:t>
Афина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Strombosia glaucescens Engl.</w:t>
            </w:r>
          </w:p>
          <w:p>
            <w:pPr>
              <w:spacing w:after="20"/>
              <w:ind w:left="20"/>
              <w:jc w:val="both"/>
            </w:pPr>
            <w:r>
              <w:rPr>
                <w:rFonts w:ascii="Times New Roman"/>
                <w:b w:val="false"/>
                <w:i w:val="false"/>
                <w:color w:val="000000"/>
                <w:sz w:val="20"/>
              </w:rPr>
              <w:t>
Strombosia pustulata Oliv.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Нигерия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Poe</w:t>
            </w:r>
          </w:p>
          <w:p>
            <w:pPr>
              <w:spacing w:after="20"/>
              <w:ind w:left="20"/>
              <w:jc w:val="both"/>
            </w:pPr>
            <w:r>
              <w:rPr>
                <w:rFonts w:ascii="Times New Roman"/>
                <w:b w:val="false"/>
                <w:i w:val="false"/>
                <w:color w:val="000000"/>
                <w:sz w:val="20"/>
              </w:rPr>
              <w:t>
Itako,</w:t>
            </w:r>
          </w:p>
          <w:p>
            <w:pPr>
              <w:spacing w:after="20"/>
              <w:ind w:left="20"/>
              <w:jc w:val="both"/>
            </w:pPr>
            <w:r>
              <w:rPr>
                <w:rFonts w:ascii="Times New Roman"/>
                <w:b w:val="false"/>
                <w:i w:val="false"/>
                <w:color w:val="000000"/>
                <w:sz w:val="20"/>
              </w:rPr>
              <w:t>
Otingbo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Afrormosia [Афрормозия (түрлері)]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Pericopsis elata Van Meeuwen </w:t>
            </w:r>
          </w:p>
          <w:p>
            <w:pPr>
              <w:spacing w:after="20"/>
              <w:ind w:left="20"/>
              <w:jc w:val="both"/>
            </w:pPr>
            <w:r>
              <w:rPr>
                <w:rFonts w:ascii="Times New Roman"/>
                <w:b w:val="false"/>
                <w:i w:val="false"/>
                <w:color w:val="000000"/>
                <w:sz w:val="20"/>
              </w:rPr>
              <w:t xml:space="preserve">
(Syn. Afrormosia elata Harms)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Орталық Африка Республикасы</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xml:space="preserve">
Франция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Obang </w:t>
            </w:r>
          </w:p>
          <w:p>
            <w:pPr>
              <w:spacing w:after="20"/>
              <w:ind w:left="20"/>
              <w:jc w:val="both"/>
            </w:pPr>
            <w:r>
              <w:rPr>
                <w:rFonts w:ascii="Times New Roman"/>
                <w:b w:val="false"/>
                <w:i w:val="false"/>
                <w:color w:val="000000"/>
                <w:sz w:val="20"/>
              </w:rPr>
              <w:t xml:space="preserve">
Obang </w:t>
            </w:r>
          </w:p>
          <w:p>
            <w:pPr>
              <w:spacing w:after="20"/>
              <w:ind w:left="20"/>
              <w:jc w:val="both"/>
            </w:pPr>
            <w:r>
              <w:rPr>
                <w:rFonts w:ascii="Times New Roman"/>
                <w:b w:val="false"/>
                <w:i w:val="false"/>
                <w:color w:val="000000"/>
                <w:sz w:val="20"/>
              </w:rPr>
              <w:t xml:space="preserve">
Assamela </w:t>
            </w:r>
          </w:p>
          <w:p>
            <w:pPr>
              <w:spacing w:after="20"/>
              <w:ind w:left="20"/>
              <w:jc w:val="both"/>
            </w:pPr>
            <w:r>
              <w:rPr>
                <w:rFonts w:ascii="Times New Roman"/>
                <w:b w:val="false"/>
                <w:i w:val="false"/>
                <w:color w:val="000000"/>
                <w:sz w:val="20"/>
              </w:rPr>
              <w:t xml:space="preserve">
Kokrodua </w:t>
            </w:r>
          </w:p>
          <w:p>
            <w:pPr>
              <w:spacing w:after="20"/>
              <w:ind w:left="20"/>
              <w:jc w:val="both"/>
            </w:pPr>
            <w:r>
              <w:rPr>
                <w:rFonts w:ascii="Times New Roman"/>
                <w:b w:val="false"/>
                <w:i w:val="false"/>
                <w:color w:val="000000"/>
                <w:sz w:val="20"/>
              </w:rPr>
              <w:t xml:space="preserve">
Ole, </w:t>
            </w:r>
          </w:p>
          <w:p>
            <w:pPr>
              <w:spacing w:after="20"/>
              <w:ind w:left="20"/>
              <w:jc w:val="both"/>
            </w:pPr>
            <w:r>
              <w:rPr>
                <w:rFonts w:ascii="Times New Roman"/>
                <w:b w:val="false"/>
                <w:i w:val="false"/>
                <w:color w:val="000000"/>
                <w:sz w:val="20"/>
              </w:rPr>
              <w:t xml:space="preserve">
Bohala, </w:t>
            </w:r>
          </w:p>
          <w:p>
            <w:pPr>
              <w:spacing w:after="20"/>
              <w:ind w:left="20"/>
              <w:jc w:val="both"/>
            </w:pPr>
            <w:r>
              <w:rPr>
                <w:rFonts w:ascii="Times New Roman"/>
                <w:b w:val="false"/>
                <w:i w:val="false"/>
                <w:color w:val="000000"/>
                <w:sz w:val="20"/>
              </w:rPr>
              <w:t xml:space="preserve">
Mohole </w:t>
            </w:r>
          </w:p>
          <w:p>
            <w:pPr>
              <w:spacing w:after="20"/>
              <w:ind w:left="20"/>
              <w:jc w:val="both"/>
            </w:pPr>
            <w:r>
              <w:rPr>
                <w:rFonts w:ascii="Times New Roman"/>
                <w:b w:val="false"/>
                <w:i w:val="false"/>
                <w:color w:val="000000"/>
                <w:sz w:val="20"/>
              </w:rPr>
              <w:t xml:space="preserve">
Assamela, </w:t>
            </w:r>
          </w:p>
          <w:p>
            <w:pPr>
              <w:spacing w:after="20"/>
              <w:ind w:left="20"/>
              <w:jc w:val="both"/>
            </w:pPr>
            <w:r>
              <w:rPr>
                <w:rFonts w:ascii="Times New Roman"/>
                <w:b w:val="false"/>
                <w:i w:val="false"/>
                <w:color w:val="000000"/>
                <w:sz w:val="20"/>
              </w:rPr>
              <w:t xml:space="preserve">
Oleo Pardo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Aielé </w:t>
            </w:r>
          </w:p>
          <w:p>
            <w:pPr>
              <w:spacing w:after="20"/>
              <w:ind w:left="20"/>
              <w:jc w:val="both"/>
            </w:pPr>
            <w:r>
              <w:rPr>
                <w:rFonts w:ascii="Times New Roman"/>
                <w:b w:val="false"/>
                <w:i w:val="false"/>
                <w:color w:val="000000"/>
                <w:sz w:val="20"/>
              </w:rPr>
              <w:t>
Швайнфурт Канариумы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Canarium schweinfurtii Engl.</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Ангола </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Орталық Африка Республикасы</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Экваторлық Гвинея</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Уганда</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Сьерра-Леоне</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M’bili</w:t>
            </w:r>
          </w:p>
          <w:p>
            <w:pPr>
              <w:spacing w:after="20"/>
              <w:ind w:left="20"/>
              <w:jc w:val="both"/>
            </w:pPr>
            <w:r>
              <w:rPr>
                <w:rFonts w:ascii="Times New Roman"/>
                <w:b w:val="false"/>
                <w:i w:val="false"/>
                <w:color w:val="000000"/>
                <w:sz w:val="20"/>
              </w:rPr>
              <w:t>
Abel</w:t>
            </w:r>
          </w:p>
          <w:p>
            <w:pPr>
              <w:spacing w:after="20"/>
              <w:ind w:left="20"/>
              <w:jc w:val="both"/>
            </w:pPr>
            <w:r>
              <w:rPr>
                <w:rFonts w:ascii="Times New Roman"/>
                <w:b w:val="false"/>
                <w:i w:val="false"/>
                <w:color w:val="000000"/>
                <w:sz w:val="20"/>
              </w:rPr>
              <w:t>
Gberi</w:t>
            </w:r>
          </w:p>
          <w:p>
            <w:pPr>
              <w:spacing w:after="20"/>
              <w:ind w:left="20"/>
              <w:jc w:val="both"/>
            </w:pPr>
            <w:r>
              <w:rPr>
                <w:rFonts w:ascii="Times New Roman"/>
                <w:b w:val="false"/>
                <w:i w:val="false"/>
                <w:color w:val="000000"/>
                <w:sz w:val="20"/>
              </w:rPr>
              <w:t>
M’bili</w:t>
            </w:r>
          </w:p>
          <w:p>
            <w:pPr>
              <w:spacing w:after="20"/>
              <w:ind w:left="20"/>
              <w:jc w:val="both"/>
            </w:pPr>
            <w:r>
              <w:rPr>
                <w:rFonts w:ascii="Times New Roman"/>
                <w:b w:val="false"/>
                <w:i w:val="false"/>
                <w:color w:val="000000"/>
                <w:sz w:val="20"/>
              </w:rPr>
              <w:t>
Abeul,</w:t>
            </w:r>
          </w:p>
          <w:p>
            <w:pPr>
              <w:spacing w:after="20"/>
              <w:ind w:left="20"/>
              <w:jc w:val="both"/>
            </w:pPr>
            <w:r>
              <w:rPr>
                <w:rFonts w:ascii="Times New Roman"/>
                <w:b w:val="false"/>
                <w:i w:val="false"/>
                <w:color w:val="000000"/>
                <w:sz w:val="20"/>
              </w:rPr>
              <w:t>
Ovili</w:t>
            </w:r>
          </w:p>
          <w:p>
            <w:pPr>
              <w:spacing w:after="20"/>
              <w:ind w:left="20"/>
              <w:jc w:val="both"/>
            </w:pPr>
            <w:r>
              <w:rPr>
                <w:rFonts w:ascii="Times New Roman"/>
                <w:b w:val="false"/>
                <w:i w:val="false"/>
                <w:color w:val="000000"/>
                <w:sz w:val="20"/>
              </w:rPr>
              <w:t>
Bediwunua,</w:t>
            </w:r>
          </w:p>
          <w:p>
            <w:pPr>
              <w:spacing w:after="20"/>
              <w:ind w:left="20"/>
              <w:jc w:val="both"/>
            </w:pPr>
            <w:r>
              <w:rPr>
                <w:rFonts w:ascii="Times New Roman"/>
                <w:b w:val="false"/>
                <w:i w:val="false"/>
                <w:color w:val="000000"/>
                <w:sz w:val="20"/>
              </w:rPr>
              <w:t>
Eyere</w:t>
            </w:r>
          </w:p>
          <w:p>
            <w:pPr>
              <w:spacing w:after="20"/>
              <w:ind w:left="20"/>
              <w:jc w:val="both"/>
            </w:pPr>
            <w:r>
              <w:rPr>
                <w:rFonts w:ascii="Times New Roman"/>
                <w:b w:val="false"/>
                <w:i w:val="false"/>
                <w:color w:val="000000"/>
                <w:sz w:val="20"/>
              </w:rPr>
              <w:t>
Abe</w:t>
            </w:r>
          </w:p>
          <w:p>
            <w:pPr>
              <w:spacing w:after="20"/>
              <w:ind w:left="20"/>
              <w:jc w:val="both"/>
            </w:pPr>
            <w:r>
              <w:rPr>
                <w:rFonts w:ascii="Times New Roman"/>
                <w:b w:val="false"/>
                <w:i w:val="false"/>
                <w:color w:val="000000"/>
                <w:sz w:val="20"/>
              </w:rPr>
              <w:t>
Elemi</w:t>
            </w:r>
          </w:p>
          <w:p>
            <w:pPr>
              <w:spacing w:after="20"/>
              <w:ind w:left="20"/>
              <w:jc w:val="both"/>
            </w:pPr>
            <w:r>
              <w:rPr>
                <w:rFonts w:ascii="Times New Roman"/>
                <w:b w:val="false"/>
                <w:i w:val="false"/>
                <w:color w:val="000000"/>
                <w:sz w:val="20"/>
              </w:rPr>
              <w:t>
Mwafu</w:t>
            </w:r>
          </w:p>
          <w:p>
            <w:pPr>
              <w:spacing w:after="20"/>
              <w:ind w:left="20"/>
              <w:jc w:val="both"/>
            </w:pPr>
            <w:r>
              <w:rPr>
                <w:rFonts w:ascii="Times New Roman"/>
                <w:b w:val="false"/>
                <w:i w:val="false"/>
                <w:color w:val="000000"/>
                <w:sz w:val="20"/>
              </w:rPr>
              <w:t>
Bidikala,</w:t>
            </w:r>
          </w:p>
          <w:p>
            <w:pPr>
              <w:spacing w:after="20"/>
              <w:ind w:left="20"/>
              <w:jc w:val="both"/>
            </w:pPr>
            <w:r>
              <w:rPr>
                <w:rFonts w:ascii="Times New Roman"/>
                <w:b w:val="false"/>
                <w:i w:val="false"/>
                <w:color w:val="000000"/>
                <w:sz w:val="20"/>
              </w:rPr>
              <w:t>
M’bidikala</w:t>
            </w:r>
          </w:p>
          <w:p>
            <w:pPr>
              <w:spacing w:after="20"/>
              <w:ind w:left="20"/>
              <w:jc w:val="both"/>
            </w:pPr>
            <w:r>
              <w:rPr>
                <w:rFonts w:ascii="Times New Roman"/>
                <w:b w:val="false"/>
                <w:i w:val="false"/>
                <w:color w:val="000000"/>
                <w:sz w:val="20"/>
              </w:rPr>
              <w:t>
Billi</w:t>
            </w:r>
          </w:p>
          <w:p>
            <w:pPr>
              <w:spacing w:after="20"/>
              <w:ind w:left="20"/>
              <w:jc w:val="both"/>
            </w:pPr>
            <w:r>
              <w:rPr>
                <w:rFonts w:ascii="Times New Roman"/>
                <w:b w:val="false"/>
                <w:i w:val="false"/>
                <w:color w:val="000000"/>
                <w:sz w:val="20"/>
              </w:rPr>
              <w:t>
Canarium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Aiéouéko</w:t>
            </w:r>
          </w:p>
          <w:p>
            <w:pPr>
              <w:spacing w:after="20"/>
              <w:ind w:left="20"/>
              <w:jc w:val="both"/>
            </w:pPr>
            <w:r>
              <w:rPr>
                <w:rFonts w:ascii="Times New Roman"/>
                <w:b w:val="false"/>
                <w:i w:val="false"/>
                <w:color w:val="000000"/>
                <w:sz w:val="20"/>
              </w:rPr>
              <w:t>
Диморфрандра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Dimorphandra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Akak</w:t>
            </w:r>
          </w:p>
          <w:p>
            <w:pPr>
              <w:spacing w:after="20"/>
              <w:ind w:left="20"/>
              <w:jc w:val="both"/>
            </w:pPr>
            <w:r>
              <w:rPr>
                <w:rFonts w:ascii="Times New Roman"/>
                <w:b w:val="false"/>
                <w:i w:val="false"/>
                <w:color w:val="000000"/>
                <w:sz w:val="20"/>
              </w:rPr>
              <w:t>
Дубосция виридифлора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Duboscia viridiflora (K.Schum.) Mildbr.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Ako </w:t>
            </w:r>
          </w:p>
          <w:p>
            <w:pPr>
              <w:spacing w:after="20"/>
              <w:ind w:left="20"/>
              <w:jc w:val="both"/>
            </w:pPr>
            <w:r>
              <w:rPr>
                <w:rFonts w:ascii="Times New Roman"/>
                <w:b w:val="false"/>
                <w:i w:val="false"/>
                <w:color w:val="000000"/>
                <w:sz w:val="20"/>
              </w:rPr>
              <w:t>
[Брахистегия (түрлері)]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Antiaris toxicaria subsp. africana (Engl.) C.C.Berg </w:t>
            </w:r>
          </w:p>
          <w:p>
            <w:pPr>
              <w:spacing w:after="20"/>
              <w:ind w:left="20"/>
              <w:jc w:val="both"/>
            </w:pPr>
            <w:r>
              <w:rPr>
                <w:rFonts w:ascii="Times New Roman"/>
                <w:b w:val="false"/>
                <w:i w:val="false"/>
                <w:color w:val="000000"/>
                <w:sz w:val="20"/>
              </w:rPr>
              <w:t>
(Syn. Antiaris africana Engl.)</w:t>
            </w:r>
          </w:p>
          <w:p>
            <w:pPr>
              <w:spacing w:after="20"/>
              <w:ind w:left="20"/>
              <w:jc w:val="both"/>
            </w:pPr>
            <w:r>
              <w:rPr>
                <w:rFonts w:ascii="Times New Roman"/>
                <w:b w:val="false"/>
                <w:i w:val="false"/>
                <w:color w:val="000000"/>
                <w:sz w:val="20"/>
              </w:rPr>
              <w:t>
Antiaris toxicaria subsp. welwitschii (Engl.) C.C.Berg.</w:t>
            </w:r>
          </w:p>
          <w:p>
            <w:pPr>
              <w:spacing w:after="20"/>
              <w:ind w:left="20"/>
              <w:jc w:val="both"/>
            </w:pPr>
            <w:r>
              <w:rPr>
                <w:rFonts w:ascii="Times New Roman"/>
                <w:b w:val="false"/>
                <w:i w:val="false"/>
                <w:color w:val="000000"/>
                <w:sz w:val="20"/>
              </w:rPr>
              <w:t>
(Syn. Antiaris welwitschii Engl.)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Ангола </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xml:space="preserve">
Танзания </w:t>
            </w:r>
          </w:p>
          <w:p>
            <w:pPr>
              <w:spacing w:after="20"/>
              <w:ind w:left="20"/>
              <w:jc w:val="both"/>
            </w:pPr>
            <w:r>
              <w:rPr>
                <w:rFonts w:ascii="Times New Roman"/>
                <w:b w:val="false"/>
                <w:i w:val="false"/>
                <w:color w:val="000000"/>
                <w:sz w:val="20"/>
              </w:rPr>
              <w:t>
Уганда</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Sansama </w:t>
            </w:r>
          </w:p>
          <w:p>
            <w:pPr>
              <w:spacing w:after="20"/>
              <w:ind w:left="20"/>
              <w:jc w:val="both"/>
            </w:pPr>
            <w:r>
              <w:rPr>
                <w:rFonts w:ascii="Times New Roman"/>
                <w:b w:val="false"/>
                <w:i w:val="false"/>
                <w:color w:val="000000"/>
                <w:sz w:val="20"/>
              </w:rPr>
              <w:t xml:space="preserve">
Ako, </w:t>
            </w:r>
          </w:p>
          <w:p>
            <w:pPr>
              <w:spacing w:after="20"/>
              <w:ind w:left="20"/>
              <w:jc w:val="both"/>
            </w:pPr>
            <w:r>
              <w:rPr>
                <w:rFonts w:ascii="Times New Roman"/>
                <w:b w:val="false"/>
                <w:i w:val="false"/>
                <w:color w:val="000000"/>
                <w:sz w:val="20"/>
              </w:rPr>
              <w:t xml:space="preserve">
Akede </w:t>
            </w:r>
          </w:p>
          <w:p>
            <w:pPr>
              <w:spacing w:after="20"/>
              <w:ind w:left="20"/>
              <w:jc w:val="both"/>
            </w:pPr>
            <w:r>
              <w:rPr>
                <w:rFonts w:ascii="Times New Roman"/>
                <w:b w:val="false"/>
                <w:i w:val="false"/>
                <w:color w:val="000000"/>
                <w:sz w:val="20"/>
              </w:rPr>
              <w:t xml:space="preserve">
Chenchen, </w:t>
            </w:r>
          </w:p>
          <w:p>
            <w:pPr>
              <w:spacing w:after="20"/>
              <w:ind w:left="20"/>
              <w:jc w:val="both"/>
            </w:pPr>
            <w:r>
              <w:rPr>
                <w:rFonts w:ascii="Times New Roman"/>
                <w:b w:val="false"/>
                <w:i w:val="false"/>
                <w:color w:val="000000"/>
                <w:sz w:val="20"/>
              </w:rPr>
              <w:t xml:space="preserve">
Kyenkyen </w:t>
            </w:r>
          </w:p>
          <w:p>
            <w:pPr>
              <w:spacing w:after="20"/>
              <w:ind w:left="20"/>
              <w:jc w:val="both"/>
            </w:pPr>
            <w:r>
              <w:rPr>
                <w:rFonts w:ascii="Times New Roman"/>
                <w:b w:val="false"/>
                <w:i w:val="false"/>
                <w:color w:val="000000"/>
                <w:sz w:val="20"/>
              </w:rPr>
              <w:t xml:space="preserve">
Oro, </w:t>
            </w:r>
          </w:p>
          <w:p>
            <w:pPr>
              <w:spacing w:after="20"/>
              <w:ind w:left="20"/>
              <w:jc w:val="both"/>
            </w:pPr>
            <w:r>
              <w:rPr>
                <w:rFonts w:ascii="Times New Roman"/>
                <w:b w:val="false"/>
                <w:i w:val="false"/>
                <w:color w:val="000000"/>
                <w:sz w:val="20"/>
              </w:rPr>
              <w:t xml:space="preserve">
Ogiovu </w:t>
            </w:r>
          </w:p>
          <w:p>
            <w:pPr>
              <w:spacing w:after="20"/>
              <w:ind w:left="20"/>
              <w:jc w:val="both"/>
            </w:pPr>
            <w:r>
              <w:rPr>
                <w:rFonts w:ascii="Times New Roman"/>
                <w:b w:val="false"/>
                <w:i w:val="false"/>
                <w:color w:val="000000"/>
                <w:sz w:val="20"/>
              </w:rPr>
              <w:t xml:space="preserve">
Mlulu, </w:t>
            </w:r>
          </w:p>
          <w:p>
            <w:pPr>
              <w:spacing w:after="20"/>
              <w:ind w:left="20"/>
              <w:jc w:val="both"/>
            </w:pPr>
            <w:r>
              <w:rPr>
                <w:rFonts w:ascii="Times New Roman"/>
                <w:b w:val="false"/>
                <w:i w:val="false"/>
                <w:color w:val="000000"/>
                <w:sz w:val="20"/>
              </w:rPr>
              <w:t xml:space="preserve">
Mkuzu </w:t>
            </w:r>
          </w:p>
          <w:p>
            <w:pPr>
              <w:spacing w:after="20"/>
              <w:ind w:left="20"/>
              <w:jc w:val="both"/>
            </w:pPr>
            <w:r>
              <w:rPr>
                <w:rFonts w:ascii="Times New Roman"/>
                <w:b w:val="false"/>
                <w:i w:val="false"/>
                <w:color w:val="000000"/>
                <w:sz w:val="20"/>
              </w:rPr>
              <w:t xml:space="preserve">
Kirundu, </w:t>
            </w:r>
          </w:p>
          <w:p>
            <w:pPr>
              <w:spacing w:after="20"/>
              <w:ind w:left="20"/>
              <w:jc w:val="both"/>
            </w:pPr>
            <w:r>
              <w:rPr>
                <w:rFonts w:ascii="Times New Roman"/>
                <w:b w:val="false"/>
                <w:i w:val="false"/>
                <w:color w:val="000000"/>
                <w:sz w:val="20"/>
              </w:rPr>
              <w:t xml:space="preserve">
Mumaka </w:t>
            </w:r>
          </w:p>
          <w:p>
            <w:pPr>
              <w:spacing w:after="20"/>
              <w:ind w:left="20"/>
              <w:jc w:val="both"/>
            </w:pPr>
            <w:r>
              <w:rPr>
                <w:rFonts w:ascii="Times New Roman"/>
                <w:b w:val="false"/>
                <w:i w:val="false"/>
                <w:color w:val="000000"/>
                <w:sz w:val="20"/>
              </w:rPr>
              <w:t xml:space="preserve">
Bonkonko, </w:t>
            </w:r>
          </w:p>
          <w:p>
            <w:pPr>
              <w:spacing w:after="20"/>
              <w:ind w:left="20"/>
              <w:jc w:val="both"/>
            </w:pPr>
            <w:r>
              <w:rPr>
                <w:rFonts w:ascii="Times New Roman"/>
                <w:b w:val="false"/>
                <w:i w:val="false"/>
                <w:color w:val="000000"/>
                <w:sz w:val="20"/>
              </w:rPr>
              <w:t xml:space="preserve">
Bonkongo </w:t>
            </w:r>
          </w:p>
          <w:p>
            <w:pPr>
              <w:spacing w:after="20"/>
              <w:ind w:left="20"/>
              <w:jc w:val="both"/>
            </w:pPr>
            <w:r>
              <w:rPr>
                <w:rFonts w:ascii="Times New Roman"/>
                <w:b w:val="false"/>
                <w:i w:val="false"/>
                <w:color w:val="000000"/>
                <w:sz w:val="20"/>
              </w:rPr>
              <w:t xml:space="preserve">
Antiaris </w:t>
            </w:r>
          </w:p>
          <w:p>
            <w:pPr>
              <w:spacing w:after="20"/>
              <w:ind w:left="20"/>
              <w:jc w:val="both"/>
            </w:pPr>
            <w:r>
              <w:rPr>
                <w:rFonts w:ascii="Times New Roman"/>
                <w:b w:val="false"/>
                <w:i w:val="false"/>
                <w:color w:val="000000"/>
                <w:sz w:val="20"/>
              </w:rPr>
              <w:t xml:space="preserve">
Antiaris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Akossika Скоттелия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Scottellia spp.</w:t>
            </w:r>
          </w:p>
          <w:p>
            <w:pPr>
              <w:spacing w:after="20"/>
              <w:ind w:left="20"/>
              <w:jc w:val="both"/>
            </w:pPr>
            <w:r>
              <w:rPr>
                <w:rFonts w:ascii="Times New Roman"/>
                <w:b w:val="false"/>
                <w:i w:val="false"/>
                <w:color w:val="000000"/>
                <w:sz w:val="20"/>
              </w:rPr>
              <w:t>
Scottellia coriacea A. Chev.</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Орталық Африка Республикасы</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Либерия</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Италия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Ngobisolo</w:t>
            </w:r>
          </w:p>
          <w:p>
            <w:pPr>
              <w:spacing w:after="20"/>
              <w:ind w:left="20"/>
              <w:jc w:val="both"/>
            </w:pPr>
            <w:r>
              <w:rPr>
                <w:rFonts w:ascii="Times New Roman"/>
                <w:b w:val="false"/>
                <w:i w:val="false"/>
                <w:color w:val="000000"/>
                <w:sz w:val="20"/>
              </w:rPr>
              <w:t>
Kelembicho</w:t>
            </w:r>
          </w:p>
          <w:p>
            <w:pPr>
              <w:spacing w:after="20"/>
              <w:ind w:left="20"/>
              <w:jc w:val="both"/>
            </w:pPr>
            <w:r>
              <w:rPr>
                <w:rFonts w:ascii="Times New Roman"/>
                <w:b w:val="false"/>
                <w:i w:val="false"/>
                <w:color w:val="000000"/>
                <w:sz w:val="20"/>
              </w:rPr>
              <w:t>
Bilogh-Bi-Nkele</w:t>
            </w:r>
          </w:p>
          <w:p>
            <w:pPr>
              <w:spacing w:after="20"/>
              <w:ind w:left="20"/>
              <w:jc w:val="both"/>
            </w:pPr>
            <w:r>
              <w:rPr>
                <w:rFonts w:ascii="Times New Roman"/>
                <w:b w:val="false"/>
                <w:i w:val="false"/>
                <w:color w:val="000000"/>
                <w:sz w:val="20"/>
              </w:rPr>
              <w:t>
Koroko,</w:t>
            </w:r>
          </w:p>
          <w:p>
            <w:pPr>
              <w:spacing w:after="20"/>
              <w:ind w:left="20"/>
              <w:jc w:val="both"/>
            </w:pPr>
            <w:r>
              <w:rPr>
                <w:rFonts w:ascii="Times New Roman"/>
                <w:b w:val="false"/>
                <w:i w:val="false"/>
                <w:color w:val="000000"/>
                <w:sz w:val="20"/>
              </w:rPr>
              <w:t>
Kruku</w:t>
            </w:r>
          </w:p>
          <w:p>
            <w:pPr>
              <w:spacing w:after="20"/>
              <w:ind w:left="20"/>
              <w:jc w:val="both"/>
            </w:pPr>
            <w:r>
              <w:rPr>
                <w:rFonts w:ascii="Times New Roman"/>
                <w:b w:val="false"/>
                <w:i w:val="false"/>
                <w:color w:val="000000"/>
                <w:sz w:val="20"/>
              </w:rPr>
              <w:t>
Korokon</w:t>
            </w:r>
          </w:p>
          <w:p>
            <w:pPr>
              <w:spacing w:after="20"/>
              <w:ind w:left="20"/>
              <w:jc w:val="both"/>
            </w:pPr>
            <w:r>
              <w:rPr>
                <w:rFonts w:ascii="Times New Roman"/>
                <w:b w:val="false"/>
                <w:i w:val="false"/>
                <w:color w:val="000000"/>
                <w:sz w:val="20"/>
              </w:rPr>
              <w:t>
Odoko</w:t>
            </w:r>
          </w:p>
          <w:p>
            <w:pPr>
              <w:spacing w:after="20"/>
              <w:ind w:left="20"/>
              <w:jc w:val="both"/>
            </w:pPr>
            <w:r>
              <w:rPr>
                <w:rFonts w:ascii="Times New Roman"/>
                <w:b w:val="false"/>
                <w:i w:val="false"/>
                <w:color w:val="000000"/>
                <w:sz w:val="20"/>
              </w:rPr>
              <w:t>
Odoko</w:t>
            </w:r>
          </w:p>
          <w:p>
            <w:pPr>
              <w:spacing w:after="20"/>
              <w:ind w:left="20"/>
              <w:jc w:val="both"/>
            </w:pPr>
            <w:r>
              <w:rPr>
                <w:rFonts w:ascii="Times New Roman"/>
                <w:b w:val="false"/>
                <w:i w:val="false"/>
                <w:color w:val="000000"/>
                <w:sz w:val="20"/>
              </w:rPr>
              <w:t>
Odoko</w:t>
            </w:r>
          </w:p>
          <w:p>
            <w:pPr>
              <w:spacing w:after="20"/>
              <w:ind w:left="20"/>
              <w:jc w:val="both"/>
            </w:pPr>
            <w:r>
              <w:rPr>
                <w:rFonts w:ascii="Times New Roman"/>
                <w:b w:val="false"/>
                <w:i w:val="false"/>
                <w:color w:val="000000"/>
                <w:sz w:val="20"/>
              </w:rPr>
              <w:t>
Odoko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Alan</w:t>
            </w:r>
          </w:p>
          <w:p>
            <w:pPr>
              <w:spacing w:after="20"/>
              <w:ind w:left="20"/>
              <w:jc w:val="both"/>
            </w:pPr>
            <w:r>
              <w:rPr>
                <w:rFonts w:ascii="Times New Roman"/>
                <w:b w:val="false"/>
                <w:i w:val="false"/>
                <w:color w:val="000000"/>
                <w:sz w:val="20"/>
              </w:rPr>
              <w:t>
[Фрагрэа хош иісті]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Shorea albida Sym.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Alan-Batu,</w:t>
            </w:r>
          </w:p>
          <w:p>
            <w:pPr>
              <w:spacing w:after="20"/>
              <w:ind w:left="20"/>
              <w:jc w:val="both"/>
            </w:pPr>
            <w:r>
              <w:rPr>
                <w:rFonts w:ascii="Times New Roman"/>
                <w:b w:val="false"/>
                <w:i w:val="false"/>
                <w:color w:val="000000"/>
                <w:sz w:val="20"/>
              </w:rPr>
              <w:t>
Red Selangan,</w:t>
            </w:r>
          </w:p>
          <w:p>
            <w:pPr>
              <w:spacing w:after="20"/>
              <w:ind w:left="20"/>
              <w:jc w:val="both"/>
            </w:pPr>
            <w:r>
              <w:rPr>
                <w:rFonts w:ascii="Times New Roman"/>
                <w:b w:val="false"/>
                <w:i w:val="false"/>
                <w:color w:val="000000"/>
                <w:sz w:val="20"/>
              </w:rPr>
              <w:t>
Meraka,</w:t>
            </w:r>
          </w:p>
          <w:p>
            <w:pPr>
              <w:spacing w:after="20"/>
              <w:ind w:left="20"/>
              <w:jc w:val="both"/>
            </w:pPr>
            <w:r>
              <w:rPr>
                <w:rFonts w:ascii="Times New Roman"/>
                <w:b w:val="false"/>
                <w:i w:val="false"/>
                <w:color w:val="000000"/>
                <w:sz w:val="20"/>
              </w:rPr>
              <w:t>
Selangan Merah,</w:t>
            </w:r>
          </w:p>
          <w:p>
            <w:pPr>
              <w:spacing w:after="20"/>
              <w:ind w:left="20"/>
              <w:jc w:val="both"/>
            </w:pPr>
            <w:r>
              <w:rPr>
                <w:rFonts w:ascii="Times New Roman"/>
                <w:b w:val="false"/>
                <w:i w:val="false"/>
                <w:color w:val="000000"/>
                <w:sz w:val="20"/>
              </w:rPr>
              <w:t>
Alan-Paya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Alep </w:t>
            </w:r>
          </w:p>
          <w:p>
            <w:pPr>
              <w:spacing w:after="20"/>
              <w:ind w:left="20"/>
              <w:jc w:val="both"/>
            </w:pPr>
            <w:r>
              <w:rPr>
                <w:rFonts w:ascii="Times New Roman"/>
                <w:b w:val="false"/>
                <w:i w:val="false"/>
                <w:color w:val="000000"/>
                <w:sz w:val="20"/>
              </w:rPr>
              <w:t>
Алеп</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Desbordesia glaucescens </w:t>
            </w:r>
          </w:p>
          <w:p>
            <w:pPr>
              <w:spacing w:after="20"/>
              <w:ind w:left="20"/>
              <w:jc w:val="both"/>
            </w:pPr>
            <w:r>
              <w:rPr>
                <w:rFonts w:ascii="Times New Roman"/>
                <w:b w:val="false"/>
                <w:i w:val="false"/>
                <w:color w:val="000000"/>
                <w:sz w:val="20"/>
              </w:rPr>
              <w:t>A. Chev. ex Hutch. &amp; Dalziel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Конго (Дем. Респ.)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Omang</w:t>
            </w:r>
          </w:p>
          <w:p>
            <w:pPr>
              <w:spacing w:after="20"/>
              <w:ind w:left="20"/>
              <w:jc w:val="both"/>
            </w:pPr>
            <w:r>
              <w:rPr>
                <w:rFonts w:ascii="Times New Roman"/>
                <w:b w:val="false"/>
                <w:i w:val="false"/>
                <w:color w:val="000000"/>
                <w:sz w:val="20"/>
              </w:rPr>
              <w:t>
Benga</w:t>
            </w:r>
          </w:p>
          <w:p>
            <w:pPr>
              <w:spacing w:after="20"/>
              <w:ind w:left="20"/>
              <w:jc w:val="both"/>
            </w:pPr>
            <w:r>
              <w:rPr>
                <w:rFonts w:ascii="Times New Roman"/>
                <w:b w:val="false"/>
                <w:i w:val="false"/>
                <w:color w:val="000000"/>
                <w:sz w:val="20"/>
              </w:rPr>
              <w:t>
Alep</w:t>
            </w:r>
          </w:p>
          <w:p>
            <w:pPr>
              <w:spacing w:after="20"/>
              <w:ind w:left="20"/>
              <w:jc w:val="both"/>
            </w:pPr>
            <w:r>
              <w:rPr>
                <w:rFonts w:ascii="Times New Roman"/>
                <w:b w:val="false"/>
                <w:i w:val="false"/>
                <w:color w:val="000000"/>
                <w:sz w:val="20"/>
              </w:rPr>
              <w:t>
Kowo</w:t>
            </w:r>
          </w:p>
          <w:p>
            <w:pPr>
              <w:spacing w:after="20"/>
              <w:ind w:left="20"/>
              <w:jc w:val="both"/>
            </w:pPr>
            <w:r>
              <w:rPr>
                <w:rFonts w:ascii="Times New Roman"/>
                <w:b w:val="false"/>
                <w:i w:val="false"/>
                <w:color w:val="000000"/>
                <w:sz w:val="20"/>
              </w:rPr>
              <w:t>
Benga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Almácigo </w:t>
            </w:r>
          </w:p>
          <w:p>
            <w:pPr>
              <w:spacing w:after="20"/>
              <w:ind w:left="20"/>
              <w:jc w:val="both"/>
            </w:pPr>
            <w:r>
              <w:rPr>
                <w:rFonts w:ascii="Times New Roman"/>
                <w:b w:val="false"/>
                <w:i w:val="false"/>
                <w:color w:val="000000"/>
                <w:sz w:val="20"/>
              </w:rPr>
              <w:t>
Бурсера симаруба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Bursera simaruba (L.) Sarg.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Америка</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Almácigo,</w:t>
            </w:r>
          </w:p>
          <w:p>
            <w:pPr>
              <w:spacing w:after="20"/>
              <w:ind w:left="20"/>
              <w:jc w:val="both"/>
            </w:pPr>
            <w:r>
              <w:rPr>
                <w:rFonts w:ascii="Times New Roman"/>
                <w:b w:val="false"/>
                <w:i w:val="false"/>
                <w:color w:val="000000"/>
                <w:sz w:val="20"/>
              </w:rPr>
              <w:t>
Almácigo Blanco,</w:t>
            </w:r>
          </w:p>
          <w:p>
            <w:pPr>
              <w:spacing w:after="20"/>
              <w:ind w:left="20"/>
              <w:jc w:val="both"/>
            </w:pPr>
            <w:r>
              <w:rPr>
                <w:rFonts w:ascii="Times New Roman"/>
                <w:b w:val="false"/>
                <w:i w:val="false"/>
                <w:color w:val="000000"/>
                <w:sz w:val="20"/>
              </w:rPr>
              <w:t>
Chacaj Chaca-Jiote,</w:t>
            </w:r>
          </w:p>
          <w:p>
            <w:pPr>
              <w:spacing w:after="20"/>
              <w:ind w:left="20"/>
              <w:jc w:val="both"/>
            </w:pPr>
            <w:r>
              <w:rPr>
                <w:rFonts w:ascii="Times New Roman"/>
                <w:b w:val="false"/>
                <w:i w:val="false"/>
                <w:color w:val="000000"/>
                <w:sz w:val="20"/>
              </w:rPr>
              <w:t>
Desnudo,</w:t>
            </w:r>
          </w:p>
          <w:p>
            <w:pPr>
              <w:spacing w:after="20"/>
              <w:ind w:left="20"/>
              <w:jc w:val="both"/>
            </w:pPr>
            <w:r>
              <w:rPr>
                <w:rFonts w:ascii="Times New Roman"/>
                <w:b w:val="false"/>
                <w:i w:val="false"/>
                <w:color w:val="000000"/>
                <w:sz w:val="20"/>
              </w:rPr>
              <w:t>
Gumo-Limbo,</w:t>
            </w:r>
          </w:p>
          <w:p>
            <w:pPr>
              <w:spacing w:after="20"/>
              <w:ind w:left="20"/>
              <w:jc w:val="both"/>
            </w:pPr>
            <w:r>
              <w:rPr>
                <w:rFonts w:ascii="Times New Roman"/>
                <w:b w:val="false"/>
                <w:i w:val="false"/>
                <w:color w:val="000000"/>
                <w:sz w:val="20"/>
              </w:rPr>
              <w:t>
Indio Desnudo,</w:t>
            </w:r>
          </w:p>
          <w:p>
            <w:pPr>
              <w:spacing w:after="20"/>
              <w:ind w:left="20"/>
              <w:jc w:val="both"/>
            </w:pPr>
            <w:r>
              <w:rPr>
                <w:rFonts w:ascii="Times New Roman"/>
                <w:b w:val="false"/>
                <w:i w:val="false"/>
                <w:color w:val="000000"/>
                <w:sz w:val="20"/>
              </w:rPr>
              <w:t>
Indo Desnudo,</w:t>
            </w:r>
          </w:p>
          <w:p>
            <w:pPr>
              <w:spacing w:after="20"/>
              <w:ind w:left="20"/>
              <w:jc w:val="both"/>
            </w:pPr>
            <w:r>
              <w:rPr>
                <w:rFonts w:ascii="Times New Roman"/>
                <w:b w:val="false"/>
                <w:i w:val="false"/>
                <w:color w:val="000000"/>
                <w:sz w:val="20"/>
              </w:rPr>
              <w:t>
Jiñocuave</w:t>
            </w:r>
          </w:p>
          <w:p>
            <w:pPr>
              <w:spacing w:after="20"/>
              <w:ind w:left="20"/>
              <w:jc w:val="both"/>
            </w:pPr>
            <w:r>
              <w:rPr>
                <w:rFonts w:ascii="Times New Roman"/>
                <w:b w:val="false"/>
                <w:i w:val="false"/>
                <w:color w:val="000000"/>
                <w:sz w:val="20"/>
              </w:rPr>
              <w:t>
Bois d'encens,</w:t>
            </w:r>
          </w:p>
          <w:p>
            <w:pPr>
              <w:spacing w:after="20"/>
              <w:ind w:left="20"/>
              <w:jc w:val="both"/>
            </w:pPr>
            <w:r>
              <w:rPr>
                <w:rFonts w:ascii="Times New Roman"/>
                <w:b w:val="false"/>
                <w:i w:val="false"/>
                <w:color w:val="000000"/>
                <w:sz w:val="20"/>
              </w:rPr>
              <w:t>
Chiboue,</w:t>
            </w:r>
          </w:p>
          <w:p>
            <w:pPr>
              <w:spacing w:after="20"/>
              <w:ind w:left="20"/>
              <w:jc w:val="both"/>
            </w:pPr>
            <w:r>
              <w:rPr>
                <w:rFonts w:ascii="Times New Roman"/>
                <w:b w:val="false"/>
                <w:i w:val="false"/>
                <w:color w:val="000000"/>
                <w:sz w:val="20"/>
              </w:rPr>
              <w:t>
Chique,</w:t>
            </w:r>
          </w:p>
          <w:p>
            <w:pPr>
              <w:spacing w:after="20"/>
              <w:ind w:left="20"/>
              <w:jc w:val="both"/>
            </w:pPr>
            <w:r>
              <w:rPr>
                <w:rFonts w:ascii="Times New Roman"/>
                <w:b w:val="false"/>
                <w:i w:val="false"/>
                <w:color w:val="000000"/>
                <w:sz w:val="20"/>
              </w:rPr>
              <w:t>
Gommier blanc</w:t>
            </w:r>
          </w:p>
          <w:p>
            <w:pPr>
              <w:spacing w:after="20"/>
              <w:ind w:left="20"/>
              <w:jc w:val="both"/>
            </w:pPr>
            <w:r>
              <w:rPr>
                <w:rFonts w:ascii="Times New Roman"/>
                <w:b w:val="false"/>
                <w:i w:val="false"/>
                <w:color w:val="000000"/>
                <w:sz w:val="20"/>
              </w:rPr>
              <w:t>
Gum tree,</w:t>
            </w:r>
          </w:p>
          <w:p>
            <w:pPr>
              <w:spacing w:after="20"/>
              <w:ind w:left="20"/>
              <w:jc w:val="both"/>
            </w:pPr>
            <w:r>
              <w:rPr>
                <w:rFonts w:ascii="Times New Roman"/>
                <w:b w:val="false"/>
                <w:i w:val="false"/>
                <w:color w:val="000000"/>
                <w:sz w:val="20"/>
              </w:rPr>
              <w:t>
Mexican White Beach,</w:t>
            </w:r>
          </w:p>
          <w:p>
            <w:pPr>
              <w:spacing w:after="20"/>
              <w:ind w:left="20"/>
              <w:jc w:val="both"/>
            </w:pPr>
            <w:r>
              <w:rPr>
                <w:rFonts w:ascii="Times New Roman"/>
                <w:b w:val="false"/>
                <w:i w:val="false"/>
                <w:color w:val="000000"/>
                <w:sz w:val="20"/>
              </w:rPr>
              <w:t>
Turpentine Tree,</w:t>
            </w:r>
          </w:p>
          <w:p>
            <w:pPr>
              <w:spacing w:after="20"/>
              <w:ind w:left="20"/>
              <w:jc w:val="both"/>
            </w:pPr>
            <w:r>
              <w:rPr>
                <w:rFonts w:ascii="Times New Roman"/>
                <w:b w:val="false"/>
                <w:i w:val="false"/>
                <w:color w:val="000000"/>
                <w:sz w:val="20"/>
              </w:rPr>
              <w:t>
West Indian Birch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Almendrillo Алмендрилло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Taralea oppositifolia Aubl.</w:t>
            </w:r>
          </w:p>
          <w:p>
            <w:pPr>
              <w:spacing w:after="20"/>
              <w:ind w:left="20"/>
              <w:jc w:val="both"/>
            </w:pPr>
            <w:r>
              <w:rPr>
                <w:rFonts w:ascii="Times New Roman"/>
                <w:b w:val="false"/>
                <w:i w:val="false"/>
                <w:color w:val="000000"/>
                <w:sz w:val="20"/>
              </w:rPr>
              <w:t>
(Syn. Coumarouna oppositifolia (Willd.)Taub.)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Америка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Cumaru Rana,</w:t>
            </w:r>
          </w:p>
          <w:p>
            <w:pPr>
              <w:spacing w:after="20"/>
              <w:ind w:left="20"/>
              <w:jc w:val="both"/>
            </w:pPr>
            <w:r>
              <w:rPr>
                <w:rFonts w:ascii="Times New Roman"/>
                <w:b w:val="false"/>
                <w:i w:val="false"/>
                <w:color w:val="000000"/>
                <w:sz w:val="20"/>
              </w:rPr>
              <w:t>
Shihuahuaco,</w:t>
            </w:r>
          </w:p>
          <w:p>
            <w:pPr>
              <w:spacing w:after="20"/>
              <w:ind w:left="20"/>
              <w:jc w:val="both"/>
            </w:pPr>
            <w:r>
              <w:rPr>
                <w:rFonts w:ascii="Times New Roman"/>
                <w:b w:val="false"/>
                <w:i w:val="false"/>
                <w:color w:val="000000"/>
                <w:sz w:val="20"/>
              </w:rPr>
              <w:t>
Tarala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Alumbi </w:t>
            </w:r>
          </w:p>
          <w:p>
            <w:pPr>
              <w:spacing w:after="20"/>
              <w:ind w:left="20"/>
              <w:jc w:val="both"/>
            </w:pPr>
            <w:r>
              <w:rPr>
                <w:rFonts w:ascii="Times New Roman"/>
                <w:b w:val="false"/>
                <w:i w:val="false"/>
                <w:color w:val="000000"/>
                <w:sz w:val="20"/>
              </w:rPr>
              <w:t>
Алумби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Julbernardia seretii Troupin</w:t>
            </w:r>
          </w:p>
          <w:p>
            <w:pPr>
              <w:spacing w:after="20"/>
              <w:ind w:left="20"/>
              <w:jc w:val="both"/>
            </w:pPr>
            <w:r>
              <w:rPr>
                <w:rFonts w:ascii="Times New Roman"/>
                <w:b w:val="false"/>
                <w:i w:val="false"/>
                <w:color w:val="000000"/>
                <w:sz w:val="20"/>
              </w:rPr>
              <w:t>
(Syn. Berlinia seretii De Wild.)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Amapa </w:t>
            </w:r>
          </w:p>
          <w:p>
            <w:pPr>
              <w:spacing w:after="20"/>
              <w:ind w:left="20"/>
              <w:jc w:val="both"/>
            </w:pPr>
            <w:r>
              <w:rPr>
                <w:rFonts w:ascii="Times New Roman"/>
                <w:b w:val="false"/>
                <w:i w:val="false"/>
                <w:color w:val="000000"/>
                <w:sz w:val="20"/>
              </w:rPr>
              <w:t>
Бросимум паринариоидис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Brosimum parinarioides Ducke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Amapá Doce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Amapola </w:t>
            </w:r>
          </w:p>
          <w:p>
            <w:pPr>
              <w:spacing w:after="20"/>
              <w:ind w:left="20"/>
              <w:jc w:val="both"/>
            </w:pPr>
            <w:r>
              <w:rPr>
                <w:rFonts w:ascii="Times New Roman"/>
                <w:b w:val="false"/>
                <w:i w:val="false"/>
                <w:color w:val="000000"/>
                <w:sz w:val="20"/>
              </w:rPr>
              <w:t>
Жалған бомбакс эллиптикалық</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Pseudobombax ellipticum (Kunth) Dugand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Amberoi Птероцимбиум беккара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Pterocymbium beccarii K. Schum.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Мьянма</w:t>
            </w:r>
          </w:p>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Таиланд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Kelumbuk,</w:t>
            </w:r>
          </w:p>
          <w:p>
            <w:pPr>
              <w:spacing w:after="20"/>
              <w:ind w:left="20"/>
              <w:jc w:val="both"/>
            </w:pPr>
            <w:r>
              <w:rPr>
                <w:rFonts w:ascii="Times New Roman"/>
                <w:b w:val="false"/>
                <w:i w:val="false"/>
                <w:color w:val="000000"/>
                <w:sz w:val="20"/>
              </w:rPr>
              <w:t>
Papita</w:t>
            </w:r>
          </w:p>
          <w:p>
            <w:pPr>
              <w:spacing w:after="20"/>
              <w:ind w:left="20"/>
              <w:jc w:val="both"/>
            </w:pPr>
            <w:r>
              <w:rPr>
                <w:rFonts w:ascii="Times New Roman"/>
                <w:b w:val="false"/>
                <w:i w:val="false"/>
                <w:color w:val="000000"/>
                <w:sz w:val="20"/>
              </w:rPr>
              <w:t>
Melembu,</w:t>
            </w:r>
          </w:p>
          <w:p>
            <w:pPr>
              <w:spacing w:after="20"/>
              <w:ind w:left="20"/>
              <w:jc w:val="both"/>
            </w:pPr>
            <w:r>
              <w:rPr>
                <w:rFonts w:ascii="Times New Roman"/>
                <w:b w:val="false"/>
                <w:i w:val="false"/>
                <w:color w:val="000000"/>
                <w:sz w:val="20"/>
              </w:rPr>
              <w:t>
Teluto,</w:t>
            </w:r>
          </w:p>
          <w:p>
            <w:pPr>
              <w:spacing w:after="20"/>
              <w:ind w:left="20"/>
              <w:jc w:val="both"/>
            </w:pPr>
            <w:r>
              <w:rPr>
                <w:rFonts w:ascii="Times New Roman"/>
                <w:b w:val="false"/>
                <w:i w:val="false"/>
                <w:color w:val="000000"/>
                <w:sz w:val="20"/>
              </w:rPr>
              <w:t xml:space="preserve">
Keluak </w:t>
            </w:r>
          </w:p>
          <w:p>
            <w:pPr>
              <w:spacing w:after="20"/>
              <w:ind w:left="20"/>
              <w:jc w:val="both"/>
            </w:pPr>
            <w:r>
              <w:rPr>
                <w:rFonts w:ascii="Times New Roman"/>
                <w:b w:val="false"/>
                <w:i w:val="false"/>
                <w:color w:val="000000"/>
                <w:sz w:val="20"/>
              </w:rPr>
              <w:t xml:space="preserve">
Sawbya </w:t>
            </w:r>
          </w:p>
          <w:p>
            <w:pPr>
              <w:spacing w:after="20"/>
              <w:ind w:left="20"/>
              <w:jc w:val="both"/>
            </w:pPr>
            <w:r>
              <w:rPr>
                <w:rFonts w:ascii="Times New Roman"/>
                <w:b w:val="false"/>
                <w:i w:val="false"/>
                <w:color w:val="000000"/>
                <w:sz w:val="20"/>
              </w:rPr>
              <w:t>
Taluto</w:t>
            </w:r>
          </w:p>
          <w:p>
            <w:pPr>
              <w:spacing w:after="20"/>
              <w:ind w:left="20"/>
              <w:jc w:val="both"/>
            </w:pPr>
            <w:r>
              <w:rPr>
                <w:rFonts w:ascii="Times New Roman"/>
                <w:b w:val="false"/>
                <w:i w:val="false"/>
                <w:color w:val="000000"/>
                <w:sz w:val="20"/>
              </w:rPr>
              <w:t>
Oi-chang,</w:t>
            </w:r>
          </w:p>
          <w:p>
            <w:pPr>
              <w:spacing w:after="20"/>
              <w:ind w:left="20"/>
              <w:jc w:val="both"/>
            </w:pPr>
            <w:r>
              <w:rPr>
                <w:rFonts w:ascii="Times New Roman"/>
                <w:b w:val="false"/>
                <w:i w:val="false"/>
                <w:color w:val="000000"/>
                <w:sz w:val="20"/>
              </w:rPr>
              <w:t>
Po-ikeng,</w:t>
            </w:r>
          </w:p>
          <w:p>
            <w:pPr>
              <w:spacing w:after="20"/>
              <w:ind w:left="20"/>
              <w:jc w:val="both"/>
            </w:pPr>
            <w:r>
              <w:rPr>
                <w:rFonts w:ascii="Times New Roman"/>
                <w:b w:val="false"/>
                <w:i w:val="false"/>
                <w:color w:val="000000"/>
                <w:sz w:val="20"/>
              </w:rPr>
              <w:t xml:space="preserve">
Po-kradang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Amourette </w:t>
            </w:r>
          </w:p>
          <w:p>
            <w:pPr>
              <w:spacing w:after="20"/>
              <w:ind w:left="20"/>
              <w:jc w:val="both"/>
            </w:pPr>
            <w:r>
              <w:rPr>
                <w:rFonts w:ascii="Times New Roman"/>
                <w:b w:val="false"/>
                <w:i w:val="false"/>
                <w:color w:val="000000"/>
                <w:sz w:val="20"/>
              </w:rPr>
              <w:t>
Жылан 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Brosimum guianense (Aubl.) Huber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Венесуэла</w:t>
            </w:r>
          </w:p>
          <w:p>
            <w:pPr>
              <w:spacing w:after="20"/>
              <w:ind w:left="20"/>
              <w:jc w:val="both"/>
            </w:pPr>
            <w:r>
              <w:rPr>
                <w:rFonts w:ascii="Times New Roman"/>
                <w:b w:val="false"/>
                <w:i w:val="false"/>
                <w:color w:val="000000"/>
                <w:sz w:val="20"/>
              </w:rPr>
              <w:t xml:space="preserve">
Ұлыбритания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Lettre Mouchete,</w:t>
            </w:r>
          </w:p>
          <w:p>
            <w:pPr>
              <w:spacing w:after="20"/>
              <w:ind w:left="20"/>
              <w:jc w:val="both"/>
            </w:pPr>
            <w:r>
              <w:rPr>
                <w:rFonts w:ascii="Times New Roman"/>
                <w:b w:val="false"/>
                <w:i w:val="false"/>
                <w:color w:val="000000"/>
                <w:sz w:val="20"/>
              </w:rPr>
              <w:t>
Mourette</w:t>
            </w:r>
          </w:p>
          <w:p>
            <w:pPr>
              <w:spacing w:after="20"/>
              <w:ind w:left="20"/>
              <w:jc w:val="both"/>
            </w:pPr>
            <w:r>
              <w:rPr>
                <w:rFonts w:ascii="Times New Roman"/>
                <w:b w:val="false"/>
                <w:i w:val="false"/>
                <w:color w:val="000000"/>
                <w:sz w:val="20"/>
              </w:rPr>
              <w:t>
Cashiba Playa,</w:t>
            </w:r>
          </w:p>
          <w:p>
            <w:pPr>
              <w:spacing w:after="20"/>
              <w:ind w:left="20"/>
              <w:jc w:val="both"/>
            </w:pPr>
            <w:r>
              <w:rPr>
                <w:rFonts w:ascii="Times New Roman"/>
                <w:b w:val="false"/>
                <w:i w:val="false"/>
                <w:color w:val="000000"/>
                <w:sz w:val="20"/>
              </w:rPr>
              <w:t>
Waira Caspi</w:t>
            </w:r>
          </w:p>
          <w:p>
            <w:pPr>
              <w:spacing w:after="20"/>
              <w:ind w:left="20"/>
              <w:jc w:val="both"/>
            </w:pPr>
            <w:r>
              <w:rPr>
                <w:rFonts w:ascii="Times New Roman"/>
                <w:b w:val="false"/>
                <w:i w:val="false"/>
                <w:color w:val="000000"/>
                <w:sz w:val="20"/>
              </w:rPr>
              <w:t>
Belokoro,</w:t>
            </w:r>
          </w:p>
          <w:p>
            <w:pPr>
              <w:spacing w:after="20"/>
              <w:ind w:left="20"/>
              <w:jc w:val="both"/>
            </w:pPr>
            <w:r>
              <w:rPr>
                <w:rFonts w:ascii="Times New Roman"/>
                <w:b w:val="false"/>
                <w:i w:val="false"/>
                <w:color w:val="000000"/>
                <w:sz w:val="20"/>
              </w:rPr>
              <w:t>
Peni-Paia,</w:t>
            </w:r>
          </w:p>
          <w:p>
            <w:pPr>
              <w:spacing w:after="20"/>
              <w:ind w:left="20"/>
              <w:jc w:val="both"/>
            </w:pPr>
            <w:r>
              <w:rPr>
                <w:rFonts w:ascii="Times New Roman"/>
                <w:b w:val="false"/>
                <w:i w:val="false"/>
                <w:color w:val="000000"/>
                <w:sz w:val="20"/>
              </w:rPr>
              <w:t>
Poevinga</w:t>
            </w:r>
          </w:p>
          <w:p>
            <w:pPr>
              <w:spacing w:after="20"/>
              <w:ind w:left="20"/>
              <w:jc w:val="both"/>
            </w:pPr>
            <w:r>
              <w:rPr>
                <w:rFonts w:ascii="Times New Roman"/>
                <w:b w:val="false"/>
                <w:i w:val="false"/>
                <w:color w:val="000000"/>
                <w:sz w:val="20"/>
              </w:rPr>
              <w:t>
Palo de Oro</w:t>
            </w:r>
          </w:p>
          <w:p>
            <w:pPr>
              <w:spacing w:after="20"/>
              <w:ind w:left="20"/>
              <w:jc w:val="both"/>
            </w:pPr>
            <w:r>
              <w:rPr>
                <w:rFonts w:ascii="Times New Roman"/>
                <w:b w:val="false"/>
                <w:i w:val="false"/>
                <w:color w:val="000000"/>
                <w:sz w:val="20"/>
              </w:rPr>
              <w:t>
Snakewood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Andira</w:t>
            </w:r>
          </w:p>
          <w:p>
            <w:pPr>
              <w:spacing w:after="20"/>
              <w:ind w:left="20"/>
              <w:jc w:val="both"/>
            </w:pPr>
            <w:r>
              <w:rPr>
                <w:rFonts w:ascii="Times New Roman"/>
                <w:b w:val="false"/>
                <w:i w:val="false"/>
                <w:color w:val="000000"/>
                <w:sz w:val="20"/>
              </w:rPr>
              <w:t>
Андира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Andira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Эквадор</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Мексика</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Тринидад және Тобаго</w:t>
            </w:r>
          </w:p>
          <w:p>
            <w:pPr>
              <w:spacing w:after="20"/>
              <w:ind w:left="20"/>
              <w:jc w:val="both"/>
            </w:pPr>
            <w:r>
              <w:rPr>
                <w:rFonts w:ascii="Times New Roman"/>
                <w:b w:val="false"/>
                <w:i w:val="false"/>
                <w:color w:val="000000"/>
                <w:sz w:val="20"/>
              </w:rPr>
              <w:t>
Венесуэла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Acapurana,</w:t>
            </w:r>
          </w:p>
          <w:p>
            <w:pPr>
              <w:spacing w:after="20"/>
              <w:ind w:left="20"/>
              <w:jc w:val="both"/>
            </w:pPr>
            <w:r>
              <w:rPr>
                <w:rFonts w:ascii="Times New Roman"/>
                <w:b w:val="false"/>
                <w:i w:val="false"/>
                <w:color w:val="000000"/>
                <w:sz w:val="20"/>
              </w:rPr>
              <w:t>
Almendo de Rio,</w:t>
            </w:r>
          </w:p>
          <w:p>
            <w:pPr>
              <w:spacing w:after="20"/>
              <w:ind w:left="20"/>
              <w:jc w:val="both"/>
            </w:pPr>
            <w:r>
              <w:rPr>
                <w:rFonts w:ascii="Times New Roman"/>
                <w:b w:val="false"/>
                <w:i w:val="false"/>
                <w:color w:val="000000"/>
                <w:sz w:val="20"/>
              </w:rPr>
              <w:t>
Andira Uchi,</w:t>
            </w:r>
          </w:p>
          <w:p>
            <w:pPr>
              <w:spacing w:after="20"/>
              <w:ind w:left="20"/>
              <w:jc w:val="both"/>
            </w:pPr>
            <w:r>
              <w:rPr>
                <w:rFonts w:ascii="Times New Roman"/>
                <w:b w:val="false"/>
                <w:i w:val="false"/>
                <w:color w:val="000000"/>
                <w:sz w:val="20"/>
              </w:rPr>
              <w:t>
Angelim</w:t>
            </w:r>
          </w:p>
          <w:p>
            <w:pPr>
              <w:spacing w:after="20"/>
              <w:ind w:left="20"/>
              <w:jc w:val="both"/>
            </w:pPr>
            <w:r>
              <w:rPr>
                <w:rFonts w:ascii="Times New Roman"/>
                <w:b w:val="false"/>
                <w:i w:val="false"/>
                <w:color w:val="000000"/>
                <w:sz w:val="20"/>
              </w:rPr>
              <w:t>
Congo</w:t>
            </w:r>
          </w:p>
          <w:p>
            <w:pPr>
              <w:spacing w:after="20"/>
              <w:ind w:left="20"/>
              <w:jc w:val="both"/>
            </w:pPr>
            <w:r>
              <w:rPr>
                <w:rFonts w:ascii="Times New Roman"/>
                <w:b w:val="false"/>
                <w:i w:val="false"/>
                <w:color w:val="000000"/>
                <w:sz w:val="20"/>
              </w:rPr>
              <w:t>
Moton</w:t>
            </w:r>
          </w:p>
          <w:p>
            <w:pPr>
              <w:spacing w:after="20"/>
              <w:ind w:left="20"/>
              <w:jc w:val="both"/>
            </w:pPr>
            <w:r>
              <w:rPr>
                <w:rFonts w:ascii="Times New Roman"/>
                <w:b w:val="false"/>
                <w:i w:val="false"/>
                <w:color w:val="000000"/>
                <w:sz w:val="20"/>
              </w:rPr>
              <w:t>
Saint Martin Rouge</w:t>
            </w:r>
          </w:p>
          <w:p>
            <w:pPr>
              <w:spacing w:after="20"/>
              <w:ind w:left="20"/>
              <w:jc w:val="both"/>
            </w:pPr>
            <w:r>
              <w:rPr>
                <w:rFonts w:ascii="Times New Roman"/>
                <w:b w:val="false"/>
                <w:i w:val="false"/>
                <w:color w:val="000000"/>
                <w:sz w:val="20"/>
              </w:rPr>
              <w:t>
Bat Seed,</w:t>
            </w:r>
          </w:p>
          <w:p>
            <w:pPr>
              <w:spacing w:after="20"/>
              <w:ind w:left="20"/>
              <w:jc w:val="both"/>
            </w:pPr>
            <w:r>
              <w:rPr>
                <w:rFonts w:ascii="Times New Roman"/>
                <w:b w:val="false"/>
                <w:i w:val="false"/>
                <w:color w:val="000000"/>
                <w:sz w:val="20"/>
              </w:rPr>
              <w:t>
Koraro</w:t>
            </w:r>
          </w:p>
          <w:p>
            <w:pPr>
              <w:spacing w:after="20"/>
              <w:ind w:left="20"/>
              <w:jc w:val="both"/>
            </w:pPr>
            <w:r>
              <w:rPr>
                <w:rFonts w:ascii="Times New Roman"/>
                <w:b w:val="false"/>
                <w:i w:val="false"/>
                <w:color w:val="000000"/>
                <w:sz w:val="20"/>
              </w:rPr>
              <w:t>
Maquilla</w:t>
            </w:r>
          </w:p>
          <w:p>
            <w:pPr>
              <w:spacing w:after="20"/>
              <w:ind w:left="20"/>
              <w:jc w:val="both"/>
            </w:pPr>
            <w:r>
              <w:rPr>
                <w:rFonts w:ascii="Times New Roman"/>
                <w:b w:val="false"/>
                <w:i w:val="false"/>
                <w:color w:val="000000"/>
                <w:sz w:val="20"/>
              </w:rPr>
              <w:t>
Quinillo Colorado</w:t>
            </w:r>
          </w:p>
          <w:p>
            <w:pPr>
              <w:spacing w:after="20"/>
              <w:ind w:left="20"/>
              <w:jc w:val="both"/>
            </w:pPr>
            <w:r>
              <w:rPr>
                <w:rFonts w:ascii="Times New Roman"/>
                <w:b w:val="false"/>
                <w:i w:val="false"/>
                <w:color w:val="000000"/>
                <w:sz w:val="20"/>
              </w:rPr>
              <w:t>
Rode Kabbes</w:t>
            </w:r>
          </w:p>
          <w:p>
            <w:pPr>
              <w:spacing w:after="20"/>
              <w:ind w:left="20"/>
              <w:jc w:val="both"/>
            </w:pPr>
            <w:r>
              <w:rPr>
                <w:rFonts w:ascii="Times New Roman"/>
                <w:b w:val="false"/>
                <w:i w:val="false"/>
                <w:color w:val="000000"/>
                <w:sz w:val="20"/>
              </w:rPr>
              <w:t>
Angelin</w:t>
            </w:r>
          </w:p>
          <w:p>
            <w:pPr>
              <w:spacing w:after="20"/>
              <w:ind w:left="20"/>
              <w:jc w:val="both"/>
            </w:pPr>
            <w:r>
              <w:rPr>
                <w:rFonts w:ascii="Times New Roman"/>
                <w:b w:val="false"/>
                <w:i w:val="false"/>
                <w:color w:val="000000"/>
                <w:sz w:val="20"/>
              </w:rPr>
              <w:t>
Sarrapio Montanero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Andiroba</w:t>
            </w:r>
          </w:p>
          <w:p>
            <w:pPr>
              <w:spacing w:after="20"/>
              <w:ind w:left="20"/>
              <w:jc w:val="both"/>
            </w:pPr>
            <w:r>
              <w:rPr>
                <w:rFonts w:ascii="Times New Roman"/>
                <w:b w:val="false"/>
                <w:i w:val="false"/>
                <w:color w:val="000000"/>
                <w:sz w:val="20"/>
              </w:rPr>
              <w:t>
[Гвиана карапасы, немесе шаян 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Carapa guianensis Aubl. </w:t>
            </w:r>
          </w:p>
          <w:p>
            <w:pPr>
              <w:spacing w:after="20"/>
              <w:ind w:left="20"/>
              <w:jc w:val="both"/>
            </w:pPr>
            <w:r>
              <w:rPr>
                <w:rFonts w:ascii="Times New Roman"/>
                <w:b w:val="false"/>
                <w:i w:val="false"/>
                <w:color w:val="000000"/>
                <w:sz w:val="20"/>
              </w:rPr>
              <w:t>
Carapa procera DC.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Бразилия </w:t>
            </w:r>
          </w:p>
          <w:p>
            <w:pPr>
              <w:spacing w:after="20"/>
              <w:ind w:left="20"/>
              <w:jc w:val="both"/>
            </w:pPr>
            <w:r>
              <w:rPr>
                <w:rFonts w:ascii="Times New Roman"/>
                <w:b w:val="false"/>
                <w:i w:val="false"/>
                <w:color w:val="000000"/>
                <w:sz w:val="20"/>
              </w:rPr>
              <w:t xml:space="preserve">
Колумбия </w:t>
            </w:r>
          </w:p>
          <w:p>
            <w:pPr>
              <w:spacing w:after="20"/>
              <w:ind w:left="20"/>
              <w:jc w:val="both"/>
            </w:pPr>
            <w:r>
              <w:rPr>
                <w:rFonts w:ascii="Times New Roman"/>
                <w:b w:val="false"/>
                <w:i w:val="false"/>
                <w:color w:val="000000"/>
                <w:sz w:val="20"/>
              </w:rPr>
              <w:t>
Коста-Рика</w:t>
            </w:r>
          </w:p>
          <w:p>
            <w:pPr>
              <w:spacing w:after="20"/>
              <w:ind w:left="20"/>
              <w:jc w:val="both"/>
            </w:pPr>
            <w:r>
              <w:rPr>
                <w:rFonts w:ascii="Times New Roman"/>
                <w:b w:val="false"/>
                <w:i w:val="false"/>
                <w:color w:val="000000"/>
                <w:sz w:val="20"/>
              </w:rPr>
              <w:t xml:space="preserve">
Эквадор </w:t>
            </w:r>
          </w:p>
          <w:p>
            <w:pPr>
              <w:spacing w:after="20"/>
              <w:ind w:left="20"/>
              <w:jc w:val="both"/>
            </w:pPr>
            <w:r>
              <w:rPr>
                <w:rFonts w:ascii="Times New Roman"/>
                <w:b w:val="false"/>
                <w:i w:val="false"/>
                <w:color w:val="000000"/>
                <w:sz w:val="20"/>
              </w:rPr>
              <w:t xml:space="preserve">
Гайана </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xml:space="preserve">
Гондурас </w:t>
            </w:r>
          </w:p>
          <w:p>
            <w:pPr>
              <w:spacing w:after="20"/>
              <w:ind w:left="20"/>
              <w:jc w:val="both"/>
            </w:pPr>
            <w:r>
              <w:rPr>
                <w:rFonts w:ascii="Times New Roman"/>
                <w:b w:val="false"/>
                <w:i w:val="false"/>
                <w:color w:val="000000"/>
                <w:sz w:val="20"/>
              </w:rPr>
              <w:t>
Панама</w:t>
            </w:r>
          </w:p>
          <w:p>
            <w:pPr>
              <w:spacing w:after="20"/>
              <w:ind w:left="20"/>
              <w:jc w:val="both"/>
            </w:pPr>
            <w:r>
              <w:rPr>
                <w:rFonts w:ascii="Times New Roman"/>
                <w:b w:val="false"/>
                <w:i w:val="false"/>
                <w:color w:val="000000"/>
                <w:sz w:val="20"/>
              </w:rPr>
              <w:t xml:space="preserve">
Суринам </w:t>
            </w:r>
          </w:p>
          <w:p>
            <w:pPr>
              <w:spacing w:after="20"/>
              <w:ind w:left="20"/>
              <w:jc w:val="both"/>
            </w:pPr>
            <w:r>
              <w:rPr>
                <w:rFonts w:ascii="Times New Roman"/>
                <w:b w:val="false"/>
                <w:i w:val="false"/>
                <w:color w:val="000000"/>
                <w:sz w:val="20"/>
              </w:rPr>
              <w:t xml:space="preserve">
Тринидад және Тобаго </w:t>
            </w:r>
          </w:p>
          <w:p>
            <w:pPr>
              <w:spacing w:after="20"/>
              <w:ind w:left="20"/>
              <w:jc w:val="both"/>
            </w:pPr>
            <w:r>
              <w:rPr>
                <w:rFonts w:ascii="Times New Roman"/>
                <w:b w:val="false"/>
                <w:i w:val="false"/>
                <w:color w:val="000000"/>
                <w:sz w:val="20"/>
              </w:rPr>
              <w:t xml:space="preserve">
Венесуэла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Andiroba,</w:t>
            </w:r>
          </w:p>
          <w:p>
            <w:pPr>
              <w:spacing w:after="20"/>
              <w:ind w:left="20"/>
              <w:jc w:val="both"/>
            </w:pPr>
            <w:r>
              <w:rPr>
                <w:rFonts w:ascii="Times New Roman"/>
                <w:b w:val="false"/>
                <w:i w:val="false"/>
                <w:color w:val="000000"/>
                <w:sz w:val="20"/>
              </w:rPr>
              <w:t>
Carapa,</w:t>
            </w:r>
          </w:p>
          <w:p>
            <w:pPr>
              <w:spacing w:after="20"/>
              <w:ind w:left="20"/>
              <w:jc w:val="both"/>
            </w:pPr>
            <w:r>
              <w:rPr>
                <w:rFonts w:ascii="Times New Roman"/>
                <w:b w:val="false"/>
                <w:i w:val="false"/>
                <w:color w:val="000000"/>
                <w:sz w:val="20"/>
              </w:rPr>
              <w:t>
Andirobeira,</w:t>
            </w:r>
          </w:p>
          <w:p>
            <w:pPr>
              <w:spacing w:after="20"/>
              <w:ind w:left="20"/>
              <w:jc w:val="both"/>
            </w:pPr>
            <w:r>
              <w:rPr>
                <w:rFonts w:ascii="Times New Roman"/>
                <w:b w:val="false"/>
                <w:i w:val="false"/>
                <w:color w:val="000000"/>
                <w:sz w:val="20"/>
              </w:rPr>
              <w:t>
Andiroba Branca,</w:t>
            </w:r>
          </w:p>
          <w:p>
            <w:pPr>
              <w:spacing w:after="20"/>
              <w:ind w:left="20"/>
              <w:jc w:val="both"/>
            </w:pPr>
            <w:r>
              <w:rPr>
                <w:rFonts w:ascii="Times New Roman"/>
                <w:b w:val="false"/>
                <w:i w:val="false"/>
                <w:color w:val="000000"/>
                <w:sz w:val="20"/>
              </w:rPr>
              <w:t xml:space="preserve">
Andiroba Vermelha </w:t>
            </w:r>
          </w:p>
          <w:p>
            <w:pPr>
              <w:spacing w:after="20"/>
              <w:ind w:left="20"/>
              <w:jc w:val="both"/>
            </w:pPr>
            <w:r>
              <w:rPr>
                <w:rFonts w:ascii="Times New Roman"/>
                <w:b w:val="false"/>
                <w:i w:val="false"/>
                <w:color w:val="000000"/>
                <w:sz w:val="20"/>
              </w:rPr>
              <w:t>
Masabalo,</w:t>
            </w:r>
          </w:p>
          <w:p>
            <w:pPr>
              <w:spacing w:after="20"/>
              <w:ind w:left="20"/>
              <w:jc w:val="both"/>
            </w:pPr>
            <w:r>
              <w:rPr>
                <w:rFonts w:ascii="Times New Roman"/>
                <w:b w:val="false"/>
                <w:i w:val="false"/>
                <w:color w:val="000000"/>
                <w:sz w:val="20"/>
              </w:rPr>
              <w:t xml:space="preserve">
Mazabalo </w:t>
            </w:r>
          </w:p>
          <w:p>
            <w:pPr>
              <w:spacing w:after="20"/>
              <w:ind w:left="20"/>
              <w:jc w:val="both"/>
            </w:pPr>
            <w:r>
              <w:rPr>
                <w:rFonts w:ascii="Times New Roman"/>
                <w:b w:val="false"/>
                <w:i w:val="false"/>
                <w:color w:val="000000"/>
                <w:sz w:val="20"/>
              </w:rPr>
              <w:t>
Cedro Bateo,</w:t>
            </w:r>
          </w:p>
          <w:p>
            <w:pPr>
              <w:spacing w:after="20"/>
              <w:ind w:left="20"/>
              <w:jc w:val="both"/>
            </w:pPr>
            <w:r>
              <w:rPr>
                <w:rFonts w:ascii="Times New Roman"/>
                <w:b w:val="false"/>
                <w:i w:val="false"/>
                <w:color w:val="000000"/>
                <w:sz w:val="20"/>
              </w:rPr>
              <w:t>
Cedro Macho</w:t>
            </w:r>
          </w:p>
          <w:p>
            <w:pPr>
              <w:spacing w:after="20"/>
              <w:ind w:left="20"/>
              <w:jc w:val="both"/>
            </w:pPr>
            <w:r>
              <w:rPr>
                <w:rFonts w:ascii="Times New Roman"/>
                <w:b w:val="false"/>
                <w:i w:val="false"/>
                <w:color w:val="000000"/>
                <w:sz w:val="20"/>
              </w:rPr>
              <w:t>
Tangare,</w:t>
            </w:r>
          </w:p>
          <w:p>
            <w:pPr>
              <w:spacing w:after="20"/>
              <w:ind w:left="20"/>
              <w:jc w:val="both"/>
            </w:pPr>
            <w:r>
              <w:rPr>
                <w:rFonts w:ascii="Times New Roman"/>
                <w:b w:val="false"/>
                <w:i w:val="false"/>
                <w:color w:val="000000"/>
                <w:sz w:val="20"/>
              </w:rPr>
              <w:t>
Figueroa</w:t>
            </w:r>
          </w:p>
          <w:p>
            <w:pPr>
              <w:spacing w:after="20"/>
              <w:ind w:left="20"/>
              <w:jc w:val="both"/>
            </w:pPr>
            <w:r>
              <w:rPr>
                <w:rFonts w:ascii="Times New Roman"/>
                <w:b w:val="false"/>
                <w:i w:val="false"/>
                <w:color w:val="000000"/>
                <w:sz w:val="20"/>
              </w:rPr>
              <w:t xml:space="preserve">
Crabwood </w:t>
            </w:r>
          </w:p>
          <w:p>
            <w:pPr>
              <w:spacing w:after="20"/>
              <w:ind w:left="20"/>
              <w:jc w:val="both"/>
            </w:pPr>
            <w:r>
              <w:rPr>
                <w:rFonts w:ascii="Times New Roman"/>
                <w:b w:val="false"/>
                <w:i w:val="false"/>
                <w:color w:val="000000"/>
                <w:sz w:val="20"/>
              </w:rPr>
              <w:t>
Carapa</w:t>
            </w:r>
          </w:p>
          <w:p>
            <w:pPr>
              <w:spacing w:after="20"/>
              <w:ind w:left="20"/>
              <w:jc w:val="both"/>
            </w:pPr>
            <w:r>
              <w:rPr>
                <w:rFonts w:ascii="Times New Roman"/>
                <w:b w:val="false"/>
                <w:i w:val="false"/>
                <w:color w:val="000000"/>
                <w:sz w:val="20"/>
              </w:rPr>
              <w:t>
Bastard Mahogany,</w:t>
            </w:r>
          </w:p>
          <w:p>
            <w:pPr>
              <w:spacing w:after="20"/>
              <w:ind w:left="20"/>
              <w:jc w:val="both"/>
            </w:pPr>
            <w:r>
              <w:rPr>
                <w:rFonts w:ascii="Times New Roman"/>
                <w:b w:val="false"/>
                <w:i w:val="false"/>
                <w:color w:val="000000"/>
                <w:sz w:val="20"/>
              </w:rPr>
              <w:t>
Cedro Macho</w:t>
            </w:r>
          </w:p>
          <w:p>
            <w:pPr>
              <w:spacing w:after="20"/>
              <w:ind w:left="20"/>
              <w:jc w:val="both"/>
            </w:pPr>
            <w:r>
              <w:rPr>
                <w:rFonts w:ascii="Times New Roman"/>
                <w:b w:val="false"/>
                <w:i w:val="false"/>
                <w:color w:val="000000"/>
                <w:sz w:val="20"/>
              </w:rPr>
              <w:t>
Cedro Bateo,</w:t>
            </w:r>
          </w:p>
          <w:p>
            <w:pPr>
              <w:spacing w:after="20"/>
              <w:ind w:left="20"/>
              <w:jc w:val="both"/>
            </w:pPr>
            <w:r>
              <w:rPr>
                <w:rFonts w:ascii="Times New Roman"/>
                <w:b w:val="false"/>
                <w:i w:val="false"/>
                <w:color w:val="000000"/>
                <w:sz w:val="20"/>
              </w:rPr>
              <w:t>
Cedro Macho</w:t>
            </w:r>
          </w:p>
          <w:p>
            <w:pPr>
              <w:spacing w:after="20"/>
              <w:ind w:left="20"/>
              <w:jc w:val="both"/>
            </w:pPr>
            <w:r>
              <w:rPr>
                <w:rFonts w:ascii="Times New Roman"/>
                <w:b w:val="false"/>
                <w:i w:val="false"/>
                <w:color w:val="000000"/>
                <w:sz w:val="20"/>
              </w:rPr>
              <w:t xml:space="preserve">
Krappa </w:t>
            </w:r>
          </w:p>
          <w:p>
            <w:pPr>
              <w:spacing w:after="20"/>
              <w:ind w:left="20"/>
              <w:jc w:val="both"/>
            </w:pPr>
            <w:r>
              <w:rPr>
                <w:rFonts w:ascii="Times New Roman"/>
                <w:b w:val="false"/>
                <w:i w:val="false"/>
                <w:color w:val="000000"/>
                <w:sz w:val="20"/>
              </w:rPr>
              <w:t xml:space="preserve">
Crappo </w:t>
            </w:r>
          </w:p>
          <w:p>
            <w:pPr>
              <w:spacing w:after="20"/>
              <w:ind w:left="20"/>
              <w:jc w:val="both"/>
            </w:pPr>
            <w:r>
              <w:rPr>
                <w:rFonts w:ascii="Times New Roman"/>
                <w:b w:val="false"/>
                <w:i w:val="false"/>
                <w:color w:val="000000"/>
                <w:sz w:val="20"/>
              </w:rPr>
              <w:t>
Carapa,</w:t>
            </w:r>
          </w:p>
          <w:p>
            <w:pPr>
              <w:spacing w:after="20"/>
              <w:ind w:left="20"/>
              <w:jc w:val="both"/>
            </w:pPr>
            <w:r>
              <w:rPr>
                <w:rFonts w:ascii="Times New Roman"/>
                <w:b w:val="false"/>
                <w:i w:val="false"/>
                <w:color w:val="000000"/>
                <w:sz w:val="20"/>
              </w:rPr>
              <w:t>
Masabalo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Andoung</w:t>
            </w:r>
          </w:p>
          <w:p>
            <w:pPr>
              <w:spacing w:after="20"/>
              <w:ind w:left="20"/>
              <w:jc w:val="both"/>
            </w:pPr>
            <w:r>
              <w:rPr>
                <w:rFonts w:ascii="Times New Roman"/>
                <w:b w:val="false"/>
                <w:i w:val="false"/>
                <w:color w:val="000000"/>
                <w:sz w:val="20"/>
              </w:rPr>
              <w:t>
Монопеталантус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Monopetalanthus spp.</w:t>
            </w:r>
          </w:p>
          <w:p>
            <w:pPr>
              <w:spacing w:after="20"/>
              <w:ind w:left="20"/>
              <w:jc w:val="both"/>
            </w:pPr>
            <w:r>
              <w:rPr>
                <w:rFonts w:ascii="Times New Roman"/>
                <w:b w:val="false"/>
                <w:i w:val="false"/>
                <w:color w:val="000000"/>
                <w:sz w:val="20"/>
              </w:rPr>
              <w:t>
Monopetalanthus coriaceus Morel</w:t>
            </w:r>
          </w:p>
          <w:p>
            <w:pPr>
              <w:spacing w:after="20"/>
              <w:ind w:left="20"/>
              <w:jc w:val="both"/>
            </w:pPr>
            <w:r>
              <w:rPr>
                <w:rFonts w:ascii="Times New Roman"/>
                <w:b w:val="false"/>
                <w:i w:val="false"/>
                <w:color w:val="000000"/>
                <w:sz w:val="20"/>
              </w:rPr>
              <w:t>
Monopetalanthus durandii Hallé &amp; Normand</w:t>
            </w:r>
          </w:p>
          <w:p>
            <w:pPr>
              <w:spacing w:after="20"/>
              <w:ind w:left="20"/>
              <w:jc w:val="both"/>
            </w:pPr>
            <w:r>
              <w:rPr>
                <w:rFonts w:ascii="Times New Roman"/>
                <w:b w:val="false"/>
                <w:i w:val="false"/>
                <w:color w:val="000000"/>
                <w:sz w:val="20"/>
              </w:rPr>
              <w:t>
Monopetalanthus hedinii (A.Chev.) Aubrev.</w:t>
            </w:r>
          </w:p>
          <w:p>
            <w:pPr>
              <w:spacing w:after="20"/>
              <w:ind w:left="20"/>
              <w:jc w:val="both"/>
            </w:pPr>
            <w:r>
              <w:rPr>
                <w:rFonts w:ascii="Times New Roman"/>
                <w:b w:val="false"/>
                <w:i w:val="false"/>
                <w:color w:val="000000"/>
                <w:sz w:val="20"/>
              </w:rPr>
              <w:t>
Monopetalanthus heitzii Pellegr.</w:t>
            </w:r>
          </w:p>
          <w:p>
            <w:pPr>
              <w:spacing w:after="20"/>
              <w:ind w:left="20"/>
              <w:jc w:val="both"/>
            </w:pPr>
            <w:r>
              <w:rPr>
                <w:rFonts w:ascii="Times New Roman"/>
                <w:b w:val="false"/>
                <w:i w:val="false"/>
                <w:color w:val="000000"/>
                <w:sz w:val="20"/>
              </w:rPr>
              <w:t>
Monopetalanthus letestui Pellegr.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Andjung,</w:t>
            </w:r>
          </w:p>
          <w:p>
            <w:pPr>
              <w:spacing w:after="20"/>
              <w:ind w:left="20"/>
              <w:jc w:val="both"/>
            </w:pPr>
            <w:r>
              <w:rPr>
                <w:rFonts w:ascii="Times New Roman"/>
                <w:b w:val="false"/>
                <w:i w:val="false"/>
                <w:color w:val="000000"/>
                <w:sz w:val="20"/>
              </w:rPr>
              <w:t xml:space="preserve">
Andoung de heitz, </w:t>
            </w:r>
          </w:p>
          <w:p>
            <w:pPr>
              <w:spacing w:after="20"/>
              <w:ind w:left="20"/>
              <w:jc w:val="both"/>
            </w:pPr>
            <w:r>
              <w:rPr>
                <w:rFonts w:ascii="Times New Roman"/>
                <w:b w:val="false"/>
                <w:i w:val="false"/>
                <w:color w:val="000000"/>
                <w:sz w:val="20"/>
              </w:rPr>
              <w:t>
Ekop,</w:t>
            </w:r>
          </w:p>
          <w:p>
            <w:pPr>
              <w:spacing w:after="20"/>
              <w:ind w:left="20"/>
              <w:jc w:val="both"/>
            </w:pPr>
            <w:r>
              <w:rPr>
                <w:rFonts w:ascii="Times New Roman"/>
                <w:b w:val="false"/>
                <w:i w:val="false"/>
                <w:color w:val="000000"/>
                <w:sz w:val="20"/>
              </w:rPr>
              <w:t>
Ekop-mayo,</w:t>
            </w:r>
          </w:p>
          <w:p>
            <w:pPr>
              <w:spacing w:after="20"/>
              <w:ind w:left="20"/>
              <w:jc w:val="both"/>
            </w:pPr>
            <w:r>
              <w:rPr>
                <w:rFonts w:ascii="Times New Roman"/>
                <w:b w:val="false"/>
                <w:i w:val="false"/>
                <w:color w:val="000000"/>
                <w:sz w:val="20"/>
              </w:rPr>
              <w:t>
N'Douma,</w:t>
            </w:r>
          </w:p>
          <w:p>
            <w:pPr>
              <w:spacing w:after="20"/>
              <w:ind w:left="20"/>
              <w:jc w:val="both"/>
            </w:pPr>
            <w:r>
              <w:rPr>
                <w:rFonts w:ascii="Times New Roman"/>
                <w:b w:val="false"/>
                <w:i w:val="false"/>
                <w:color w:val="000000"/>
                <w:sz w:val="20"/>
              </w:rPr>
              <w:t>
Zoele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Angelim Хименолобиум</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Hymenolobium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Суринам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Angelim Amarelo,</w:t>
            </w:r>
          </w:p>
          <w:p>
            <w:pPr>
              <w:spacing w:after="20"/>
              <w:ind w:left="20"/>
              <w:jc w:val="both"/>
            </w:pPr>
            <w:r>
              <w:rPr>
                <w:rFonts w:ascii="Times New Roman"/>
                <w:b w:val="false"/>
                <w:i w:val="false"/>
                <w:color w:val="000000"/>
                <w:sz w:val="20"/>
              </w:rPr>
              <w:t>
Angelim da Mata,</w:t>
            </w:r>
          </w:p>
          <w:p>
            <w:pPr>
              <w:spacing w:after="20"/>
              <w:ind w:left="20"/>
              <w:jc w:val="both"/>
            </w:pPr>
            <w:r>
              <w:rPr>
                <w:rFonts w:ascii="Times New Roman"/>
                <w:b w:val="false"/>
                <w:i w:val="false"/>
                <w:color w:val="000000"/>
                <w:sz w:val="20"/>
              </w:rPr>
              <w:t>
Angelim Pedra,</w:t>
            </w:r>
          </w:p>
          <w:p>
            <w:pPr>
              <w:spacing w:after="20"/>
              <w:ind w:left="20"/>
              <w:jc w:val="both"/>
            </w:pPr>
            <w:r>
              <w:rPr>
                <w:rFonts w:ascii="Times New Roman"/>
                <w:b w:val="false"/>
                <w:i w:val="false"/>
                <w:color w:val="000000"/>
                <w:sz w:val="20"/>
              </w:rPr>
              <w:t>
Angelim Rosa,</w:t>
            </w:r>
          </w:p>
          <w:p>
            <w:pPr>
              <w:spacing w:after="20"/>
              <w:ind w:left="20"/>
              <w:jc w:val="both"/>
            </w:pPr>
            <w:r>
              <w:rPr>
                <w:rFonts w:ascii="Times New Roman"/>
                <w:b w:val="false"/>
                <w:i w:val="false"/>
                <w:color w:val="000000"/>
                <w:sz w:val="20"/>
              </w:rPr>
              <w:t>
Mirarena,</w:t>
            </w:r>
          </w:p>
          <w:p>
            <w:pPr>
              <w:spacing w:after="20"/>
              <w:ind w:left="20"/>
              <w:jc w:val="both"/>
            </w:pPr>
            <w:r>
              <w:rPr>
                <w:rFonts w:ascii="Times New Roman"/>
                <w:b w:val="false"/>
                <w:i w:val="false"/>
                <w:color w:val="000000"/>
                <w:sz w:val="20"/>
              </w:rPr>
              <w:t>
Sapupira Amarella</w:t>
            </w:r>
          </w:p>
          <w:p>
            <w:pPr>
              <w:spacing w:after="20"/>
              <w:ind w:left="20"/>
              <w:jc w:val="both"/>
            </w:pPr>
            <w:r>
              <w:rPr>
                <w:rFonts w:ascii="Times New Roman"/>
                <w:b w:val="false"/>
                <w:i w:val="false"/>
                <w:color w:val="000000"/>
                <w:sz w:val="20"/>
              </w:rPr>
              <w:t>
Saint Martin Gris,</w:t>
            </w:r>
          </w:p>
          <w:p>
            <w:pPr>
              <w:spacing w:after="20"/>
              <w:ind w:left="20"/>
              <w:jc w:val="both"/>
            </w:pPr>
            <w:r>
              <w:rPr>
                <w:rFonts w:ascii="Times New Roman"/>
                <w:b w:val="false"/>
                <w:i w:val="false"/>
                <w:color w:val="000000"/>
                <w:sz w:val="20"/>
              </w:rPr>
              <w:t>
Saint Martin Jaune</w:t>
            </w:r>
          </w:p>
          <w:p>
            <w:pPr>
              <w:spacing w:after="20"/>
              <w:ind w:left="20"/>
              <w:jc w:val="both"/>
            </w:pPr>
            <w:r>
              <w:rPr>
                <w:rFonts w:ascii="Times New Roman"/>
                <w:b w:val="false"/>
                <w:i w:val="false"/>
                <w:color w:val="000000"/>
                <w:sz w:val="20"/>
              </w:rPr>
              <w:t>
Makkakabes,</w:t>
            </w:r>
          </w:p>
          <w:p>
            <w:pPr>
              <w:spacing w:after="20"/>
              <w:ind w:left="20"/>
              <w:jc w:val="both"/>
            </w:pPr>
            <w:r>
              <w:rPr>
                <w:rFonts w:ascii="Times New Roman"/>
                <w:b w:val="false"/>
                <w:i w:val="false"/>
                <w:color w:val="000000"/>
                <w:sz w:val="20"/>
              </w:rPr>
              <w:t>
Saandoe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Angelim rajado</w:t>
            </w:r>
          </w:p>
          <w:p>
            <w:pPr>
              <w:spacing w:after="20"/>
              <w:ind w:left="20"/>
              <w:jc w:val="both"/>
            </w:pPr>
            <w:r>
              <w:rPr>
                <w:rFonts w:ascii="Times New Roman"/>
                <w:b w:val="false"/>
                <w:i w:val="false"/>
                <w:color w:val="000000"/>
                <w:sz w:val="20"/>
              </w:rPr>
              <w:t>
Мармароксилон рацемозум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Marmaroxylon racemosum (Ducke) Killip.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Суринам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Angelim Rajado,</w:t>
            </w:r>
          </w:p>
          <w:p>
            <w:pPr>
              <w:spacing w:after="20"/>
              <w:ind w:left="20"/>
              <w:jc w:val="both"/>
            </w:pPr>
            <w:r>
              <w:rPr>
                <w:rFonts w:ascii="Times New Roman"/>
                <w:b w:val="false"/>
                <w:i w:val="false"/>
                <w:color w:val="000000"/>
                <w:sz w:val="20"/>
              </w:rPr>
              <w:t>
Ingarana da Terra Firma,</w:t>
            </w:r>
          </w:p>
          <w:p>
            <w:pPr>
              <w:spacing w:after="20"/>
              <w:ind w:left="20"/>
              <w:jc w:val="both"/>
            </w:pPr>
            <w:r>
              <w:rPr>
                <w:rFonts w:ascii="Times New Roman"/>
                <w:b w:val="false"/>
                <w:i w:val="false"/>
                <w:color w:val="000000"/>
                <w:sz w:val="20"/>
              </w:rPr>
              <w:t>
Ingarana,</w:t>
            </w:r>
          </w:p>
          <w:p>
            <w:pPr>
              <w:spacing w:after="20"/>
              <w:ind w:left="20"/>
              <w:jc w:val="both"/>
            </w:pPr>
            <w:r>
              <w:rPr>
                <w:rFonts w:ascii="Times New Roman"/>
                <w:b w:val="false"/>
                <w:i w:val="false"/>
                <w:color w:val="000000"/>
                <w:sz w:val="20"/>
              </w:rPr>
              <w:t>
Bois Serpent</w:t>
            </w:r>
          </w:p>
          <w:p>
            <w:pPr>
              <w:spacing w:after="20"/>
              <w:ind w:left="20"/>
              <w:jc w:val="both"/>
            </w:pPr>
            <w:r>
              <w:rPr>
                <w:rFonts w:ascii="Times New Roman"/>
                <w:b w:val="false"/>
                <w:i w:val="false"/>
                <w:color w:val="000000"/>
                <w:sz w:val="20"/>
              </w:rPr>
              <w:t>
Snakewood</w:t>
            </w:r>
          </w:p>
          <w:p>
            <w:pPr>
              <w:spacing w:after="20"/>
              <w:ind w:left="20"/>
              <w:jc w:val="both"/>
            </w:pPr>
            <w:r>
              <w:rPr>
                <w:rFonts w:ascii="Times New Roman"/>
                <w:b w:val="false"/>
                <w:i w:val="false"/>
                <w:color w:val="000000"/>
                <w:sz w:val="20"/>
              </w:rPr>
              <w:t>
Bostamarinde</w:t>
            </w:r>
          </w:p>
          <w:p>
            <w:pPr>
              <w:spacing w:after="20"/>
              <w:ind w:left="20"/>
              <w:jc w:val="both"/>
            </w:pPr>
            <w:r>
              <w:rPr>
                <w:rFonts w:ascii="Times New Roman"/>
                <w:b w:val="false"/>
                <w:i w:val="false"/>
                <w:color w:val="000000"/>
                <w:sz w:val="20"/>
              </w:rPr>
              <w:t>
Sneki Oedoe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Angelim vermelho Қызыл ангелим</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Dinizia excelsa Ducke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Гайана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Angelim Falso,</w:t>
            </w:r>
          </w:p>
          <w:p>
            <w:pPr>
              <w:spacing w:after="20"/>
              <w:ind w:left="20"/>
              <w:jc w:val="both"/>
            </w:pPr>
            <w:r>
              <w:rPr>
                <w:rFonts w:ascii="Times New Roman"/>
                <w:b w:val="false"/>
                <w:i w:val="false"/>
                <w:color w:val="000000"/>
                <w:sz w:val="20"/>
              </w:rPr>
              <w:t>
Angelim Ferro,</w:t>
            </w:r>
          </w:p>
          <w:p>
            <w:pPr>
              <w:spacing w:after="20"/>
              <w:ind w:left="20"/>
              <w:jc w:val="both"/>
            </w:pPr>
            <w:r>
              <w:rPr>
                <w:rFonts w:ascii="Times New Roman"/>
                <w:b w:val="false"/>
                <w:i w:val="false"/>
                <w:color w:val="000000"/>
                <w:sz w:val="20"/>
              </w:rPr>
              <w:t>
Angelim Pedra,</w:t>
            </w:r>
          </w:p>
          <w:p>
            <w:pPr>
              <w:spacing w:after="20"/>
              <w:ind w:left="20"/>
              <w:jc w:val="both"/>
            </w:pPr>
            <w:r>
              <w:rPr>
                <w:rFonts w:ascii="Times New Roman"/>
                <w:b w:val="false"/>
                <w:i w:val="false"/>
                <w:color w:val="000000"/>
                <w:sz w:val="20"/>
              </w:rPr>
              <w:t>
Faveira Grande,</w:t>
            </w:r>
          </w:p>
          <w:p>
            <w:pPr>
              <w:spacing w:after="20"/>
              <w:ind w:left="20"/>
              <w:jc w:val="both"/>
            </w:pPr>
            <w:r>
              <w:rPr>
                <w:rFonts w:ascii="Times New Roman"/>
                <w:b w:val="false"/>
                <w:i w:val="false"/>
                <w:color w:val="000000"/>
                <w:sz w:val="20"/>
              </w:rPr>
              <w:t>
Faveira Preta,</w:t>
            </w:r>
          </w:p>
          <w:p>
            <w:pPr>
              <w:spacing w:after="20"/>
              <w:ind w:left="20"/>
              <w:jc w:val="both"/>
            </w:pPr>
            <w:r>
              <w:rPr>
                <w:rFonts w:ascii="Times New Roman"/>
                <w:b w:val="false"/>
                <w:i w:val="false"/>
                <w:color w:val="000000"/>
                <w:sz w:val="20"/>
              </w:rPr>
              <w:t>
Gurupa,</w:t>
            </w:r>
          </w:p>
          <w:p>
            <w:pPr>
              <w:spacing w:after="20"/>
              <w:ind w:left="20"/>
              <w:jc w:val="both"/>
            </w:pPr>
            <w:r>
              <w:rPr>
                <w:rFonts w:ascii="Times New Roman"/>
                <w:b w:val="false"/>
                <w:i w:val="false"/>
                <w:color w:val="000000"/>
                <w:sz w:val="20"/>
              </w:rPr>
              <w:t>
Parakwa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Angueuk</w:t>
            </w:r>
          </w:p>
          <w:p>
            <w:pPr>
              <w:spacing w:after="20"/>
              <w:ind w:left="20"/>
              <w:jc w:val="both"/>
            </w:pPr>
            <w:r>
              <w:rPr>
                <w:rFonts w:ascii="Times New Roman"/>
                <w:b w:val="false"/>
                <w:i w:val="false"/>
                <w:color w:val="000000"/>
                <w:sz w:val="20"/>
              </w:rPr>
              <w:t>
Онгокея гора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Ongokea gore Pierre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Конго (Дем. Респ.)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Andjek, </w:t>
            </w:r>
          </w:p>
          <w:p>
            <w:pPr>
              <w:spacing w:after="20"/>
              <w:ind w:left="20"/>
              <w:jc w:val="both"/>
            </w:pPr>
            <w:r>
              <w:rPr>
                <w:rFonts w:ascii="Times New Roman"/>
                <w:b w:val="false"/>
                <w:i w:val="false"/>
                <w:color w:val="000000"/>
                <w:sz w:val="20"/>
              </w:rPr>
              <w:t>
Angueuk</w:t>
            </w:r>
          </w:p>
          <w:p>
            <w:pPr>
              <w:spacing w:after="20"/>
              <w:ind w:left="20"/>
              <w:jc w:val="both"/>
            </w:pPr>
            <w:r>
              <w:rPr>
                <w:rFonts w:ascii="Times New Roman"/>
                <w:b w:val="false"/>
                <w:i w:val="false"/>
                <w:color w:val="000000"/>
                <w:sz w:val="20"/>
              </w:rPr>
              <w:t>
Kouero</w:t>
            </w:r>
          </w:p>
          <w:p>
            <w:pPr>
              <w:spacing w:after="20"/>
              <w:ind w:left="20"/>
              <w:jc w:val="both"/>
            </w:pPr>
            <w:r>
              <w:rPr>
                <w:rFonts w:ascii="Times New Roman"/>
                <w:b w:val="false"/>
                <w:i w:val="false"/>
                <w:color w:val="000000"/>
                <w:sz w:val="20"/>
              </w:rPr>
              <w:t xml:space="preserve">
Andjek, </w:t>
            </w:r>
          </w:p>
          <w:p>
            <w:pPr>
              <w:spacing w:after="20"/>
              <w:ind w:left="20"/>
              <w:jc w:val="both"/>
            </w:pPr>
            <w:r>
              <w:rPr>
                <w:rFonts w:ascii="Times New Roman"/>
                <w:b w:val="false"/>
                <w:i w:val="false"/>
                <w:color w:val="000000"/>
                <w:sz w:val="20"/>
              </w:rPr>
              <w:t>
Angueuk</w:t>
            </w:r>
          </w:p>
          <w:p>
            <w:pPr>
              <w:spacing w:after="20"/>
              <w:ind w:left="20"/>
              <w:jc w:val="both"/>
            </w:pPr>
            <w:r>
              <w:rPr>
                <w:rFonts w:ascii="Times New Roman"/>
                <w:b w:val="false"/>
                <w:i w:val="false"/>
                <w:color w:val="000000"/>
                <w:sz w:val="20"/>
              </w:rPr>
              <w:t>
Boleko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Aniégré (Aningré)</w:t>
            </w:r>
          </w:p>
          <w:p>
            <w:pPr>
              <w:spacing w:after="20"/>
              <w:ind w:left="20"/>
              <w:jc w:val="both"/>
            </w:pPr>
            <w:r>
              <w:rPr>
                <w:rFonts w:ascii="Times New Roman"/>
                <w:b w:val="false"/>
                <w:i w:val="false"/>
                <w:color w:val="000000"/>
                <w:sz w:val="20"/>
              </w:rPr>
              <w:t>
[Aningre]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Aningeria spp. </w:t>
            </w:r>
          </w:p>
          <w:p>
            <w:pPr>
              <w:spacing w:after="20"/>
              <w:ind w:left="20"/>
              <w:jc w:val="both"/>
            </w:pPr>
            <w:r>
              <w:rPr>
                <w:rFonts w:ascii="Times New Roman"/>
                <w:b w:val="false"/>
                <w:i w:val="false"/>
                <w:color w:val="000000"/>
                <w:sz w:val="20"/>
              </w:rPr>
              <w:t xml:space="preserve">
Aningeria robusta Aubr. &amp; Pellegr. </w:t>
            </w:r>
          </w:p>
          <w:p>
            <w:pPr>
              <w:spacing w:after="20"/>
              <w:ind w:left="20"/>
              <w:jc w:val="both"/>
            </w:pPr>
            <w:r>
              <w:rPr>
                <w:rFonts w:ascii="Times New Roman"/>
                <w:b w:val="false"/>
                <w:i w:val="false"/>
                <w:color w:val="000000"/>
                <w:sz w:val="20"/>
              </w:rPr>
              <w:t xml:space="preserve">
Aningeria altissima Aubr. &amp; Pellegr. </w:t>
            </w:r>
          </w:p>
          <w:p>
            <w:pPr>
              <w:spacing w:after="20"/>
              <w:ind w:left="20"/>
              <w:jc w:val="both"/>
            </w:pPr>
            <w:r>
              <w:rPr>
                <w:rFonts w:ascii="Times New Roman"/>
                <w:b w:val="false"/>
                <w:i w:val="false"/>
                <w:color w:val="000000"/>
                <w:sz w:val="20"/>
              </w:rPr>
              <w:t>
(Syn. Sideroxylon altissimum Hutch. &amp; Dalz.)</w:t>
            </w:r>
          </w:p>
          <w:p>
            <w:pPr>
              <w:spacing w:after="20"/>
              <w:ind w:left="20"/>
              <w:jc w:val="both"/>
            </w:pPr>
            <w:r>
              <w:rPr>
                <w:rFonts w:ascii="Times New Roman"/>
                <w:b w:val="false"/>
                <w:i w:val="false"/>
                <w:color w:val="000000"/>
                <w:sz w:val="20"/>
              </w:rPr>
              <w:t>
Pouteria superba A.Chev.</w:t>
            </w:r>
          </w:p>
          <w:p>
            <w:pPr>
              <w:spacing w:after="20"/>
              <w:ind w:left="20"/>
              <w:jc w:val="both"/>
            </w:pPr>
            <w:r>
              <w:rPr>
                <w:rFonts w:ascii="Times New Roman"/>
                <w:b w:val="false"/>
                <w:i w:val="false"/>
                <w:color w:val="000000"/>
                <w:sz w:val="20"/>
              </w:rPr>
              <w:t>
(Syn. Aningeria superba A. Chev.</w:t>
            </w:r>
          </w:p>
          <w:p>
            <w:pPr>
              <w:spacing w:after="20"/>
              <w:ind w:left="20"/>
              <w:jc w:val="both"/>
            </w:pPr>
            <w:r>
              <w:rPr>
                <w:rFonts w:ascii="Times New Roman"/>
                <w:b w:val="false"/>
                <w:i w:val="false"/>
                <w:color w:val="000000"/>
                <w:sz w:val="20"/>
              </w:rPr>
              <w:t xml:space="preserve">
Syn. Malacantha superba Verm.) </w:t>
            </w:r>
          </w:p>
          <w:p>
            <w:pPr>
              <w:spacing w:after="20"/>
              <w:ind w:left="20"/>
              <w:jc w:val="both"/>
            </w:pPr>
            <w:r>
              <w:rPr>
                <w:rFonts w:ascii="Times New Roman"/>
                <w:b w:val="false"/>
                <w:i w:val="false"/>
                <w:color w:val="000000"/>
                <w:sz w:val="20"/>
              </w:rPr>
              <w:t xml:space="preserve">
Chrysophyllum giganteum A.Chev </w:t>
            </w:r>
          </w:p>
          <w:p>
            <w:pPr>
              <w:spacing w:after="20"/>
              <w:ind w:left="20"/>
              <w:jc w:val="both"/>
            </w:pPr>
            <w:r>
              <w:rPr>
                <w:rFonts w:ascii="Times New Roman"/>
                <w:b w:val="false"/>
                <w:i w:val="false"/>
                <w:color w:val="000000"/>
                <w:sz w:val="20"/>
              </w:rPr>
              <w:t>
(Syn. Gambeyobotrys gigantea (A.Chev.) Aubrev.)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Ангола </w:t>
            </w:r>
          </w:p>
          <w:p>
            <w:pPr>
              <w:spacing w:after="20"/>
              <w:ind w:left="20"/>
              <w:jc w:val="both"/>
            </w:pPr>
            <w:r>
              <w:rPr>
                <w:rFonts w:ascii="Times New Roman"/>
                <w:b w:val="false"/>
                <w:i w:val="false"/>
                <w:color w:val="000000"/>
                <w:sz w:val="20"/>
              </w:rPr>
              <w:t>
Орталық Африка Республикасы</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Эфиопия</w:t>
            </w:r>
          </w:p>
          <w:p>
            <w:pPr>
              <w:spacing w:after="20"/>
              <w:ind w:left="20"/>
              <w:jc w:val="both"/>
            </w:pPr>
            <w:r>
              <w:rPr>
                <w:rFonts w:ascii="Times New Roman"/>
                <w:b w:val="false"/>
                <w:i w:val="false"/>
                <w:color w:val="000000"/>
                <w:sz w:val="20"/>
              </w:rPr>
              <w:t>
Кения</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Уганда</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xml:space="preserve">
Италия </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Mukali, </w:t>
            </w:r>
          </w:p>
          <w:p>
            <w:pPr>
              <w:spacing w:after="20"/>
              <w:ind w:left="20"/>
              <w:jc w:val="both"/>
            </w:pPr>
            <w:r>
              <w:rPr>
                <w:rFonts w:ascii="Times New Roman"/>
                <w:b w:val="false"/>
                <w:i w:val="false"/>
                <w:color w:val="000000"/>
                <w:sz w:val="20"/>
              </w:rPr>
              <w:t xml:space="preserve">
Kali </w:t>
            </w:r>
          </w:p>
          <w:p>
            <w:pPr>
              <w:spacing w:after="20"/>
              <w:ind w:left="20"/>
              <w:jc w:val="both"/>
            </w:pPr>
            <w:r>
              <w:rPr>
                <w:rFonts w:ascii="Times New Roman"/>
                <w:b w:val="false"/>
                <w:i w:val="false"/>
                <w:color w:val="000000"/>
                <w:sz w:val="20"/>
              </w:rPr>
              <w:t xml:space="preserve">
M’Boul </w:t>
            </w:r>
          </w:p>
          <w:p>
            <w:pPr>
              <w:spacing w:after="20"/>
              <w:ind w:left="20"/>
              <w:jc w:val="both"/>
            </w:pPr>
            <w:r>
              <w:rPr>
                <w:rFonts w:ascii="Times New Roman"/>
                <w:b w:val="false"/>
                <w:i w:val="false"/>
                <w:color w:val="000000"/>
                <w:sz w:val="20"/>
              </w:rPr>
              <w:t xml:space="preserve">
Mukali, </w:t>
            </w:r>
          </w:p>
          <w:p>
            <w:pPr>
              <w:spacing w:after="20"/>
              <w:ind w:left="20"/>
              <w:jc w:val="both"/>
            </w:pPr>
            <w:r>
              <w:rPr>
                <w:rFonts w:ascii="Times New Roman"/>
                <w:b w:val="false"/>
                <w:i w:val="false"/>
                <w:color w:val="000000"/>
                <w:sz w:val="20"/>
              </w:rPr>
              <w:t xml:space="preserve">
N’Kali </w:t>
            </w:r>
          </w:p>
          <w:p>
            <w:pPr>
              <w:spacing w:after="20"/>
              <w:ind w:left="20"/>
              <w:jc w:val="both"/>
            </w:pPr>
            <w:r>
              <w:rPr>
                <w:rFonts w:ascii="Times New Roman"/>
                <w:b w:val="false"/>
                <w:i w:val="false"/>
                <w:color w:val="000000"/>
                <w:sz w:val="20"/>
              </w:rPr>
              <w:t xml:space="preserve">
Aningueri blanc, </w:t>
            </w:r>
          </w:p>
          <w:p>
            <w:pPr>
              <w:spacing w:after="20"/>
              <w:ind w:left="20"/>
              <w:jc w:val="both"/>
            </w:pPr>
            <w:r>
              <w:rPr>
                <w:rFonts w:ascii="Times New Roman"/>
                <w:b w:val="false"/>
                <w:i w:val="false"/>
                <w:color w:val="000000"/>
                <w:sz w:val="20"/>
              </w:rPr>
              <w:t xml:space="preserve">
Aniegre </w:t>
            </w:r>
          </w:p>
          <w:p>
            <w:pPr>
              <w:spacing w:after="20"/>
              <w:ind w:left="20"/>
              <w:jc w:val="both"/>
            </w:pPr>
            <w:r>
              <w:rPr>
                <w:rFonts w:ascii="Times New Roman"/>
                <w:b w:val="false"/>
                <w:i w:val="false"/>
                <w:color w:val="000000"/>
                <w:sz w:val="20"/>
              </w:rPr>
              <w:t xml:space="preserve">
Kararo </w:t>
            </w:r>
          </w:p>
          <w:p>
            <w:pPr>
              <w:spacing w:after="20"/>
              <w:ind w:left="20"/>
              <w:jc w:val="both"/>
            </w:pPr>
            <w:r>
              <w:rPr>
                <w:rFonts w:ascii="Times New Roman"/>
                <w:b w:val="false"/>
                <w:i w:val="false"/>
                <w:color w:val="000000"/>
                <w:sz w:val="20"/>
              </w:rPr>
              <w:t xml:space="preserve">
Muna, </w:t>
            </w:r>
          </w:p>
          <w:p>
            <w:pPr>
              <w:spacing w:after="20"/>
              <w:ind w:left="20"/>
              <w:jc w:val="both"/>
            </w:pPr>
            <w:r>
              <w:rPr>
                <w:rFonts w:ascii="Times New Roman"/>
                <w:b w:val="false"/>
                <w:i w:val="false"/>
                <w:color w:val="000000"/>
                <w:sz w:val="20"/>
              </w:rPr>
              <w:t xml:space="preserve">
Mukangu </w:t>
            </w:r>
          </w:p>
          <w:p>
            <w:pPr>
              <w:spacing w:after="20"/>
              <w:ind w:left="20"/>
              <w:jc w:val="both"/>
            </w:pPr>
            <w:r>
              <w:rPr>
                <w:rFonts w:ascii="Times New Roman"/>
                <w:b w:val="false"/>
                <w:i w:val="false"/>
                <w:color w:val="000000"/>
                <w:sz w:val="20"/>
              </w:rPr>
              <w:t xml:space="preserve">
Landojan </w:t>
            </w:r>
          </w:p>
          <w:p>
            <w:pPr>
              <w:spacing w:after="20"/>
              <w:ind w:left="20"/>
              <w:jc w:val="both"/>
            </w:pPr>
            <w:r>
              <w:rPr>
                <w:rFonts w:ascii="Times New Roman"/>
                <w:b w:val="false"/>
                <w:i w:val="false"/>
                <w:color w:val="000000"/>
                <w:sz w:val="20"/>
              </w:rPr>
              <w:t xml:space="preserve">
Osan </w:t>
            </w:r>
          </w:p>
          <w:p>
            <w:pPr>
              <w:spacing w:after="20"/>
              <w:ind w:left="20"/>
              <w:jc w:val="both"/>
            </w:pPr>
            <w:r>
              <w:rPr>
                <w:rFonts w:ascii="Times New Roman"/>
                <w:b w:val="false"/>
                <w:i w:val="false"/>
                <w:color w:val="000000"/>
                <w:sz w:val="20"/>
              </w:rPr>
              <w:t xml:space="preserve">
Tutu </w:t>
            </w:r>
          </w:p>
          <w:p>
            <w:pPr>
              <w:spacing w:after="20"/>
              <w:ind w:left="20"/>
              <w:jc w:val="both"/>
            </w:pPr>
            <w:r>
              <w:rPr>
                <w:rFonts w:ascii="Times New Roman"/>
                <w:b w:val="false"/>
                <w:i w:val="false"/>
                <w:color w:val="000000"/>
                <w:sz w:val="20"/>
              </w:rPr>
              <w:t xml:space="preserve">
Aningré-Tanganyika </w:t>
            </w:r>
          </w:p>
          <w:p>
            <w:pPr>
              <w:spacing w:after="20"/>
              <w:ind w:left="20"/>
              <w:jc w:val="both"/>
            </w:pPr>
            <w:r>
              <w:rPr>
                <w:rFonts w:ascii="Times New Roman"/>
                <w:b w:val="false"/>
                <w:i w:val="false"/>
                <w:color w:val="000000"/>
                <w:sz w:val="20"/>
              </w:rPr>
              <w:t xml:space="preserve">
Nuss </w:t>
            </w:r>
          </w:p>
          <w:p>
            <w:pPr>
              <w:spacing w:after="20"/>
              <w:ind w:left="20"/>
              <w:jc w:val="both"/>
            </w:pPr>
            <w:r>
              <w:rPr>
                <w:rFonts w:ascii="Times New Roman"/>
                <w:b w:val="false"/>
                <w:i w:val="false"/>
                <w:color w:val="000000"/>
                <w:sz w:val="20"/>
              </w:rPr>
              <w:t>
Tanganyika Nuss</w:t>
            </w:r>
          </w:p>
          <w:p>
            <w:pPr>
              <w:spacing w:after="20"/>
              <w:ind w:left="20"/>
              <w:jc w:val="both"/>
            </w:pPr>
            <w:r>
              <w:rPr>
                <w:rFonts w:ascii="Times New Roman"/>
                <w:b w:val="false"/>
                <w:i w:val="false"/>
                <w:color w:val="000000"/>
                <w:sz w:val="20"/>
              </w:rPr>
              <w:t xml:space="preserve">
Aningeria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Apobeaou</w:t>
            </w:r>
          </w:p>
          <w:p>
            <w:pPr>
              <w:spacing w:after="20"/>
              <w:ind w:left="20"/>
              <w:jc w:val="both"/>
            </w:pPr>
            <w:r>
              <w:rPr>
                <w:rFonts w:ascii="Times New Roman"/>
                <w:b w:val="false"/>
                <w:i w:val="false"/>
                <w:color w:val="000000"/>
                <w:sz w:val="20"/>
              </w:rPr>
              <w:t>
Бревия лептосперма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Breviea leptosperma (Baehni) Heine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Araribà Центролобиум</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Centrolobium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Бразилия </w:t>
            </w:r>
          </w:p>
          <w:p>
            <w:pPr>
              <w:spacing w:after="20"/>
              <w:ind w:left="20"/>
              <w:jc w:val="both"/>
            </w:pPr>
            <w:r>
              <w:rPr>
                <w:rFonts w:ascii="Times New Roman"/>
                <w:b w:val="false"/>
                <w:i w:val="false"/>
                <w:color w:val="000000"/>
                <w:sz w:val="20"/>
              </w:rPr>
              <w:t xml:space="preserve">
Колумбия </w:t>
            </w:r>
          </w:p>
          <w:p>
            <w:pPr>
              <w:spacing w:after="20"/>
              <w:ind w:left="20"/>
              <w:jc w:val="both"/>
            </w:pPr>
            <w:r>
              <w:rPr>
                <w:rFonts w:ascii="Times New Roman"/>
                <w:b w:val="false"/>
                <w:i w:val="false"/>
                <w:color w:val="000000"/>
                <w:sz w:val="20"/>
              </w:rPr>
              <w:t xml:space="preserve">
Эквадор </w:t>
            </w:r>
          </w:p>
          <w:p>
            <w:pPr>
              <w:spacing w:after="20"/>
              <w:ind w:left="20"/>
              <w:jc w:val="both"/>
            </w:pPr>
            <w:r>
              <w:rPr>
                <w:rFonts w:ascii="Times New Roman"/>
                <w:b w:val="false"/>
                <w:i w:val="false"/>
                <w:color w:val="000000"/>
                <w:sz w:val="20"/>
              </w:rPr>
              <w:t>
Панама</w:t>
            </w:r>
          </w:p>
          <w:p>
            <w:pPr>
              <w:spacing w:after="20"/>
              <w:ind w:left="20"/>
              <w:jc w:val="both"/>
            </w:pPr>
            <w:r>
              <w:rPr>
                <w:rFonts w:ascii="Times New Roman"/>
                <w:b w:val="false"/>
                <w:i w:val="false"/>
                <w:color w:val="000000"/>
                <w:sz w:val="20"/>
              </w:rPr>
              <w:t>
Парагвай</w:t>
            </w:r>
          </w:p>
          <w:p>
            <w:pPr>
              <w:spacing w:after="20"/>
              <w:ind w:left="20"/>
              <w:jc w:val="both"/>
            </w:pPr>
            <w:r>
              <w:rPr>
                <w:rFonts w:ascii="Times New Roman"/>
                <w:b w:val="false"/>
                <w:i w:val="false"/>
                <w:color w:val="000000"/>
                <w:sz w:val="20"/>
              </w:rPr>
              <w:t xml:space="preserve">
Венесуэла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Ararauba, </w:t>
            </w:r>
          </w:p>
          <w:p>
            <w:pPr>
              <w:spacing w:after="20"/>
              <w:ind w:left="20"/>
              <w:jc w:val="both"/>
            </w:pPr>
            <w:r>
              <w:rPr>
                <w:rFonts w:ascii="Times New Roman"/>
                <w:b w:val="false"/>
                <w:i w:val="false"/>
                <w:color w:val="000000"/>
                <w:sz w:val="20"/>
              </w:rPr>
              <w:t>
Ararauva</w:t>
            </w:r>
          </w:p>
          <w:p>
            <w:pPr>
              <w:spacing w:after="20"/>
              <w:ind w:left="20"/>
              <w:jc w:val="both"/>
            </w:pPr>
            <w:r>
              <w:rPr>
                <w:rFonts w:ascii="Times New Roman"/>
                <w:b w:val="false"/>
                <w:i w:val="false"/>
                <w:color w:val="000000"/>
                <w:sz w:val="20"/>
              </w:rPr>
              <w:t xml:space="preserve">
Guayacan Hobo, </w:t>
            </w:r>
          </w:p>
          <w:p>
            <w:pPr>
              <w:spacing w:after="20"/>
              <w:ind w:left="20"/>
              <w:jc w:val="both"/>
            </w:pPr>
            <w:r>
              <w:rPr>
                <w:rFonts w:ascii="Times New Roman"/>
                <w:b w:val="false"/>
                <w:i w:val="false"/>
                <w:color w:val="000000"/>
                <w:sz w:val="20"/>
              </w:rPr>
              <w:t>
Balaustre</w:t>
            </w:r>
          </w:p>
          <w:p>
            <w:pPr>
              <w:spacing w:after="20"/>
              <w:ind w:left="20"/>
              <w:jc w:val="both"/>
            </w:pPr>
            <w:r>
              <w:rPr>
                <w:rFonts w:ascii="Times New Roman"/>
                <w:b w:val="false"/>
                <w:i w:val="false"/>
                <w:color w:val="000000"/>
                <w:sz w:val="20"/>
              </w:rPr>
              <w:t>
Amarillo Guayaquil</w:t>
            </w:r>
          </w:p>
          <w:p>
            <w:pPr>
              <w:spacing w:after="20"/>
              <w:ind w:left="20"/>
              <w:jc w:val="both"/>
            </w:pPr>
            <w:r>
              <w:rPr>
                <w:rFonts w:ascii="Times New Roman"/>
                <w:b w:val="false"/>
                <w:i w:val="false"/>
                <w:color w:val="000000"/>
                <w:sz w:val="20"/>
              </w:rPr>
              <w:t>
Amarillo Guayaquil</w:t>
            </w:r>
          </w:p>
          <w:p>
            <w:pPr>
              <w:spacing w:after="20"/>
              <w:ind w:left="20"/>
              <w:jc w:val="both"/>
            </w:pPr>
            <w:r>
              <w:rPr>
                <w:rFonts w:ascii="Times New Roman"/>
                <w:b w:val="false"/>
                <w:i w:val="false"/>
                <w:color w:val="000000"/>
                <w:sz w:val="20"/>
              </w:rPr>
              <w:t>
Morosimo</w:t>
            </w:r>
          </w:p>
          <w:p>
            <w:pPr>
              <w:spacing w:after="20"/>
              <w:ind w:left="20"/>
              <w:jc w:val="both"/>
            </w:pPr>
            <w:r>
              <w:rPr>
                <w:rFonts w:ascii="Times New Roman"/>
                <w:b w:val="false"/>
                <w:i w:val="false"/>
                <w:color w:val="000000"/>
                <w:sz w:val="20"/>
              </w:rPr>
              <w:t>
Balaustre,</w:t>
            </w:r>
          </w:p>
          <w:p>
            <w:pPr>
              <w:spacing w:after="20"/>
              <w:ind w:left="20"/>
              <w:jc w:val="both"/>
            </w:pPr>
            <w:r>
              <w:rPr>
                <w:rFonts w:ascii="Times New Roman"/>
                <w:b w:val="false"/>
                <w:i w:val="false"/>
                <w:color w:val="000000"/>
                <w:sz w:val="20"/>
              </w:rPr>
              <w:t>
Guayacan Hobo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Arisauro</w:t>
            </w:r>
          </w:p>
          <w:p>
            <w:pPr>
              <w:spacing w:after="20"/>
              <w:ind w:left="20"/>
              <w:jc w:val="both"/>
            </w:pPr>
            <w:r>
              <w:rPr>
                <w:rFonts w:ascii="Times New Roman"/>
                <w:b w:val="false"/>
                <w:i w:val="false"/>
                <w:color w:val="000000"/>
                <w:sz w:val="20"/>
              </w:rPr>
              <w:t xml:space="preserve">
Гвиана Ватайреясы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Vatairea guianensis Aubl.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Amargoso,</w:t>
            </w:r>
          </w:p>
          <w:p>
            <w:pPr>
              <w:spacing w:after="20"/>
              <w:ind w:left="20"/>
              <w:jc w:val="both"/>
            </w:pPr>
            <w:r>
              <w:rPr>
                <w:rFonts w:ascii="Times New Roman"/>
                <w:b w:val="false"/>
                <w:i w:val="false"/>
                <w:color w:val="000000"/>
                <w:sz w:val="20"/>
              </w:rPr>
              <w:t>
Gele Kabbes,</w:t>
            </w:r>
          </w:p>
          <w:p>
            <w:pPr>
              <w:spacing w:after="20"/>
              <w:ind w:left="20"/>
              <w:jc w:val="both"/>
            </w:pPr>
            <w:r>
              <w:rPr>
                <w:rFonts w:ascii="Times New Roman"/>
                <w:b w:val="false"/>
                <w:i w:val="false"/>
                <w:color w:val="000000"/>
                <w:sz w:val="20"/>
              </w:rPr>
              <w:t>
Inkassa,</w:t>
            </w:r>
          </w:p>
          <w:p>
            <w:pPr>
              <w:spacing w:after="20"/>
              <w:ind w:left="20"/>
              <w:jc w:val="both"/>
            </w:pPr>
            <w:r>
              <w:rPr>
                <w:rFonts w:ascii="Times New Roman"/>
                <w:b w:val="false"/>
                <w:i w:val="false"/>
                <w:color w:val="000000"/>
                <w:sz w:val="20"/>
              </w:rPr>
              <w:t>
Yonko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Aromata </w:t>
            </w:r>
          </w:p>
          <w:p>
            <w:pPr>
              <w:spacing w:after="20"/>
              <w:ind w:left="20"/>
              <w:jc w:val="both"/>
            </w:pPr>
            <w:r>
              <w:rPr>
                <w:rFonts w:ascii="Times New Roman"/>
                <w:b w:val="false"/>
                <w:i w:val="false"/>
                <w:color w:val="000000"/>
                <w:sz w:val="20"/>
              </w:rPr>
              <w:t xml:space="preserve">
Ірі жемісті клатротропис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Clathrotropis macrocarpa Ducke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Америка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 negra,</w:t>
            </w:r>
          </w:p>
          <w:p>
            <w:pPr>
              <w:spacing w:after="20"/>
              <w:ind w:left="20"/>
              <w:jc w:val="both"/>
            </w:pPr>
            <w:r>
              <w:rPr>
                <w:rFonts w:ascii="Times New Roman"/>
                <w:b w:val="false"/>
                <w:i w:val="false"/>
                <w:color w:val="000000"/>
                <w:sz w:val="20"/>
              </w:rPr>
              <w:t>
Cabari,</w:t>
            </w:r>
          </w:p>
          <w:p>
            <w:pPr>
              <w:spacing w:after="20"/>
              <w:ind w:left="20"/>
              <w:jc w:val="both"/>
            </w:pPr>
            <w:r>
              <w:rPr>
                <w:rFonts w:ascii="Times New Roman"/>
                <w:b w:val="false"/>
                <w:i w:val="false"/>
                <w:color w:val="000000"/>
                <w:sz w:val="20"/>
              </w:rPr>
              <w:t>
Sapan,</w:t>
            </w:r>
          </w:p>
          <w:p>
            <w:pPr>
              <w:spacing w:after="20"/>
              <w:ind w:left="20"/>
              <w:jc w:val="both"/>
            </w:pPr>
            <w:r>
              <w:rPr>
                <w:rFonts w:ascii="Times New Roman"/>
                <w:b w:val="false"/>
                <w:i w:val="false"/>
                <w:color w:val="000000"/>
                <w:sz w:val="20"/>
              </w:rPr>
              <w:t>
Timbo Pau,</w:t>
            </w:r>
          </w:p>
          <w:p>
            <w:pPr>
              <w:spacing w:after="20"/>
              <w:ind w:left="20"/>
              <w:jc w:val="both"/>
            </w:pPr>
            <w:r>
              <w:rPr>
                <w:rFonts w:ascii="Times New Roman"/>
                <w:b w:val="false"/>
                <w:i w:val="false"/>
                <w:color w:val="000000"/>
                <w:sz w:val="20"/>
              </w:rPr>
              <w:t>
Timbo Rana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Assacù </w:t>
            </w:r>
          </w:p>
          <w:p>
            <w:pPr>
              <w:spacing w:after="20"/>
              <w:ind w:left="20"/>
              <w:jc w:val="both"/>
            </w:pPr>
            <w:r>
              <w:rPr>
                <w:rFonts w:ascii="Times New Roman"/>
                <w:b w:val="false"/>
                <w:i w:val="false"/>
                <w:color w:val="000000"/>
                <w:sz w:val="20"/>
              </w:rPr>
              <w:t xml:space="preserve">
Тырсылдауық хура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Hura crepitans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w:t>
            </w:r>
          </w:p>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Эквадор</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Венесуэла</w:t>
            </w:r>
          </w:p>
          <w:p>
            <w:pPr>
              <w:spacing w:after="20"/>
              <w:ind w:left="20"/>
              <w:jc w:val="both"/>
            </w:pPr>
            <w:r>
              <w:rPr>
                <w:rFonts w:ascii="Times New Roman"/>
                <w:b w:val="false"/>
                <w:i w:val="false"/>
                <w:color w:val="000000"/>
                <w:sz w:val="20"/>
              </w:rPr>
              <w:t>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Ochoco</w:t>
            </w:r>
          </w:p>
          <w:p>
            <w:pPr>
              <w:spacing w:after="20"/>
              <w:ind w:left="20"/>
              <w:jc w:val="both"/>
            </w:pPr>
            <w:r>
              <w:rPr>
                <w:rFonts w:ascii="Times New Roman"/>
                <w:b w:val="false"/>
                <w:i w:val="false"/>
                <w:color w:val="000000"/>
                <w:sz w:val="20"/>
              </w:rPr>
              <w:t>
Assacu</w:t>
            </w:r>
          </w:p>
          <w:p>
            <w:pPr>
              <w:spacing w:after="20"/>
              <w:ind w:left="20"/>
              <w:jc w:val="both"/>
            </w:pPr>
            <w:r>
              <w:rPr>
                <w:rFonts w:ascii="Times New Roman"/>
                <w:b w:val="false"/>
                <w:i w:val="false"/>
                <w:color w:val="000000"/>
                <w:sz w:val="20"/>
              </w:rPr>
              <w:t>
Ceiba Lechosa</w:t>
            </w:r>
          </w:p>
          <w:p>
            <w:pPr>
              <w:spacing w:after="20"/>
              <w:ind w:left="20"/>
              <w:jc w:val="both"/>
            </w:pPr>
            <w:r>
              <w:rPr>
                <w:rFonts w:ascii="Times New Roman"/>
                <w:b w:val="false"/>
                <w:i w:val="false"/>
                <w:color w:val="000000"/>
                <w:sz w:val="20"/>
              </w:rPr>
              <w:t>
Habillo</w:t>
            </w:r>
          </w:p>
          <w:p>
            <w:pPr>
              <w:spacing w:after="20"/>
              <w:ind w:left="20"/>
              <w:jc w:val="both"/>
            </w:pPr>
            <w:r>
              <w:rPr>
                <w:rFonts w:ascii="Times New Roman"/>
                <w:b w:val="false"/>
                <w:i w:val="false"/>
                <w:color w:val="000000"/>
                <w:sz w:val="20"/>
              </w:rPr>
              <w:t>
Sandbox</w:t>
            </w:r>
          </w:p>
          <w:p>
            <w:pPr>
              <w:spacing w:after="20"/>
              <w:ind w:left="20"/>
              <w:jc w:val="both"/>
            </w:pPr>
            <w:r>
              <w:rPr>
                <w:rFonts w:ascii="Times New Roman"/>
                <w:b w:val="false"/>
                <w:i w:val="false"/>
                <w:color w:val="000000"/>
                <w:sz w:val="20"/>
              </w:rPr>
              <w:t>
Bois du Diable,</w:t>
            </w:r>
          </w:p>
          <w:p>
            <w:pPr>
              <w:spacing w:after="20"/>
              <w:ind w:left="20"/>
              <w:jc w:val="both"/>
            </w:pPr>
            <w:r>
              <w:rPr>
                <w:rFonts w:ascii="Times New Roman"/>
                <w:b w:val="false"/>
                <w:i w:val="false"/>
                <w:color w:val="000000"/>
                <w:sz w:val="20"/>
              </w:rPr>
              <w:t>
Sablier</w:t>
            </w:r>
          </w:p>
          <w:p>
            <w:pPr>
              <w:spacing w:after="20"/>
              <w:ind w:left="20"/>
              <w:jc w:val="both"/>
            </w:pPr>
            <w:r>
              <w:rPr>
                <w:rFonts w:ascii="Times New Roman"/>
                <w:b w:val="false"/>
                <w:i w:val="false"/>
                <w:color w:val="000000"/>
                <w:sz w:val="20"/>
              </w:rPr>
              <w:t>
Catahua</w:t>
            </w:r>
          </w:p>
          <w:p>
            <w:pPr>
              <w:spacing w:after="20"/>
              <w:ind w:left="20"/>
              <w:jc w:val="both"/>
            </w:pPr>
            <w:r>
              <w:rPr>
                <w:rFonts w:ascii="Times New Roman"/>
                <w:b w:val="false"/>
                <w:i w:val="false"/>
                <w:color w:val="000000"/>
                <w:sz w:val="20"/>
              </w:rPr>
              <w:t>
Possentrie,</w:t>
            </w:r>
          </w:p>
          <w:p>
            <w:pPr>
              <w:spacing w:after="20"/>
              <w:ind w:left="20"/>
              <w:jc w:val="both"/>
            </w:pPr>
            <w:r>
              <w:rPr>
                <w:rFonts w:ascii="Times New Roman"/>
                <w:b w:val="false"/>
                <w:i w:val="false"/>
                <w:color w:val="000000"/>
                <w:sz w:val="20"/>
              </w:rPr>
              <w:t>
Possum,</w:t>
            </w:r>
          </w:p>
          <w:p>
            <w:pPr>
              <w:spacing w:after="20"/>
              <w:ind w:left="20"/>
              <w:jc w:val="both"/>
            </w:pPr>
            <w:r>
              <w:rPr>
                <w:rFonts w:ascii="Times New Roman"/>
                <w:b w:val="false"/>
                <w:i w:val="false"/>
                <w:color w:val="000000"/>
                <w:sz w:val="20"/>
              </w:rPr>
              <w:t>
Ura Wood</w:t>
            </w:r>
          </w:p>
          <w:p>
            <w:pPr>
              <w:spacing w:after="20"/>
              <w:ind w:left="20"/>
              <w:jc w:val="both"/>
            </w:pPr>
            <w:r>
              <w:rPr>
                <w:rFonts w:ascii="Times New Roman"/>
                <w:b w:val="false"/>
                <w:i w:val="false"/>
                <w:color w:val="000000"/>
                <w:sz w:val="20"/>
              </w:rPr>
              <w:t>
Ceiba Habillo,</w:t>
            </w:r>
          </w:p>
          <w:p>
            <w:pPr>
              <w:spacing w:after="20"/>
              <w:ind w:left="20"/>
              <w:jc w:val="both"/>
            </w:pPr>
            <w:r>
              <w:rPr>
                <w:rFonts w:ascii="Times New Roman"/>
                <w:b w:val="false"/>
                <w:i w:val="false"/>
                <w:color w:val="000000"/>
                <w:sz w:val="20"/>
              </w:rPr>
              <w:t>
Jabillo</w:t>
            </w:r>
          </w:p>
          <w:p>
            <w:pPr>
              <w:spacing w:after="20"/>
              <w:ind w:left="20"/>
              <w:jc w:val="both"/>
            </w:pPr>
            <w:r>
              <w:rPr>
                <w:rFonts w:ascii="Times New Roman"/>
                <w:b w:val="false"/>
                <w:i w:val="false"/>
                <w:color w:val="000000"/>
                <w:sz w:val="20"/>
              </w:rPr>
              <w:t>
Possumwood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Assas</w:t>
            </w:r>
          </w:p>
          <w:p>
            <w:pPr>
              <w:spacing w:after="20"/>
              <w:ind w:left="20"/>
              <w:jc w:val="both"/>
            </w:pPr>
            <w:r>
              <w:rPr>
                <w:rFonts w:ascii="Times New Roman"/>
                <w:b w:val="false"/>
                <w:i w:val="false"/>
                <w:color w:val="000000"/>
                <w:sz w:val="20"/>
              </w:rPr>
              <w:t>
Бриделия аубревиллея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Bridelia aubrevillei Pellegr.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Avodiré [Африкалық туррэантус]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Turraeanthus africana Pellegr.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xml:space="preserve">
Либерия </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Бельгия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Avodiré </w:t>
            </w:r>
          </w:p>
          <w:p>
            <w:pPr>
              <w:spacing w:after="20"/>
              <w:ind w:left="20"/>
              <w:jc w:val="both"/>
            </w:pPr>
            <w:r>
              <w:rPr>
                <w:rFonts w:ascii="Times New Roman"/>
                <w:b w:val="false"/>
                <w:i w:val="false"/>
                <w:color w:val="000000"/>
                <w:sz w:val="20"/>
              </w:rPr>
              <w:t xml:space="preserve">
Apapaye </w:t>
            </w:r>
          </w:p>
          <w:p>
            <w:pPr>
              <w:spacing w:after="20"/>
              <w:ind w:left="20"/>
              <w:jc w:val="both"/>
            </w:pPr>
            <w:r>
              <w:rPr>
                <w:rFonts w:ascii="Times New Roman"/>
                <w:b w:val="false"/>
                <w:i w:val="false"/>
                <w:color w:val="000000"/>
                <w:sz w:val="20"/>
              </w:rPr>
              <w:t xml:space="preserve">
Blimah-Pu </w:t>
            </w:r>
          </w:p>
          <w:p>
            <w:pPr>
              <w:spacing w:after="20"/>
              <w:ind w:left="20"/>
              <w:jc w:val="both"/>
            </w:pPr>
            <w:r>
              <w:rPr>
                <w:rFonts w:ascii="Times New Roman"/>
                <w:b w:val="false"/>
                <w:i w:val="false"/>
                <w:color w:val="000000"/>
                <w:sz w:val="20"/>
              </w:rPr>
              <w:t xml:space="preserve">
Apaya </w:t>
            </w:r>
          </w:p>
          <w:p>
            <w:pPr>
              <w:spacing w:after="20"/>
              <w:ind w:left="20"/>
              <w:jc w:val="both"/>
            </w:pPr>
            <w:r>
              <w:rPr>
                <w:rFonts w:ascii="Times New Roman"/>
                <w:b w:val="false"/>
                <w:i w:val="false"/>
                <w:color w:val="000000"/>
                <w:sz w:val="20"/>
              </w:rPr>
              <w:t xml:space="preserve">
M’Fube, </w:t>
            </w:r>
          </w:p>
          <w:p>
            <w:pPr>
              <w:spacing w:after="20"/>
              <w:ind w:left="20"/>
              <w:jc w:val="both"/>
            </w:pPr>
            <w:r>
              <w:rPr>
                <w:rFonts w:ascii="Times New Roman"/>
                <w:b w:val="false"/>
                <w:i w:val="false"/>
                <w:color w:val="000000"/>
                <w:sz w:val="20"/>
              </w:rPr>
              <w:t xml:space="preserve">
Lusamba </w:t>
            </w:r>
          </w:p>
          <w:p>
            <w:pPr>
              <w:spacing w:after="20"/>
              <w:ind w:left="20"/>
              <w:jc w:val="both"/>
            </w:pPr>
            <w:r>
              <w:rPr>
                <w:rFonts w:ascii="Times New Roman"/>
                <w:b w:val="false"/>
                <w:i w:val="false"/>
                <w:color w:val="000000"/>
                <w:sz w:val="20"/>
              </w:rPr>
              <w:t>
Lusamba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Awoura</w:t>
            </w:r>
          </w:p>
          <w:p>
            <w:pPr>
              <w:spacing w:after="20"/>
              <w:ind w:left="20"/>
              <w:jc w:val="both"/>
            </w:pPr>
            <w:r>
              <w:rPr>
                <w:rFonts w:ascii="Times New Roman"/>
                <w:b w:val="false"/>
                <w:i w:val="false"/>
                <w:color w:val="000000"/>
                <w:sz w:val="20"/>
              </w:rPr>
              <w:t>
Джулбернардия</w:t>
            </w:r>
          </w:p>
          <w:p>
            <w:pPr>
              <w:spacing w:after="20"/>
              <w:ind w:left="20"/>
              <w:jc w:val="both"/>
            </w:pPr>
            <w:r>
              <w:rPr>
                <w:rFonts w:ascii="Times New Roman"/>
                <w:b w:val="false"/>
                <w:i w:val="false"/>
                <w:color w:val="000000"/>
                <w:sz w:val="20"/>
              </w:rPr>
              <w:t>
пеллегриниана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Julbernardia pellegriniana Troupin </w:t>
            </w:r>
          </w:p>
          <w:p>
            <w:pPr>
              <w:spacing w:after="20"/>
              <w:ind w:left="20"/>
              <w:jc w:val="both"/>
            </w:pPr>
            <w:r>
              <w:rPr>
                <w:rFonts w:ascii="Times New Roman"/>
                <w:b w:val="false"/>
                <w:i w:val="false"/>
                <w:color w:val="000000"/>
                <w:sz w:val="20"/>
              </w:rPr>
              <w:t>
(Syn. Paraberlinia bifoliolata Pellegr.)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Ekop-Beli</w:t>
            </w:r>
          </w:p>
          <w:p>
            <w:pPr>
              <w:spacing w:after="20"/>
              <w:ind w:left="20"/>
              <w:jc w:val="both"/>
            </w:pPr>
            <w:r>
              <w:rPr>
                <w:rFonts w:ascii="Times New Roman"/>
                <w:b w:val="false"/>
                <w:i w:val="false"/>
                <w:color w:val="000000"/>
                <w:sz w:val="20"/>
              </w:rPr>
              <w:t>
Awoura,</w:t>
            </w:r>
          </w:p>
          <w:p>
            <w:pPr>
              <w:spacing w:after="20"/>
              <w:ind w:left="20"/>
              <w:jc w:val="both"/>
            </w:pPr>
            <w:r>
              <w:rPr>
                <w:rFonts w:ascii="Times New Roman"/>
                <w:b w:val="false"/>
                <w:i w:val="false"/>
                <w:color w:val="000000"/>
                <w:sz w:val="20"/>
              </w:rPr>
              <w:t>
Beli</w:t>
            </w:r>
          </w:p>
          <w:p>
            <w:pPr>
              <w:spacing w:after="20"/>
              <w:ind w:left="20"/>
              <w:jc w:val="both"/>
            </w:pPr>
            <w:r>
              <w:rPr>
                <w:rFonts w:ascii="Times New Roman"/>
                <w:b w:val="false"/>
                <w:i w:val="false"/>
                <w:color w:val="000000"/>
                <w:sz w:val="20"/>
              </w:rPr>
              <w:t>
Zebrali</w:t>
            </w:r>
          </w:p>
          <w:p>
            <w:pPr>
              <w:spacing w:after="20"/>
              <w:ind w:left="20"/>
              <w:jc w:val="both"/>
            </w:pPr>
            <w:r>
              <w:rPr>
                <w:rFonts w:ascii="Times New Roman"/>
                <w:b w:val="false"/>
                <w:i w:val="false"/>
                <w:color w:val="000000"/>
                <w:sz w:val="20"/>
              </w:rPr>
              <w:t>
Zebrali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Ayous (Obéché) [Шайыры қатты триплохитон]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Triplochiton scleroxylon K. Schum.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xml:space="preserve">
Орталық Африка Республикасы </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Экваторлық Гвинея</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xml:space="preserve">
Ұлыбритания </w:t>
            </w:r>
          </w:p>
          <w:p>
            <w:pPr>
              <w:spacing w:after="20"/>
              <w:ind w:left="20"/>
              <w:jc w:val="both"/>
            </w:pPr>
            <w:r>
              <w:rPr>
                <w:rFonts w:ascii="Times New Roman"/>
                <w:b w:val="false"/>
                <w:i w:val="false"/>
                <w:color w:val="000000"/>
                <w:sz w:val="20"/>
              </w:rPr>
              <w:t>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Ayous </w:t>
            </w:r>
          </w:p>
          <w:p>
            <w:pPr>
              <w:spacing w:after="20"/>
              <w:ind w:left="20"/>
              <w:jc w:val="both"/>
            </w:pPr>
            <w:r>
              <w:rPr>
                <w:rFonts w:ascii="Times New Roman"/>
                <w:b w:val="false"/>
                <w:i w:val="false"/>
                <w:color w:val="000000"/>
                <w:sz w:val="20"/>
              </w:rPr>
              <w:t>
M’Bado</w:t>
            </w:r>
          </w:p>
          <w:p>
            <w:pPr>
              <w:spacing w:after="20"/>
              <w:ind w:left="20"/>
              <w:jc w:val="both"/>
            </w:pPr>
          </w:p>
          <w:p>
            <w:pPr>
              <w:spacing w:after="20"/>
              <w:ind w:left="20"/>
              <w:jc w:val="both"/>
            </w:pPr>
            <w:r>
              <w:rPr>
                <w:rFonts w:ascii="Times New Roman"/>
                <w:b w:val="false"/>
                <w:i w:val="false"/>
                <w:color w:val="000000"/>
                <w:sz w:val="20"/>
              </w:rPr>
              <w:t xml:space="preserve">
Samba </w:t>
            </w:r>
          </w:p>
          <w:p>
            <w:pPr>
              <w:spacing w:after="20"/>
              <w:ind w:left="20"/>
              <w:jc w:val="both"/>
            </w:pPr>
            <w:r>
              <w:rPr>
                <w:rFonts w:ascii="Times New Roman"/>
                <w:b w:val="false"/>
                <w:i w:val="false"/>
                <w:color w:val="000000"/>
                <w:sz w:val="20"/>
              </w:rPr>
              <w:t xml:space="preserve">
Ayus </w:t>
            </w:r>
          </w:p>
          <w:p>
            <w:pPr>
              <w:spacing w:after="20"/>
              <w:ind w:left="20"/>
              <w:jc w:val="both"/>
            </w:pPr>
            <w:r>
              <w:rPr>
                <w:rFonts w:ascii="Times New Roman"/>
                <w:b w:val="false"/>
                <w:i w:val="false"/>
                <w:color w:val="000000"/>
                <w:sz w:val="20"/>
              </w:rPr>
              <w:t xml:space="preserve">
Wawa </w:t>
            </w:r>
          </w:p>
          <w:p>
            <w:pPr>
              <w:spacing w:after="20"/>
              <w:ind w:left="20"/>
              <w:jc w:val="both"/>
            </w:pPr>
            <w:r>
              <w:rPr>
                <w:rFonts w:ascii="Times New Roman"/>
                <w:b w:val="false"/>
                <w:i w:val="false"/>
                <w:color w:val="000000"/>
                <w:sz w:val="20"/>
              </w:rPr>
              <w:t xml:space="preserve">
Arere, </w:t>
            </w:r>
          </w:p>
          <w:p>
            <w:pPr>
              <w:spacing w:after="20"/>
              <w:ind w:left="20"/>
              <w:jc w:val="both"/>
            </w:pPr>
            <w:r>
              <w:rPr>
                <w:rFonts w:ascii="Times New Roman"/>
                <w:b w:val="false"/>
                <w:i w:val="false"/>
                <w:color w:val="000000"/>
                <w:sz w:val="20"/>
              </w:rPr>
              <w:t xml:space="preserve">
Obeche </w:t>
            </w:r>
          </w:p>
          <w:p>
            <w:pPr>
              <w:spacing w:after="20"/>
              <w:ind w:left="20"/>
              <w:jc w:val="both"/>
            </w:pPr>
            <w:r>
              <w:rPr>
                <w:rFonts w:ascii="Times New Roman"/>
                <w:b w:val="false"/>
                <w:i w:val="false"/>
                <w:color w:val="000000"/>
                <w:sz w:val="20"/>
              </w:rPr>
              <w:t xml:space="preserve">
Samba, </w:t>
            </w:r>
          </w:p>
          <w:p>
            <w:pPr>
              <w:spacing w:after="20"/>
              <w:ind w:left="20"/>
              <w:jc w:val="both"/>
            </w:pPr>
            <w:r>
              <w:rPr>
                <w:rFonts w:ascii="Times New Roman"/>
                <w:b w:val="false"/>
                <w:i w:val="false"/>
                <w:color w:val="000000"/>
                <w:sz w:val="20"/>
              </w:rPr>
              <w:t xml:space="preserve">
Abachi </w:t>
            </w:r>
          </w:p>
          <w:p>
            <w:pPr>
              <w:spacing w:after="20"/>
              <w:ind w:left="20"/>
              <w:jc w:val="both"/>
            </w:pPr>
            <w:r>
              <w:rPr>
                <w:rFonts w:ascii="Times New Roman"/>
                <w:b w:val="false"/>
                <w:i w:val="false"/>
                <w:color w:val="000000"/>
                <w:sz w:val="20"/>
              </w:rPr>
              <w:t xml:space="preserve">
Wawa </w:t>
            </w:r>
          </w:p>
          <w:p>
            <w:pPr>
              <w:spacing w:after="20"/>
              <w:ind w:left="20"/>
              <w:jc w:val="both"/>
            </w:pPr>
            <w:r>
              <w:rPr>
                <w:rFonts w:ascii="Times New Roman"/>
                <w:b w:val="false"/>
                <w:i w:val="false"/>
                <w:color w:val="000000"/>
                <w:sz w:val="20"/>
              </w:rPr>
              <w:t>
Obeche or Samba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Azobé </w:t>
            </w:r>
          </w:p>
          <w:p>
            <w:pPr>
              <w:spacing w:after="20"/>
              <w:ind w:left="20"/>
              <w:jc w:val="both"/>
            </w:pPr>
            <w:r>
              <w:rPr>
                <w:rFonts w:ascii="Times New Roman"/>
                <w:b w:val="false"/>
                <w:i w:val="false"/>
                <w:color w:val="000000"/>
                <w:sz w:val="20"/>
              </w:rPr>
              <w:t>
[Қанатты лофира]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Lophira alata Banks ex Gaertn.</w:t>
            </w:r>
          </w:p>
          <w:p>
            <w:pPr>
              <w:spacing w:after="20"/>
              <w:ind w:left="20"/>
              <w:jc w:val="both"/>
            </w:pPr>
            <w:r>
              <w:rPr>
                <w:rFonts w:ascii="Times New Roman"/>
                <w:b w:val="false"/>
                <w:i w:val="false"/>
                <w:color w:val="000000"/>
                <w:sz w:val="20"/>
              </w:rPr>
              <w:t xml:space="preserve">
(Syn. Lophira procera A. Chev.)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Экваторлық</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Сьерра-Леоне</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Bongossi </w:t>
            </w:r>
          </w:p>
          <w:p>
            <w:pPr>
              <w:spacing w:after="20"/>
              <w:ind w:left="20"/>
              <w:jc w:val="both"/>
            </w:pPr>
            <w:r>
              <w:rPr>
                <w:rFonts w:ascii="Times New Roman"/>
                <w:b w:val="false"/>
                <w:i w:val="false"/>
                <w:color w:val="000000"/>
                <w:sz w:val="20"/>
              </w:rPr>
              <w:t xml:space="preserve">
Bonkolé </w:t>
            </w:r>
          </w:p>
          <w:p>
            <w:pPr>
              <w:spacing w:after="20"/>
              <w:ind w:left="20"/>
              <w:jc w:val="both"/>
            </w:pPr>
            <w:r>
              <w:rPr>
                <w:rFonts w:ascii="Times New Roman"/>
                <w:b w:val="false"/>
                <w:i w:val="false"/>
                <w:color w:val="000000"/>
                <w:sz w:val="20"/>
              </w:rPr>
              <w:t xml:space="preserve">
Azobé </w:t>
            </w:r>
          </w:p>
          <w:p>
            <w:pPr>
              <w:spacing w:after="20"/>
              <w:ind w:left="20"/>
              <w:jc w:val="both"/>
            </w:pPr>
            <w:r>
              <w:rPr>
                <w:rFonts w:ascii="Times New Roman"/>
                <w:b w:val="false"/>
                <w:i w:val="false"/>
                <w:color w:val="000000"/>
                <w:sz w:val="20"/>
              </w:rPr>
              <w:t xml:space="preserve">
Akoga </w:t>
            </w:r>
          </w:p>
          <w:p>
            <w:pPr>
              <w:spacing w:after="20"/>
              <w:ind w:left="20"/>
              <w:jc w:val="both"/>
            </w:pPr>
            <w:r>
              <w:rPr>
                <w:rFonts w:ascii="Times New Roman"/>
                <w:b w:val="false"/>
                <w:i w:val="false"/>
                <w:color w:val="000000"/>
                <w:sz w:val="20"/>
              </w:rPr>
              <w:t xml:space="preserve">
Akoga </w:t>
            </w:r>
          </w:p>
          <w:p>
            <w:pPr>
              <w:spacing w:after="20"/>
              <w:ind w:left="20"/>
              <w:jc w:val="both"/>
            </w:pPr>
            <w:r>
              <w:rPr>
                <w:rFonts w:ascii="Times New Roman"/>
                <w:b w:val="false"/>
                <w:i w:val="false"/>
                <w:color w:val="000000"/>
                <w:sz w:val="20"/>
              </w:rPr>
              <w:t xml:space="preserve">
Kaku </w:t>
            </w:r>
          </w:p>
          <w:p>
            <w:pPr>
              <w:spacing w:after="20"/>
              <w:ind w:left="20"/>
              <w:jc w:val="both"/>
            </w:pPr>
            <w:r>
              <w:rPr>
                <w:rFonts w:ascii="Times New Roman"/>
                <w:b w:val="false"/>
                <w:i w:val="false"/>
                <w:color w:val="000000"/>
                <w:sz w:val="20"/>
              </w:rPr>
              <w:t xml:space="preserve">
Ekki, </w:t>
            </w:r>
          </w:p>
          <w:p>
            <w:pPr>
              <w:spacing w:after="20"/>
              <w:ind w:left="20"/>
              <w:jc w:val="both"/>
            </w:pPr>
            <w:r>
              <w:rPr>
                <w:rFonts w:ascii="Times New Roman"/>
                <w:b w:val="false"/>
                <w:i w:val="false"/>
                <w:color w:val="000000"/>
                <w:sz w:val="20"/>
              </w:rPr>
              <w:t xml:space="preserve">
Eba </w:t>
            </w:r>
          </w:p>
          <w:p>
            <w:pPr>
              <w:spacing w:after="20"/>
              <w:ind w:left="20"/>
              <w:jc w:val="both"/>
            </w:pPr>
            <w:r>
              <w:rPr>
                <w:rFonts w:ascii="Times New Roman"/>
                <w:b w:val="false"/>
                <w:i w:val="false"/>
                <w:color w:val="000000"/>
                <w:sz w:val="20"/>
              </w:rPr>
              <w:t xml:space="preserve">
Hendui </w:t>
            </w:r>
          </w:p>
          <w:p>
            <w:pPr>
              <w:spacing w:after="20"/>
              <w:ind w:left="20"/>
              <w:jc w:val="both"/>
            </w:pPr>
            <w:r>
              <w:rPr>
                <w:rFonts w:ascii="Times New Roman"/>
                <w:b w:val="false"/>
                <w:i w:val="false"/>
                <w:color w:val="000000"/>
                <w:sz w:val="20"/>
              </w:rPr>
              <w:t xml:space="preserve">
Bonkole, </w:t>
            </w:r>
          </w:p>
          <w:p>
            <w:pPr>
              <w:spacing w:after="20"/>
              <w:ind w:left="20"/>
              <w:jc w:val="both"/>
            </w:pPr>
            <w:r>
              <w:rPr>
                <w:rFonts w:ascii="Times New Roman"/>
                <w:b w:val="false"/>
                <w:i w:val="false"/>
                <w:color w:val="000000"/>
                <w:sz w:val="20"/>
              </w:rPr>
              <w:t xml:space="preserve">
Bongossi </w:t>
            </w:r>
          </w:p>
          <w:p>
            <w:pPr>
              <w:spacing w:after="20"/>
              <w:ind w:left="20"/>
              <w:jc w:val="both"/>
            </w:pPr>
            <w:r>
              <w:rPr>
                <w:rFonts w:ascii="Times New Roman"/>
                <w:b w:val="false"/>
                <w:i w:val="false"/>
                <w:color w:val="000000"/>
                <w:sz w:val="20"/>
              </w:rPr>
              <w:t xml:space="preserve">
Ekki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Balata pomme</w:t>
            </w:r>
          </w:p>
          <w:p>
            <w:pPr>
              <w:spacing w:after="20"/>
              <w:ind w:left="20"/>
              <w:jc w:val="both"/>
            </w:pPr>
            <w:r>
              <w:rPr>
                <w:rFonts w:ascii="Times New Roman"/>
                <w:b w:val="false"/>
                <w:i w:val="false"/>
                <w:color w:val="000000"/>
                <w:sz w:val="20"/>
              </w:rPr>
              <w:t>
Крисофиллум сангвинолентум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Chrysophyllum sanguinolentum (Pierre) Baehni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Америка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Assopokballi,</w:t>
            </w:r>
          </w:p>
          <w:p>
            <w:pPr>
              <w:spacing w:after="20"/>
              <w:ind w:left="20"/>
              <w:jc w:val="both"/>
            </w:pPr>
            <w:r>
              <w:rPr>
                <w:rFonts w:ascii="Times New Roman"/>
                <w:b w:val="false"/>
                <w:i w:val="false"/>
                <w:color w:val="000000"/>
                <w:sz w:val="20"/>
              </w:rPr>
              <w:t>
Balata Pommier,</w:t>
            </w:r>
          </w:p>
          <w:p>
            <w:pPr>
              <w:spacing w:after="20"/>
              <w:ind w:left="20"/>
              <w:jc w:val="both"/>
            </w:pPr>
            <w:r>
              <w:rPr>
                <w:rFonts w:ascii="Times New Roman"/>
                <w:b w:val="false"/>
                <w:i w:val="false"/>
                <w:color w:val="000000"/>
                <w:sz w:val="20"/>
              </w:rPr>
              <w:t>
Balata Saignant,</w:t>
            </w:r>
          </w:p>
          <w:p>
            <w:pPr>
              <w:spacing w:after="20"/>
              <w:ind w:left="20"/>
              <w:jc w:val="both"/>
            </w:pPr>
            <w:r>
              <w:rPr>
                <w:rFonts w:ascii="Times New Roman"/>
                <w:b w:val="false"/>
                <w:i w:val="false"/>
                <w:color w:val="000000"/>
                <w:sz w:val="20"/>
              </w:rPr>
              <w:t>
Barataballi,</w:t>
            </w:r>
          </w:p>
          <w:p>
            <w:pPr>
              <w:spacing w:after="20"/>
              <w:ind w:left="20"/>
              <w:jc w:val="both"/>
            </w:pPr>
            <w:r>
              <w:rPr>
                <w:rFonts w:ascii="Times New Roman"/>
                <w:b w:val="false"/>
                <w:i w:val="false"/>
                <w:color w:val="000000"/>
                <w:sz w:val="20"/>
              </w:rPr>
              <w:t>
Bois Cochon,</w:t>
            </w:r>
          </w:p>
          <w:p>
            <w:pPr>
              <w:spacing w:after="20"/>
              <w:ind w:left="20"/>
              <w:jc w:val="both"/>
            </w:pPr>
            <w:r>
              <w:rPr>
                <w:rFonts w:ascii="Times New Roman"/>
                <w:b w:val="false"/>
                <w:i w:val="false"/>
                <w:color w:val="000000"/>
                <w:sz w:val="20"/>
              </w:rPr>
              <w:t>
Suitiamini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Balau red</w:t>
            </w:r>
          </w:p>
          <w:p>
            <w:pPr>
              <w:spacing w:after="20"/>
              <w:ind w:left="20"/>
              <w:jc w:val="both"/>
            </w:pPr>
            <w:r>
              <w:rPr>
                <w:rFonts w:ascii="Times New Roman"/>
                <w:b w:val="false"/>
                <w:i w:val="false"/>
                <w:color w:val="000000"/>
                <w:sz w:val="20"/>
              </w:rPr>
              <w:t>
[Balau]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Shorea spp.</w:t>
            </w:r>
          </w:p>
          <w:p>
            <w:pPr>
              <w:spacing w:after="20"/>
              <w:ind w:left="20"/>
              <w:jc w:val="both"/>
            </w:pPr>
            <w:r>
              <w:rPr>
                <w:rFonts w:ascii="Times New Roman"/>
                <w:b w:val="false"/>
                <w:i w:val="false"/>
                <w:color w:val="000000"/>
                <w:sz w:val="20"/>
              </w:rPr>
              <w:t>
Shorea balangeran (Korth.) Burck</w:t>
            </w:r>
          </w:p>
          <w:p>
            <w:pPr>
              <w:spacing w:after="20"/>
              <w:ind w:left="20"/>
              <w:jc w:val="both"/>
            </w:pPr>
            <w:r>
              <w:rPr>
                <w:rFonts w:ascii="Times New Roman"/>
                <w:b w:val="false"/>
                <w:i w:val="false"/>
                <w:color w:val="000000"/>
                <w:sz w:val="20"/>
              </w:rPr>
              <w:t>
Shorea collina Ridl.</w:t>
            </w:r>
          </w:p>
          <w:p>
            <w:pPr>
              <w:spacing w:after="20"/>
              <w:ind w:left="20"/>
              <w:jc w:val="both"/>
            </w:pPr>
            <w:r>
              <w:rPr>
                <w:rFonts w:ascii="Times New Roman"/>
                <w:b w:val="false"/>
                <w:i w:val="false"/>
                <w:color w:val="000000"/>
                <w:sz w:val="20"/>
              </w:rPr>
              <w:t>
Shorea guiso Blume</w:t>
            </w:r>
          </w:p>
          <w:p>
            <w:pPr>
              <w:spacing w:after="20"/>
              <w:ind w:left="20"/>
              <w:jc w:val="both"/>
            </w:pPr>
            <w:r>
              <w:rPr>
                <w:rFonts w:ascii="Times New Roman"/>
                <w:b w:val="false"/>
                <w:i w:val="false"/>
                <w:color w:val="000000"/>
                <w:sz w:val="20"/>
              </w:rPr>
              <w:t>
Shorea inaequilateralis Sym.</w:t>
            </w:r>
          </w:p>
          <w:p>
            <w:pPr>
              <w:spacing w:after="20"/>
              <w:ind w:left="20"/>
              <w:jc w:val="both"/>
            </w:pPr>
            <w:r>
              <w:rPr>
                <w:rFonts w:ascii="Times New Roman"/>
                <w:b w:val="false"/>
                <w:i w:val="false"/>
                <w:color w:val="000000"/>
                <w:sz w:val="20"/>
              </w:rPr>
              <w:t>
Shorea kunstleri King</w:t>
            </w:r>
          </w:p>
          <w:p>
            <w:pPr>
              <w:spacing w:after="20"/>
              <w:ind w:left="20"/>
              <w:jc w:val="both"/>
            </w:pPr>
            <w:r>
              <w:rPr>
                <w:rFonts w:ascii="Times New Roman"/>
                <w:b w:val="false"/>
                <w:i w:val="false"/>
                <w:color w:val="000000"/>
                <w:sz w:val="20"/>
              </w:rPr>
              <w:t>
Shorea ochrophloia Strugnell ex Desch.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xml:space="preserve">
Малайзия </w:t>
            </w:r>
          </w:p>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Таиланд</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Belangeran,</w:t>
            </w:r>
          </w:p>
          <w:p>
            <w:pPr>
              <w:spacing w:after="20"/>
              <w:ind w:left="20"/>
              <w:jc w:val="both"/>
            </w:pPr>
            <w:r>
              <w:rPr>
                <w:rFonts w:ascii="Times New Roman"/>
                <w:b w:val="false"/>
                <w:i w:val="false"/>
                <w:color w:val="000000"/>
                <w:sz w:val="20"/>
              </w:rPr>
              <w:t>
Balau Merah</w:t>
            </w:r>
          </w:p>
          <w:p>
            <w:pPr>
              <w:spacing w:after="20"/>
              <w:ind w:left="20"/>
              <w:jc w:val="both"/>
            </w:pPr>
            <w:r>
              <w:rPr>
                <w:rFonts w:ascii="Times New Roman"/>
                <w:b w:val="false"/>
                <w:i w:val="false"/>
                <w:color w:val="000000"/>
                <w:sz w:val="20"/>
              </w:rPr>
              <w:t>
Balau Laut Merah,</w:t>
            </w:r>
          </w:p>
          <w:p>
            <w:pPr>
              <w:spacing w:after="20"/>
              <w:ind w:left="20"/>
              <w:jc w:val="both"/>
            </w:pPr>
            <w:r>
              <w:rPr>
                <w:rFonts w:ascii="Times New Roman"/>
                <w:b w:val="false"/>
                <w:i w:val="false"/>
                <w:color w:val="000000"/>
                <w:sz w:val="20"/>
              </w:rPr>
              <w:t>
Damar Laut Merah,</w:t>
            </w:r>
          </w:p>
          <w:p>
            <w:pPr>
              <w:spacing w:after="20"/>
              <w:ind w:left="20"/>
              <w:jc w:val="both"/>
            </w:pPr>
            <w:r>
              <w:rPr>
                <w:rFonts w:ascii="Times New Roman"/>
                <w:b w:val="false"/>
                <w:i w:val="false"/>
                <w:color w:val="000000"/>
                <w:sz w:val="20"/>
              </w:rPr>
              <w:t>
Balau Membatu,</w:t>
            </w:r>
          </w:p>
          <w:p>
            <w:pPr>
              <w:spacing w:after="20"/>
              <w:ind w:left="20"/>
              <w:jc w:val="both"/>
            </w:pPr>
            <w:r>
              <w:rPr>
                <w:rFonts w:ascii="Times New Roman"/>
                <w:b w:val="false"/>
                <w:i w:val="false"/>
                <w:color w:val="000000"/>
                <w:sz w:val="20"/>
              </w:rPr>
              <w:t>
Balau Merah,</w:t>
            </w:r>
          </w:p>
          <w:p>
            <w:pPr>
              <w:spacing w:after="20"/>
              <w:ind w:left="20"/>
              <w:jc w:val="both"/>
            </w:pPr>
            <w:r>
              <w:rPr>
                <w:rFonts w:ascii="Times New Roman"/>
                <w:b w:val="false"/>
                <w:i w:val="false"/>
                <w:color w:val="000000"/>
                <w:sz w:val="20"/>
              </w:rPr>
              <w:t>
Red Selangan Batu,</w:t>
            </w:r>
          </w:p>
          <w:p>
            <w:pPr>
              <w:spacing w:after="20"/>
              <w:ind w:left="20"/>
              <w:jc w:val="both"/>
            </w:pPr>
            <w:r>
              <w:rPr>
                <w:rFonts w:ascii="Times New Roman"/>
                <w:b w:val="false"/>
                <w:i w:val="false"/>
                <w:color w:val="000000"/>
                <w:sz w:val="20"/>
              </w:rPr>
              <w:t>
Membatu,</w:t>
            </w:r>
          </w:p>
          <w:p>
            <w:pPr>
              <w:spacing w:after="20"/>
              <w:ind w:left="20"/>
              <w:jc w:val="both"/>
            </w:pPr>
            <w:r>
              <w:rPr>
                <w:rFonts w:ascii="Times New Roman"/>
                <w:b w:val="false"/>
                <w:i w:val="false"/>
                <w:color w:val="000000"/>
                <w:sz w:val="20"/>
              </w:rPr>
              <w:t>
Seri,</w:t>
            </w:r>
          </w:p>
          <w:p>
            <w:pPr>
              <w:spacing w:after="20"/>
              <w:ind w:left="20"/>
              <w:jc w:val="both"/>
            </w:pPr>
            <w:r>
              <w:rPr>
                <w:rFonts w:ascii="Times New Roman"/>
                <w:b w:val="false"/>
                <w:i w:val="false"/>
                <w:color w:val="000000"/>
                <w:sz w:val="20"/>
              </w:rPr>
              <w:t>
Selangan Batu Merah,</w:t>
            </w:r>
          </w:p>
          <w:p>
            <w:pPr>
              <w:spacing w:after="20"/>
              <w:ind w:left="20"/>
              <w:jc w:val="both"/>
            </w:pPr>
            <w:r>
              <w:rPr>
                <w:rFonts w:ascii="Times New Roman"/>
                <w:b w:val="false"/>
                <w:i w:val="false"/>
                <w:color w:val="000000"/>
                <w:sz w:val="20"/>
              </w:rPr>
              <w:t>
Seraya Sirup,</w:t>
            </w:r>
          </w:p>
          <w:p>
            <w:pPr>
              <w:spacing w:after="20"/>
              <w:ind w:left="20"/>
              <w:jc w:val="both"/>
            </w:pPr>
            <w:r>
              <w:rPr>
                <w:rFonts w:ascii="Times New Roman"/>
                <w:b w:val="false"/>
                <w:i w:val="false"/>
                <w:color w:val="000000"/>
                <w:sz w:val="20"/>
              </w:rPr>
              <w:t>
Selangan Batu No. 1,</w:t>
            </w:r>
          </w:p>
          <w:p>
            <w:pPr>
              <w:spacing w:after="20"/>
              <w:ind w:left="20"/>
              <w:jc w:val="both"/>
            </w:pPr>
            <w:r>
              <w:rPr>
                <w:rFonts w:ascii="Times New Roman"/>
                <w:b w:val="false"/>
                <w:i w:val="false"/>
                <w:color w:val="000000"/>
                <w:sz w:val="20"/>
              </w:rPr>
              <w:t>
Sengawan,</w:t>
            </w:r>
          </w:p>
          <w:p>
            <w:pPr>
              <w:spacing w:after="20"/>
              <w:ind w:left="20"/>
              <w:jc w:val="both"/>
            </w:pPr>
            <w:r>
              <w:rPr>
                <w:rFonts w:ascii="Times New Roman"/>
                <w:b w:val="false"/>
                <w:i w:val="false"/>
                <w:color w:val="000000"/>
                <w:sz w:val="20"/>
              </w:rPr>
              <w:t>
Semayur,</w:t>
            </w:r>
          </w:p>
          <w:p>
            <w:pPr>
              <w:spacing w:after="20"/>
              <w:ind w:left="20"/>
              <w:jc w:val="both"/>
            </w:pPr>
            <w:r>
              <w:rPr>
                <w:rFonts w:ascii="Times New Roman"/>
                <w:b w:val="false"/>
                <w:i w:val="false"/>
                <w:color w:val="000000"/>
                <w:sz w:val="20"/>
              </w:rPr>
              <w:t>
Empenit-Meraka</w:t>
            </w:r>
          </w:p>
          <w:p>
            <w:pPr>
              <w:spacing w:after="20"/>
              <w:ind w:left="20"/>
              <w:jc w:val="both"/>
            </w:pPr>
            <w:r>
              <w:rPr>
                <w:rFonts w:ascii="Times New Roman"/>
                <w:b w:val="false"/>
                <w:i w:val="false"/>
                <w:color w:val="000000"/>
                <w:sz w:val="20"/>
              </w:rPr>
              <w:t>
Guijo,</w:t>
            </w:r>
          </w:p>
          <w:p>
            <w:pPr>
              <w:spacing w:after="20"/>
              <w:ind w:left="20"/>
              <w:jc w:val="both"/>
            </w:pPr>
            <w:r>
              <w:rPr>
                <w:rFonts w:ascii="Times New Roman"/>
                <w:b w:val="false"/>
                <w:i w:val="false"/>
                <w:color w:val="000000"/>
                <w:sz w:val="20"/>
              </w:rPr>
              <w:t>
Gisok</w:t>
            </w:r>
          </w:p>
          <w:p>
            <w:pPr>
              <w:spacing w:after="20"/>
              <w:ind w:left="20"/>
              <w:jc w:val="both"/>
            </w:pPr>
            <w:r>
              <w:rPr>
                <w:rFonts w:ascii="Times New Roman"/>
                <w:b w:val="false"/>
                <w:i w:val="false"/>
                <w:color w:val="000000"/>
                <w:sz w:val="20"/>
              </w:rPr>
              <w:t>
Makata,</w:t>
            </w:r>
          </w:p>
          <w:p>
            <w:pPr>
              <w:spacing w:after="20"/>
              <w:ind w:left="20"/>
              <w:jc w:val="both"/>
            </w:pPr>
            <w:r>
              <w:rPr>
                <w:rFonts w:ascii="Times New Roman"/>
                <w:b w:val="false"/>
                <w:i w:val="false"/>
                <w:color w:val="000000"/>
                <w:sz w:val="20"/>
              </w:rPr>
              <w:t>
Chankhau</w:t>
            </w:r>
          </w:p>
          <w:p>
            <w:pPr>
              <w:spacing w:after="20"/>
              <w:ind w:left="20"/>
              <w:jc w:val="both"/>
            </w:pPr>
            <w:r>
              <w:rPr>
                <w:rFonts w:ascii="Times New Roman"/>
                <w:b w:val="false"/>
                <w:i w:val="false"/>
                <w:color w:val="000000"/>
                <w:sz w:val="20"/>
              </w:rPr>
              <w:t xml:space="preserve">
Red Balau </w:t>
            </w:r>
          </w:p>
          <w:p>
            <w:pPr>
              <w:spacing w:after="20"/>
              <w:ind w:left="20"/>
              <w:jc w:val="both"/>
            </w:pPr>
            <w:r>
              <w:rPr>
                <w:rFonts w:ascii="Times New Roman"/>
                <w:b w:val="false"/>
                <w:i w:val="false"/>
                <w:color w:val="000000"/>
                <w:sz w:val="20"/>
              </w:rPr>
              <w:t>
Red Balau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Balau yellow</w:t>
            </w:r>
          </w:p>
          <w:p>
            <w:pPr>
              <w:spacing w:after="20"/>
              <w:ind w:left="20"/>
              <w:jc w:val="both"/>
            </w:pPr>
            <w:r>
              <w:rPr>
                <w:rFonts w:ascii="Times New Roman"/>
                <w:b w:val="false"/>
                <w:i w:val="false"/>
                <w:color w:val="000000"/>
                <w:sz w:val="20"/>
              </w:rPr>
              <w:t>
[Balau]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Shorea spp.</w:t>
            </w:r>
          </w:p>
          <w:p>
            <w:pPr>
              <w:spacing w:after="20"/>
              <w:ind w:left="20"/>
              <w:jc w:val="both"/>
            </w:pPr>
            <w:r>
              <w:rPr>
                <w:rFonts w:ascii="Times New Roman"/>
                <w:b w:val="false"/>
                <w:i w:val="false"/>
                <w:color w:val="000000"/>
                <w:sz w:val="20"/>
              </w:rPr>
              <w:t>
Shorea argentea C.F.C. Fisher</w:t>
            </w:r>
          </w:p>
          <w:p>
            <w:pPr>
              <w:spacing w:after="20"/>
              <w:ind w:left="20"/>
              <w:jc w:val="both"/>
            </w:pPr>
            <w:r>
              <w:rPr>
                <w:rFonts w:ascii="Times New Roman"/>
                <w:b w:val="false"/>
                <w:i w:val="false"/>
                <w:color w:val="000000"/>
                <w:sz w:val="20"/>
              </w:rPr>
              <w:t>
Shorea atrinervosa Sym.</w:t>
            </w:r>
          </w:p>
          <w:p>
            <w:pPr>
              <w:spacing w:after="20"/>
              <w:ind w:left="20"/>
              <w:jc w:val="both"/>
            </w:pPr>
            <w:r>
              <w:rPr>
                <w:rFonts w:ascii="Times New Roman"/>
                <w:b w:val="false"/>
                <w:i w:val="false"/>
                <w:color w:val="000000"/>
                <w:sz w:val="20"/>
              </w:rPr>
              <w:t>
Shorea balangeran (Korth.) Burck</w:t>
            </w:r>
          </w:p>
          <w:p>
            <w:pPr>
              <w:spacing w:after="20"/>
              <w:ind w:left="20"/>
              <w:jc w:val="both"/>
            </w:pPr>
            <w:r>
              <w:rPr>
                <w:rFonts w:ascii="Times New Roman"/>
                <w:b w:val="false"/>
                <w:i w:val="false"/>
                <w:color w:val="000000"/>
                <w:sz w:val="20"/>
              </w:rPr>
              <w:t>
Shorea barbata Brandis</w:t>
            </w:r>
          </w:p>
          <w:p>
            <w:pPr>
              <w:spacing w:after="20"/>
              <w:ind w:left="20"/>
              <w:jc w:val="both"/>
            </w:pPr>
            <w:r>
              <w:rPr>
                <w:rFonts w:ascii="Times New Roman"/>
                <w:b w:val="false"/>
                <w:i w:val="false"/>
                <w:color w:val="000000"/>
                <w:sz w:val="20"/>
              </w:rPr>
              <w:t>
Shorea ciliata King</w:t>
            </w:r>
          </w:p>
          <w:p>
            <w:pPr>
              <w:spacing w:after="20"/>
              <w:ind w:left="20"/>
              <w:jc w:val="both"/>
            </w:pPr>
            <w:r>
              <w:rPr>
                <w:rFonts w:ascii="Times New Roman"/>
                <w:b w:val="false"/>
                <w:i w:val="false"/>
                <w:color w:val="000000"/>
                <w:sz w:val="20"/>
              </w:rPr>
              <w:t>
Shorea exelliptica W. Meijer</w:t>
            </w:r>
          </w:p>
          <w:p>
            <w:pPr>
              <w:spacing w:after="20"/>
              <w:ind w:left="20"/>
              <w:jc w:val="both"/>
            </w:pPr>
            <w:r>
              <w:rPr>
                <w:rFonts w:ascii="Times New Roman"/>
                <w:b w:val="false"/>
                <w:i w:val="false"/>
                <w:color w:val="000000"/>
                <w:sz w:val="20"/>
              </w:rPr>
              <w:t>
Shorea foxworthyi Sym.</w:t>
            </w:r>
          </w:p>
          <w:p>
            <w:pPr>
              <w:spacing w:after="20"/>
              <w:ind w:left="20"/>
              <w:jc w:val="both"/>
            </w:pPr>
            <w:r>
              <w:rPr>
                <w:rFonts w:ascii="Times New Roman"/>
                <w:b w:val="false"/>
                <w:i w:val="false"/>
                <w:color w:val="000000"/>
                <w:sz w:val="20"/>
              </w:rPr>
              <w:t>
Shorea gisok Foxw.</w:t>
            </w:r>
          </w:p>
          <w:p>
            <w:pPr>
              <w:spacing w:after="20"/>
              <w:ind w:left="20"/>
              <w:jc w:val="both"/>
            </w:pPr>
            <w:r>
              <w:rPr>
                <w:rFonts w:ascii="Times New Roman"/>
                <w:b w:val="false"/>
                <w:i w:val="false"/>
                <w:color w:val="000000"/>
                <w:sz w:val="20"/>
              </w:rPr>
              <w:t>
Shorea glauca King</w:t>
            </w:r>
          </w:p>
          <w:p>
            <w:pPr>
              <w:spacing w:after="20"/>
              <w:ind w:left="20"/>
              <w:jc w:val="both"/>
            </w:pPr>
            <w:r>
              <w:rPr>
                <w:rFonts w:ascii="Times New Roman"/>
                <w:b w:val="false"/>
                <w:i w:val="false"/>
                <w:color w:val="000000"/>
                <w:sz w:val="20"/>
              </w:rPr>
              <w:t>
Shorea laevis Ridl.</w:t>
            </w:r>
          </w:p>
          <w:p>
            <w:pPr>
              <w:spacing w:after="20"/>
              <w:ind w:left="20"/>
              <w:jc w:val="both"/>
            </w:pPr>
            <w:r>
              <w:rPr>
                <w:rFonts w:ascii="Times New Roman"/>
                <w:b w:val="false"/>
                <w:i w:val="false"/>
                <w:color w:val="000000"/>
                <w:sz w:val="20"/>
              </w:rPr>
              <w:t>
Shorea laevifolia (Parijs.) Endert</w:t>
            </w:r>
          </w:p>
          <w:p>
            <w:pPr>
              <w:spacing w:after="20"/>
              <w:ind w:left="20"/>
              <w:jc w:val="both"/>
            </w:pPr>
            <w:r>
              <w:rPr>
                <w:rFonts w:ascii="Times New Roman"/>
                <w:b w:val="false"/>
                <w:i w:val="false"/>
                <w:color w:val="000000"/>
                <w:sz w:val="20"/>
              </w:rPr>
              <w:t>
Shorea materialis Ridl.</w:t>
            </w:r>
          </w:p>
          <w:p>
            <w:pPr>
              <w:spacing w:after="20"/>
              <w:ind w:left="20"/>
              <w:jc w:val="both"/>
            </w:pPr>
            <w:r>
              <w:rPr>
                <w:rFonts w:ascii="Times New Roman"/>
                <w:b w:val="false"/>
                <w:i w:val="false"/>
                <w:color w:val="000000"/>
                <w:sz w:val="20"/>
              </w:rPr>
              <w:t>
Shorea maxwelliana King</w:t>
            </w:r>
          </w:p>
          <w:p>
            <w:pPr>
              <w:spacing w:after="20"/>
              <w:ind w:left="20"/>
              <w:jc w:val="both"/>
            </w:pPr>
            <w:r>
              <w:rPr>
                <w:rFonts w:ascii="Times New Roman"/>
                <w:b w:val="false"/>
                <w:i w:val="false"/>
                <w:color w:val="000000"/>
                <w:sz w:val="20"/>
              </w:rPr>
              <w:t>
Shorea obtusa Wall. ex Blume</w:t>
            </w:r>
          </w:p>
          <w:p>
            <w:pPr>
              <w:spacing w:after="20"/>
              <w:ind w:left="20"/>
              <w:jc w:val="both"/>
            </w:pPr>
            <w:r>
              <w:rPr>
                <w:rFonts w:ascii="Times New Roman"/>
                <w:b w:val="false"/>
                <w:i w:val="false"/>
                <w:color w:val="000000"/>
                <w:sz w:val="20"/>
              </w:rPr>
              <w:t>
Shorea roxburghii G. Don</w:t>
            </w:r>
          </w:p>
          <w:p>
            <w:pPr>
              <w:spacing w:after="20"/>
              <w:ind w:left="20"/>
              <w:jc w:val="both"/>
            </w:pPr>
            <w:r>
              <w:rPr>
                <w:rFonts w:ascii="Times New Roman"/>
                <w:b w:val="false"/>
                <w:i w:val="false"/>
                <w:color w:val="000000"/>
                <w:sz w:val="20"/>
              </w:rPr>
              <w:t>
Shorea seminis V. Sl.</w:t>
            </w:r>
          </w:p>
          <w:p>
            <w:pPr>
              <w:spacing w:after="20"/>
              <w:ind w:left="20"/>
              <w:jc w:val="both"/>
            </w:pPr>
            <w:r>
              <w:rPr>
                <w:rFonts w:ascii="Times New Roman"/>
                <w:b w:val="false"/>
                <w:i w:val="false"/>
                <w:color w:val="000000"/>
                <w:sz w:val="20"/>
              </w:rPr>
              <w:t>
Shorea submontana Sym.</w:t>
            </w:r>
          </w:p>
          <w:p>
            <w:pPr>
              <w:spacing w:after="20"/>
              <w:ind w:left="20"/>
              <w:jc w:val="both"/>
            </w:pPr>
            <w:r>
              <w:rPr>
                <w:rFonts w:ascii="Times New Roman"/>
                <w:b w:val="false"/>
                <w:i w:val="false"/>
                <w:color w:val="000000"/>
                <w:sz w:val="20"/>
              </w:rPr>
              <w:t>
Shorea sumatrana Sym.</w:t>
            </w:r>
          </w:p>
          <w:p>
            <w:pPr>
              <w:spacing w:after="20"/>
              <w:ind w:left="20"/>
              <w:jc w:val="both"/>
            </w:pPr>
            <w:r>
              <w:rPr>
                <w:rFonts w:ascii="Times New Roman"/>
                <w:b w:val="false"/>
                <w:i w:val="false"/>
                <w:color w:val="000000"/>
                <w:sz w:val="20"/>
              </w:rPr>
              <w:t>
Shorea scrobiculata Burck</w:t>
            </w:r>
          </w:p>
          <w:p>
            <w:pPr>
              <w:spacing w:after="20"/>
              <w:ind w:left="20"/>
              <w:jc w:val="both"/>
            </w:pPr>
            <w:r>
              <w:rPr>
                <w:rFonts w:ascii="Times New Roman"/>
                <w:b w:val="false"/>
                <w:i w:val="false"/>
                <w:color w:val="000000"/>
                <w:sz w:val="20"/>
              </w:rPr>
              <w:t>
Shorea superba Sym.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Үндістан </w:t>
            </w:r>
          </w:p>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xml:space="preserve">
Малайзия </w:t>
            </w:r>
          </w:p>
          <w:p>
            <w:pPr>
              <w:spacing w:after="20"/>
              <w:ind w:left="20"/>
              <w:jc w:val="both"/>
            </w:pPr>
            <w:r>
              <w:rPr>
                <w:rFonts w:ascii="Times New Roman"/>
                <w:b w:val="false"/>
                <w:i w:val="false"/>
                <w:color w:val="000000"/>
                <w:sz w:val="20"/>
              </w:rPr>
              <w:t xml:space="preserve">
Мьянма </w:t>
            </w:r>
          </w:p>
          <w:p>
            <w:pPr>
              <w:spacing w:after="20"/>
              <w:ind w:left="20"/>
              <w:jc w:val="both"/>
            </w:pPr>
            <w:r>
              <w:rPr>
                <w:rFonts w:ascii="Times New Roman"/>
                <w:b w:val="false"/>
                <w:i w:val="false"/>
                <w:color w:val="000000"/>
                <w:sz w:val="20"/>
              </w:rPr>
              <w:t xml:space="preserve">
Филиппины </w:t>
            </w:r>
          </w:p>
          <w:p>
            <w:pPr>
              <w:spacing w:after="20"/>
              <w:ind w:left="20"/>
              <w:jc w:val="both"/>
            </w:pPr>
            <w:r>
              <w:rPr>
                <w:rFonts w:ascii="Times New Roman"/>
                <w:b w:val="false"/>
                <w:i w:val="false"/>
                <w:color w:val="000000"/>
                <w:sz w:val="20"/>
              </w:rPr>
              <w:t xml:space="preserve">
Таиланд </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w:t>
            </w:r>
          </w:p>
          <w:p>
            <w:pPr>
              <w:spacing w:after="20"/>
              <w:ind w:left="20"/>
              <w:jc w:val="both"/>
            </w:pPr>
            <w:r>
              <w:rPr>
                <w:rFonts w:ascii="Times New Roman"/>
                <w:b w:val="false"/>
                <w:i w:val="false"/>
                <w:color w:val="000000"/>
                <w:sz w:val="20"/>
              </w:rPr>
              <w:t>
Bangkirai,</w:t>
            </w:r>
          </w:p>
          <w:p>
            <w:pPr>
              <w:spacing w:after="20"/>
              <w:ind w:left="20"/>
              <w:jc w:val="both"/>
            </w:pPr>
            <w:r>
              <w:rPr>
                <w:rFonts w:ascii="Times New Roman"/>
                <w:b w:val="false"/>
                <w:i w:val="false"/>
                <w:color w:val="000000"/>
                <w:sz w:val="20"/>
              </w:rPr>
              <w:t>
Agelam,</w:t>
            </w:r>
          </w:p>
          <w:p>
            <w:pPr>
              <w:spacing w:after="20"/>
              <w:ind w:left="20"/>
              <w:jc w:val="both"/>
            </w:pPr>
            <w:r>
              <w:rPr>
                <w:rFonts w:ascii="Times New Roman"/>
                <w:b w:val="false"/>
                <w:i w:val="false"/>
                <w:color w:val="000000"/>
                <w:sz w:val="20"/>
              </w:rPr>
              <w:t>
Benuas,</w:t>
            </w:r>
          </w:p>
          <w:p>
            <w:pPr>
              <w:spacing w:after="20"/>
              <w:ind w:left="20"/>
              <w:jc w:val="both"/>
            </w:pPr>
            <w:r>
              <w:rPr>
                <w:rFonts w:ascii="Times New Roman"/>
                <w:b w:val="false"/>
                <w:i w:val="false"/>
                <w:color w:val="000000"/>
                <w:sz w:val="20"/>
              </w:rPr>
              <w:t>
Brunas,</w:t>
            </w:r>
          </w:p>
          <w:p>
            <w:pPr>
              <w:spacing w:after="20"/>
              <w:ind w:left="20"/>
              <w:jc w:val="both"/>
            </w:pPr>
            <w:r>
              <w:rPr>
                <w:rFonts w:ascii="Times New Roman"/>
                <w:b w:val="false"/>
                <w:i w:val="false"/>
                <w:color w:val="000000"/>
                <w:sz w:val="20"/>
              </w:rPr>
              <w:t>
Selangan batu,</w:t>
            </w:r>
          </w:p>
          <w:p>
            <w:pPr>
              <w:spacing w:after="20"/>
              <w:ind w:left="20"/>
              <w:jc w:val="both"/>
            </w:pPr>
            <w:r>
              <w:rPr>
                <w:rFonts w:ascii="Times New Roman"/>
                <w:b w:val="false"/>
                <w:i w:val="false"/>
                <w:color w:val="000000"/>
                <w:sz w:val="20"/>
              </w:rPr>
              <w:t>
Kumus,</w:t>
            </w:r>
          </w:p>
          <w:p>
            <w:pPr>
              <w:spacing w:after="20"/>
              <w:ind w:left="20"/>
              <w:jc w:val="both"/>
            </w:pPr>
            <w:r>
              <w:rPr>
                <w:rFonts w:ascii="Times New Roman"/>
                <w:b w:val="false"/>
                <w:i w:val="false"/>
                <w:color w:val="000000"/>
                <w:sz w:val="20"/>
              </w:rPr>
              <w:t>
Kedawang,</w:t>
            </w:r>
          </w:p>
          <w:p>
            <w:pPr>
              <w:spacing w:after="20"/>
              <w:ind w:left="20"/>
              <w:jc w:val="both"/>
            </w:pPr>
            <w:r>
              <w:rPr>
                <w:rFonts w:ascii="Times New Roman"/>
                <w:b w:val="false"/>
                <w:i w:val="false"/>
                <w:color w:val="000000"/>
                <w:sz w:val="20"/>
              </w:rPr>
              <w:t>
Pooti</w:t>
            </w:r>
          </w:p>
          <w:p>
            <w:pPr>
              <w:spacing w:after="20"/>
              <w:ind w:left="20"/>
              <w:jc w:val="both"/>
            </w:pPr>
            <w:r>
              <w:rPr>
                <w:rFonts w:ascii="Times New Roman"/>
                <w:b w:val="false"/>
                <w:i w:val="false"/>
                <w:color w:val="000000"/>
                <w:sz w:val="20"/>
              </w:rPr>
              <w:t xml:space="preserve">
Damar laut </w:t>
            </w:r>
          </w:p>
          <w:p>
            <w:pPr>
              <w:spacing w:after="20"/>
              <w:ind w:left="20"/>
              <w:jc w:val="both"/>
            </w:pPr>
            <w:r>
              <w:rPr>
                <w:rFonts w:ascii="Times New Roman"/>
                <w:b w:val="false"/>
                <w:i w:val="false"/>
                <w:color w:val="000000"/>
                <w:sz w:val="20"/>
              </w:rPr>
              <w:t>
Kumus,</w:t>
            </w:r>
          </w:p>
          <w:p>
            <w:pPr>
              <w:spacing w:after="20"/>
              <w:ind w:left="20"/>
              <w:jc w:val="both"/>
            </w:pPr>
            <w:r>
              <w:rPr>
                <w:rFonts w:ascii="Times New Roman"/>
                <w:b w:val="false"/>
                <w:i w:val="false"/>
                <w:color w:val="000000"/>
                <w:sz w:val="20"/>
              </w:rPr>
              <w:t>
Sengkawan Darat,</w:t>
            </w:r>
          </w:p>
          <w:p>
            <w:pPr>
              <w:spacing w:after="20"/>
              <w:ind w:left="20"/>
              <w:jc w:val="both"/>
            </w:pPr>
            <w:r>
              <w:rPr>
                <w:rFonts w:ascii="Times New Roman"/>
                <w:b w:val="false"/>
                <w:i w:val="false"/>
                <w:color w:val="000000"/>
                <w:sz w:val="20"/>
              </w:rPr>
              <w:t>
Balau Kumus,</w:t>
            </w:r>
          </w:p>
          <w:p>
            <w:pPr>
              <w:spacing w:after="20"/>
              <w:ind w:left="20"/>
              <w:jc w:val="both"/>
            </w:pPr>
            <w:r>
              <w:rPr>
                <w:rFonts w:ascii="Times New Roman"/>
                <w:b w:val="false"/>
                <w:i w:val="false"/>
                <w:color w:val="000000"/>
                <w:sz w:val="20"/>
              </w:rPr>
              <w:t>
Balau Simantok,</w:t>
            </w:r>
          </w:p>
          <w:p>
            <w:pPr>
              <w:spacing w:after="20"/>
              <w:ind w:left="20"/>
              <w:jc w:val="both"/>
            </w:pPr>
            <w:r>
              <w:rPr>
                <w:rFonts w:ascii="Times New Roman"/>
                <w:b w:val="false"/>
                <w:i w:val="false"/>
                <w:color w:val="000000"/>
                <w:sz w:val="20"/>
              </w:rPr>
              <w:t>
Selangan Batu No.1,</w:t>
            </w:r>
          </w:p>
          <w:p>
            <w:pPr>
              <w:spacing w:after="20"/>
              <w:ind w:left="20"/>
              <w:jc w:val="both"/>
            </w:pPr>
            <w:r>
              <w:rPr>
                <w:rFonts w:ascii="Times New Roman"/>
                <w:b w:val="false"/>
                <w:i w:val="false"/>
                <w:color w:val="000000"/>
                <w:sz w:val="20"/>
              </w:rPr>
              <w:t>
Selangan Batu No.2</w:t>
            </w:r>
          </w:p>
          <w:p>
            <w:pPr>
              <w:spacing w:after="20"/>
              <w:ind w:left="20"/>
              <w:jc w:val="both"/>
            </w:pPr>
            <w:r>
              <w:rPr>
                <w:rFonts w:ascii="Times New Roman"/>
                <w:b w:val="false"/>
                <w:i w:val="false"/>
                <w:color w:val="000000"/>
                <w:sz w:val="20"/>
              </w:rPr>
              <w:t xml:space="preserve">
Thitya </w:t>
            </w:r>
          </w:p>
          <w:p>
            <w:pPr>
              <w:spacing w:after="20"/>
              <w:ind w:left="20"/>
              <w:jc w:val="both"/>
            </w:pPr>
            <w:r>
              <w:rPr>
                <w:rFonts w:ascii="Times New Roman"/>
                <w:b w:val="false"/>
                <w:i w:val="false"/>
                <w:color w:val="000000"/>
                <w:sz w:val="20"/>
              </w:rPr>
              <w:t>
Yakal,</w:t>
            </w:r>
          </w:p>
          <w:p>
            <w:pPr>
              <w:spacing w:after="20"/>
              <w:ind w:left="20"/>
              <w:jc w:val="both"/>
            </w:pPr>
            <w:r>
              <w:rPr>
                <w:rFonts w:ascii="Times New Roman"/>
                <w:b w:val="false"/>
                <w:i w:val="false"/>
                <w:color w:val="000000"/>
                <w:sz w:val="20"/>
              </w:rPr>
              <w:t>
Gisok,</w:t>
            </w:r>
          </w:p>
          <w:p>
            <w:pPr>
              <w:spacing w:after="20"/>
              <w:ind w:left="20"/>
              <w:jc w:val="both"/>
            </w:pPr>
            <w:r>
              <w:rPr>
                <w:rFonts w:ascii="Times New Roman"/>
                <w:b w:val="false"/>
                <w:i w:val="false"/>
                <w:color w:val="000000"/>
                <w:sz w:val="20"/>
              </w:rPr>
              <w:t>
Malaykal</w:t>
            </w:r>
          </w:p>
          <w:p>
            <w:pPr>
              <w:spacing w:after="20"/>
              <w:ind w:left="20"/>
              <w:jc w:val="both"/>
            </w:pPr>
            <w:r>
              <w:rPr>
                <w:rFonts w:ascii="Times New Roman"/>
                <w:b w:val="false"/>
                <w:i w:val="false"/>
                <w:color w:val="000000"/>
                <w:sz w:val="20"/>
              </w:rPr>
              <w:t>
Chan,</w:t>
            </w:r>
          </w:p>
          <w:p>
            <w:pPr>
              <w:spacing w:after="20"/>
              <w:ind w:left="20"/>
              <w:jc w:val="both"/>
            </w:pPr>
            <w:r>
              <w:rPr>
                <w:rFonts w:ascii="Times New Roman"/>
                <w:b w:val="false"/>
                <w:i w:val="false"/>
                <w:color w:val="000000"/>
                <w:sz w:val="20"/>
              </w:rPr>
              <w:t>
Ak or Aek,</w:t>
            </w:r>
          </w:p>
          <w:p>
            <w:pPr>
              <w:spacing w:after="20"/>
              <w:ind w:left="20"/>
              <w:jc w:val="both"/>
            </w:pPr>
            <w:r>
              <w:rPr>
                <w:rFonts w:ascii="Times New Roman"/>
                <w:b w:val="false"/>
                <w:i w:val="false"/>
                <w:color w:val="000000"/>
                <w:sz w:val="20"/>
              </w:rPr>
              <w:t xml:space="preserve">
Pa-Yom Dong </w:t>
            </w:r>
          </w:p>
          <w:p>
            <w:pPr>
              <w:spacing w:after="20"/>
              <w:ind w:left="20"/>
              <w:jc w:val="both"/>
            </w:pPr>
            <w:r>
              <w:rPr>
                <w:rFonts w:ascii="Times New Roman"/>
                <w:b w:val="false"/>
                <w:i w:val="false"/>
                <w:color w:val="000000"/>
                <w:sz w:val="20"/>
              </w:rPr>
              <w:t>
Balau</w:t>
            </w:r>
          </w:p>
          <w:p>
            <w:pPr>
              <w:spacing w:after="20"/>
              <w:ind w:left="20"/>
              <w:jc w:val="both"/>
            </w:pPr>
            <w:r>
              <w:rPr>
                <w:rFonts w:ascii="Times New Roman"/>
                <w:b w:val="false"/>
                <w:i w:val="false"/>
                <w:color w:val="000000"/>
                <w:sz w:val="20"/>
              </w:rPr>
              <w:t>
Balau,</w:t>
            </w:r>
          </w:p>
          <w:p>
            <w:pPr>
              <w:spacing w:after="20"/>
              <w:ind w:left="20"/>
              <w:jc w:val="both"/>
            </w:pPr>
            <w:r>
              <w:rPr>
                <w:rFonts w:ascii="Times New Roman"/>
                <w:b w:val="false"/>
                <w:i w:val="false"/>
                <w:color w:val="000000"/>
                <w:sz w:val="20"/>
              </w:rPr>
              <w:t>
Selangan Batu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Balsa </w:t>
            </w:r>
          </w:p>
          <w:p>
            <w:pPr>
              <w:spacing w:after="20"/>
              <w:ind w:left="20"/>
              <w:jc w:val="both"/>
            </w:pPr>
            <w:r>
              <w:rPr>
                <w:rFonts w:ascii="Times New Roman"/>
                <w:b w:val="false"/>
                <w:i w:val="false"/>
                <w:color w:val="000000"/>
                <w:sz w:val="20"/>
              </w:rPr>
              <w:t>
[Бальза]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Ochroma lagopus Sw.</w:t>
            </w:r>
          </w:p>
          <w:p>
            <w:pPr>
              <w:spacing w:after="20"/>
              <w:ind w:left="20"/>
              <w:jc w:val="both"/>
            </w:pPr>
            <w:r>
              <w:rPr>
                <w:rFonts w:ascii="Times New Roman"/>
                <w:b w:val="false"/>
                <w:i w:val="false"/>
                <w:color w:val="000000"/>
                <w:sz w:val="20"/>
              </w:rPr>
              <w:t xml:space="preserve">
Ochroma pyramidale (Cav. ex Lam.) Urb.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Боливия </w:t>
            </w:r>
          </w:p>
          <w:p>
            <w:pPr>
              <w:spacing w:after="20"/>
              <w:ind w:left="20"/>
              <w:jc w:val="both"/>
            </w:pPr>
            <w:r>
              <w:rPr>
                <w:rFonts w:ascii="Times New Roman"/>
                <w:b w:val="false"/>
                <w:i w:val="false"/>
                <w:color w:val="000000"/>
                <w:sz w:val="20"/>
              </w:rPr>
              <w:t xml:space="preserve">
Бразилия </w:t>
            </w:r>
          </w:p>
          <w:p>
            <w:pPr>
              <w:spacing w:after="20"/>
              <w:ind w:left="20"/>
              <w:jc w:val="both"/>
            </w:pPr>
            <w:r>
              <w:rPr>
                <w:rFonts w:ascii="Times New Roman"/>
                <w:b w:val="false"/>
                <w:i w:val="false"/>
                <w:color w:val="000000"/>
                <w:sz w:val="20"/>
              </w:rPr>
              <w:t xml:space="preserve">
Колумбия </w:t>
            </w:r>
          </w:p>
          <w:p>
            <w:pPr>
              <w:spacing w:after="20"/>
              <w:ind w:left="20"/>
              <w:jc w:val="both"/>
            </w:pPr>
            <w:r>
              <w:rPr>
                <w:rFonts w:ascii="Times New Roman"/>
                <w:b w:val="false"/>
                <w:i w:val="false"/>
                <w:color w:val="000000"/>
                <w:sz w:val="20"/>
              </w:rPr>
              <w:t>
Орталық Америка</w:t>
            </w:r>
          </w:p>
          <w:p>
            <w:pPr>
              <w:spacing w:after="20"/>
              <w:ind w:left="20"/>
              <w:jc w:val="both"/>
            </w:pPr>
            <w:r>
              <w:rPr>
                <w:rFonts w:ascii="Times New Roman"/>
                <w:b w:val="false"/>
                <w:i w:val="false"/>
                <w:color w:val="000000"/>
                <w:sz w:val="20"/>
              </w:rPr>
              <w:t xml:space="preserve">
Эквадор </w:t>
            </w:r>
          </w:p>
          <w:p>
            <w:pPr>
              <w:spacing w:after="20"/>
              <w:ind w:left="20"/>
              <w:jc w:val="both"/>
            </w:pPr>
            <w:r>
              <w:rPr>
                <w:rFonts w:ascii="Times New Roman"/>
                <w:b w:val="false"/>
                <w:i w:val="false"/>
                <w:color w:val="000000"/>
                <w:sz w:val="20"/>
              </w:rPr>
              <w:t>
Сальвадор</w:t>
            </w:r>
          </w:p>
          <w:p>
            <w:pPr>
              <w:spacing w:after="20"/>
              <w:ind w:left="20"/>
              <w:jc w:val="both"/>
            </w:pPr>
            <w:r>
              <w:rPr>
                <w:rFonts w:ascii="Times New Roman"/>
                <w:b w:val="false"/>
                <w:i w:val="false"/>
                <w:color w:val="000000"/>
                <w:sz w:val="20"/>
              </w:rPr>
              <w:t>
Гватемала</w:t>
            </w:r>
          </w:p>
          <w:p>
            <w:pPr>
              <w:spacing w:after="20"/>
              <w:ind w:left="20"/>
              <w:jc w:val="both"/>
            </w:pPr>
            <w:r>
              <w:rPr>
                <w:rFonts w:ascii="Times New Roman"/>
                <w:b w:val="false"/>
                <w:i w:val="false"/>
                <w:color w:val="000000"/>
                <w:sz w:val="20"/>
              </w:rPr>
              <w:t xml:space="preserve">
Гондурас </w:t>
            </w:r>
          </w:p>
          <w:p>
            <w:pPr>
              <w:spacing w:after="20"/>
              <w:ind w:left="20"/>
              <w:jc w:val="both"/>
            </w:pPr>
            <w:r>
              <w:rPr>
                <w:rFonts w:ascii="Times New Roman"/>
                <w:b w:val="false"/>
                <w:i w:val="false"/>
                <w:color w:val="000000"/>
                <w:sz w:val="20"/>
              </w:rPr>
              <w:t>
Никарагуа</w:t>
            </w:r>
          </w:p>
          <w:p>
            <w:pPr>
              <w:spacing w:after="20"/>
              <w:ind w:left="20"/>
              <w:jc w:val="both"/>
            </w:pPr>
            <w:r>
              <w:rPr>
                <w:rFonts w:ascii="Times New Roman"/>
                <w:b w:val="false"/>
                <w:i w:val="false"/>
                <w:color w:val="000000"/>
                <w:sz w:val="20"/>
              </w:rPr>
              <w:t xml:space="preserve">
Перу </w:t>
            </w:r>
          </w:p>
          <w:p>
            <w:pPr>
              <w:spacing w:after="20"/>
              <w:ind w:left="20"/>
              <w:jc w:val="both"/>
            </w:pPr>
            <w:r>
              <w:rPr>
                <w:rFonts w:ascii="Times New Roman"/>
                <w:b w:val="false"/>
                <w:i w:val="false"/>
                <w:color w:val="000000"/>
                <w:sz w:val="20"/>
              </w:rPr>
              <w:t xml:space="preserve">
Тринидад және Тобаго </w:t>
            </w:r>
          </w:p>
          <w:p>
            <w:pPr>
              <w:spacing w:after="20"/>
              <w:ind w:left="20"/>
              <w:jc w:val="both"/>
            </w:pPr>
            <w:r>
              <w:rPr>
                <w:rFonts w:ascii="Times New Roman"/>
                <w:b w:val="false"/>
                <w:i w:val="false"/>
                <w:color w:val="000000"/>
                <w:sz w:val="20"/>
              </w:rPr>
              <w:t xml:space="preserve">
Венесуэла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Tami </w:t>
            </w:r>
          </w:p>
          <w:p>
            <w:pPr>
              <w:spacing w:after="20"/>
              <w:ind w:left="20"/>
              <w:jc w:val="both"/>
            </w:pPr>
            <w:r>
              <w:rPr>
                <w:rFonts w:ascii="Times New Roman"/>
                <w:b w:val="false"/>
                <w:i w:val="false"/>
                <w:color w:val="000000"/>
                <w:sz w:val="20"/>
              </w:rPr>
              <w:t xml:space="preserve">
Pau de Balsa </w:t>
            </w:r>
          </w:p>
          <w:p>
            <w:pPr>
              <w:spacing w:after="20"/>
              <w:ind w:left="20"/>
              <w:jc w:val="both"/>
            </w:pPr>
            <w:r>
              <w:rPr>
                <w:rFonts w:ascii="Times New Roman"/>
                <w:b w:val="false"/>
                <w:i w:val="false"/>
                <w:color w:val="000000"/>
                <w:sz w:val="20"/>
              </w:rPr>
              <w:t xml:space="preserve">
Lanu </w:t>
            </w:r>
          </w:p>
          <w:p>
            <w:pPr>
              <w:spacing w:after="20"/>
              <w:ind w:left="20"/>
              <w:jc w:val="both"/>
            </w:pPr>
            <w:r>
              <w:rPr>
                <w:rFonts w:ascii="Times New Roman"/>
                <w:b w:val="false"/>
                <w:i w:val="false"/>
                <w:color w:val="000000"/>
                <w:sz w:val="20"/>
              </w:rPr>
              <w:t xml:space="preserve">
Balsa </w:t>
            </w:r>
          </w:p>
          <w:p>
            <w:pPr>
              <w:spacing w:after="20"/>
              <w:ind w:left="20"/>
              <w:jc w:val="both"/>
            </w:pPr>
            <w:r>
              <w:rPr>
                <w:rFonts w:ascii="Times New Roman"/>
                <w:b w:val="false"/>
                <w:i w:val="false"/>
                <w:color w:val="000000"/>
                <w:sz w:val="20"/>
              </w:rPr>
              <w:t xml:space="preserve">
Balsa </w:t>
            </w:r>
          </w:p>
          <w:p>
            <w:pPr>
              <w:spacing w:after="20"/>
              <w:ind w:left="20"/>
              <w:jc w:val="both"/>
            </w:pPr>
            <w:r>
              <w:rPr>
                <w:rFonts w:ascii="Times New Roman"/>
                <w:b w:val="false"/>
                <w:i w:val="false"/>
                <w:color w:val="000000"/>
                <w:sz w:val="20"/>
              </w:rPr>
              <w:t xml:space="preserve">
Algodon </w:t>
            </w:r>
          </w:p>
          <w:p>
            <w:pPr>
              <w:spacing w:after="20"/>
              <w:ind w:left="20"/>
              <w:jc w:val="both"/>
            </w:pPr>
            <w:r>
              <w:rPr>
                <w:rFonts w:ascii="Times New Roman"/>
                <w:b w:val="false"/>
                <w:i w:val="false"/>
                <w:color w:val="000000"/>
                <w:sz w:val="20"/>
              </w:rPr>
              <w:t xml:space="preserve">
Lanilla </w:t>
            </w:r>
          </w:p>
          <w:p>
            <w:pPr>
              <w:spacing w:after="20"/>
              <w:ind w:left="20"/>
              <w:jc w:val="both"/>
            </w:pPr>
            <w:r>
              <w:rPr>
                <w:rFonts w:ascii="Times New Roman"/>
                <w:b w:val="false"/>
                <w:i w:val="false"/>
                <w:color w:val="000000"/>
                <w:sz w:val="20"/>
              </w:rPr>
              <w:t>
Guano,</w:t>
            </w:r>
          </w:p>
          <w:p>
            <w:pPr>
              <w:spacing w:after="20"/>
              <w:ind w:left="20"/>
              <w:jc w:val="both"/>
            </w:pPr>
            <w:r>
              <w:rPr>
                <w:rFonts w:ascii="Times New Roman"/>
                <w:b w:val="false"/>
                <w:i w:val="false"/>
                <w:color w:val="000000"/>
                <w:sz w:val="20"/>
              </w:rPr>
              <w:t>
Balsa</w:t>
            </w:r>
          </w:p>
          <w:p>
            <w:pPr>
              <w:spacing w:after="20"/>
              <w:ind w:left="20"/>
              <w:jc w:val="both"/>
            </w:pPr>
            <w:r>
              <w:rPr>
                <w:rFonts w:ascii="Times New Roman"/>
                <w:b w:val="false"/>
                <w:i w:val="false"/>
                <w:color w:val="000000"/>
                <w:sz w:val="20"/>
              </w:rPr>
              <w:t>
Gatillo</w:t>
            </w:r>
          </w:p>
          <w:p>
            <w:pPr>
              <w:spacing w:after="20"/>
              <w:ind w:left="20"/>
              <w:jc w:val="both"/>
            </w:pPr>
            <w:r>
              <w:rPr>
                <w:rFonts w:ascii="Times New Roman"/>
                <w:b w:val="false"/>
                <w:i w:val="false"/>
                <w:color w:val="000000"/>
                <w:sz w:val="20"/>
              </w:rPr>
              <w:t>
Balsa,</w:t>
            </w:r>
          </w:p>
          <w:p>
            <w:pPr>
              <w:spacing w:after="20"/>
              <w:ind w:left="20"/>
              <w:jc w:val="both"/>
            </w:pPr>
            <w:r>
              <w:rPr>
                <w:rFonts w:ascii="Times New Roman"/>
                <w:b w:val="false"/>
                <w:i w:val="false"/>
                <w:color w:val="000000"/>
                <w:sz w:val="20"/>
              </w:rPr>
              <w:t>
Topa,</w:t>
            </w:r>
          </w:p>
          <w:p>
            <w:pPr>
              <w:spacing w:after="20"/>
              <w:ind w:left="20"/>
              <w:jc w:val="both"/>
            </w:pPr>
            <w:r>
              <w:rPr>
                <w:rFonts w:ascii="Times New Roman"/>
                <w:b w:val="false"/>
                <w:i w:val="false"/>
                <w:color w:val="000000"/>
                <w:sz w:val="20"/>
              </w:rPr>
              <w:t>
Palo de Balsa</w:t>
            </w:r>
          </w:p>
          <w:p>
            <w:pPr>
              <w:spacing w:after="20"/>
              <w:ind w:left="20"/>
              <w:jc w:val="both"/>
            </w:pPr>
            <w:r>
              <w:rPr>
                <w:rFonts w:ascii="Times New Roman"/>
                <w:b w:val="false"/>
                <w:i w:val="false"/>
                <w:color w:val="000000"/>
                <w:sz w:val="20"/>
              </w:rPr>
              <w:t xml:space="preserve">
Bois flot </w:t>
            </w:r>
          </w:p>
          <w:p>
            <w:pPr>
              <w:spacing w:after="20"/>
              <w:ind w:left="20"/>
              <w:jc w:val="both"/>
            </w:pPr>
            <w:r>
              <w:rPr>
                <w:rFonts w:ascii="Times New Roman"/>
                <w:b w:val="false"/>
                <w:i w:val="false"/>
                <w:color w:val="000000"/>
                <w:sz w:val="20"/>
              </w:rPr>
              <w:t>
Balso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Balsamo Бальзамды мироксилон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Myroxylon balsamum Harms.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xml:space="preserve">
Франция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Arbol del Bálsamo,</w:t>
            </w:r>
          </w:p>
          <w:p>
            <w:pPr>
              <w:spacing w:after="20"/>
              <w:ind w:left="20"/>
              <w:jc w:val="both"/>
            </w:pPr>
            <w:r>
              <w:rPr>
                <w:rFonts w:ascii="Times New Roman"/>
                <w:b w:val="false"/>
                <w:i w:val="false"/>
                <w:color w:val="000000"/>
                <w:sz w:val="20"/>
              </w:rPr>
              <w:t xml:space="preserve">
Bálsamo, </w:t>
            </w:r>
          </w:p>
          <w:p>
            <w:pPr>
              <w:spacing w:after="20"/>
              <w:ind w:left="20"/>
              <w:jc w:val="both"/>
            </w:pPr>
            <w:r>
              <w:rPr>
                <w:rFonts w:ascii="Times New Roman"/>
                <w:b w:val="false"/>
                <w:i w:val="false"/>
                <w:color w:val="000000"/>
                <w:sz w:val="20"/>
              </w:rPr>
              <w:t>
Bálsamo de Perú o de Tolu</w:t>
            </w:r>
          </w:p>
          <w:p>
            <w:pPr>
              <w:spacing w:after="20"/>
              <w:ind w:left="20"/>
              <w:jc w:val="both"/>
            </w:pPr>
            <w:r>
              <w:rPr>
                <w:rFonts w:ascii="Times New Roman"/>
                <w:b w:val="false"/>
                <w:i w:val="false"/>
                <w:color w:val="000000"/>
                <w:sz w:val="20"/>
              </w:rPr>
              <w:t>
Myroxylon</w:t>
            </w:r>
          </w:p>
          <w:p>
            <w:pPr>
              <w:spacing w:after="20"/>
              <w:ind w:left="20"/>
              <w:jc w:val="both"/>
            </w:pPr>
            <w:r>
              <w:rPr>
                <w:rFonts w:ascii="Times New Roman"/>
                <w:b w:val="false"/>
                <w:i w:val="false"/>
                <w:color w:val="000000"/>
                <w:sz w:val="20"/>
              </w:rPr>
              <w:t>
Baumier du Pérou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Banga-wanga</w:t>
            </w:r>
          </w:p>
          <w:p>
            <w:pPr>
              <w:spacing w:after="20"/>
              <w:ind w:left="20"/>
              <w:jc w:val="both"/>
            </w:pPr>
            <w:r>
              <w:rPr>
                <w:rFonts w:ascii="Times New Roman"/>
                <w:b w:val="false"/>
                <w:i w:val="false"/>
                <w:color w:val="000000"/>
                <w:sz w:val="20"/>
              </w:rPr>
              <w:t xml:space="preserve">
Доғал бұрышты амблигонокарпус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Amblygonocarpus andongensis Exell &amp; Torre</w:t>
            </w:r>
          </w:p>
          <w:p>
            <w:pPr>
              <w:spacing w:after="20"/>
              <w:ind w:left="20"/>
              <w:jc w:val="both"/>
            </w:pPr>
            <w:r>
              <w:rPr>
                <w:rFonts w:ascii="Times New Roman"/>
                <w:b w:val="false"/>
                <w:i w:val="false"/>
                <w:color w:val="000000"/>
                <w:sz w:val="20"/>
              </w:rPr>
              <w:t>
(Syn. Amblygonocarpus obtusangulus (Oliv.) Harms)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Baromalli </w:t>
            </w:r>
          </w:p>
          <w:p>
            <w:pPr>
              <w:spacing w:after="20"/>
              <w:ind w:left="20"/>
              <w:jc w:val="both"/>
            </w:pPr>
            <w:r>
              <w:rPr>
                <w:rFonts w:ascii="Times New Roman"/>
                <w:b w:val="false"/>
                <w:i w:val="false"/>
                <w:color w:val="000000"/>
                <w:sz w:val="20"/>
              </w:rPr>
              <w:t xml:space="preserve">
Хош иісті катостемма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Catostemma fragrans Benth.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Америка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Arenillo,</w:t>
            </w:r>
          </w:p>
          <w:p>
            <w:pPr>
              <w:spacing w:after="20"/>
              <w:ind w:left="20"/>
              <w:jc w:val="both"/>
            </w:pPr>
            <w:r>
              <w:rPr>
                <w:rFonts w:ascii="Times New Roman"/>
                <w:b w:val="false"/>
                <w:i w:val="false"/>
                <w:color w:val="000000"/>
                <w:sz w:val="20"/>
              </w:rPr>
              <w:t>
Baramalli,</w:t>
            </w:r>
          </w:p>
          <w:p>
            <w:pPr>
              <w:spacing w:after="20"/>
              <w:ind w:left="20"/>
              <w:jc w:val="both"/>
            </w:pPr>
            <w:r>
              <w:rPr>
                <w:rFonts w:ascii="Times New Roman"/>
                <w:b w:val="false"/>
                <w:i w:val="false"/>
                <w:color w:val="000000"/>
                <w:sz w:val="20"/>
              </w:rPr>
              <w:t>
Baraman,</w:t>
            </w:r>
          </w:p>
          <w:p>
            <w:pPr>
              <w:spacing w:after="20"/>
              <w:ind w:left="20"/>
              <w:jc w:val="both"/>
            </w:pPr>
            <w:r>
              <w:rPr>
                <w:rFonts w:ascii="Times New Roman"/>
                <w:b w:val="false"/>
                <w:i w:val="false"/>
                <w:color w:val="000000"/>
                <w:sz w:val="20"/>
              </w:rPr>
              <w:t>
Baramanni,</w:t>
            </w:r>
          </w:p>
          <w:p>
            <w:pPr>
              <w:spacing w:after="20"/>
              <w:ind w:left="20"/>
              <w:jc w:val="both"/>
            </w:pPr>
            <w:r>
              <w:rPr>
                <w:rFonts w:ascii="Times New Roman"/>
                <w:b w:val="false"/>
                <w:i w:val="false"/>
                <w:color w:val="000000"/>
                <w:sz w:val="20"/>
              </w:rPr>
              <w:t>
Flambeau Rouge, Kajoewaballi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Basralocus </w:t>
            </w:r>
          </w:p>
          <w:p>
            <w:pPr>
              <w:spacing w:after="20"/>
              <w:ind w:left="20"/>
              <w:jc w:val="both"/>
            </w:pPr>
            <w:r>
              <w:rPr>
                <w:rFonts w:ascii="Times New Roman"/>
                <w:b w:val="false"/>
                <w:i w:val="false"/>
                <w:color w:val="000000"/>
                <w:sz w:val="20"/>
              </w:rPr>
              <w:t xml:space="preserve">
Гвиана дикориниясы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Dicorynia guianensis Amshoff &amp; Vouacapoua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Суринам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Angelica do Para,</w:t>
            </w:r>
          </w:p>
          <w:p>
            <w:pPr>
              <w:spacing w:after="20"/>
              <w:ind w:left="20"/>
              <w:jc w:val="both"/>
            </w:pPr>
            <w:r>
              <w:rPr>
                <w:rFonts w:ascii="Times New Roman"/>
                <w:b w:val="false"/>
                <w:i w:val="false"/>
                <w:color w:val="000000"/>
                <w:sz w:val="20"/>
              </w:rPr>
              <w:t>
Tapainuna</w:t>
            </w:r>
          </w:p>
          <w:p>
            <w:pPr>
              <w:spacing w:after="20"/>
              <w:ind w:left="20"/>
              <w:jc w:val="both"/>
            </w:pPr>
            <w:r>
              <w:rPr>
                <w:rFonts w:ascii="Times New Roman"/>
                <w:b w:val="false"/>
                <w:i w:val="false"/>
                <w:color w:val="000000"/>
                <w:sz w:val="20"/>
              </w:rPr>
              <w:t>
Angelique</w:t>
            </w:r>
          </w:p>
          <w:p>
            <w:pPr>
              <w:spacing w:after="20"/>
              <w:ind w:left="20"/>
              <w:jc w:val="both"/>
            </w:pPr>
            <w:r>
              <w:rPr>
                <w:rFonts w:ascii="Times New Roman"/>
                <w:b w:val="false"/>
                <w:i w:val="false"/>
                <w:color w:val="000000"/>
                <w:sz w:val="20"/>
              </w:rPr>
              <w:t>
Basralokus,</w:t>
            </w:r>
          </w:p>
          <w:p>
            <w:pPr>
              <w:spacing w:after="20"/>
              <w:ind w:left="20"/>
              <w:jc w:val="both"/>
            </w:pPr>
            <w:r>
              <w:rPr>
                <w:rFonts w:ascii="Times New Roman"/>
                <w:b w:val="false"/>
                <w:i w:val="false"/>
                <w:color w:val="000000"/>
                <w:sz w:val="20"/>
              </w:rPr>
              <w:t>
Barakaroeballi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Batai</w:t>
            </w:r>
          </w:p>
          <w:p>
            <w:pPr>
              <w:spacing w:after="20"/>
              <w:ind w:left="20"/>
              <w:jc w:val="both"/>
            </w:pPr>
            <w:r>
              <w:rPr>
                <w:rFonts w:ascii="Times New Roman"/>
                <w:b w:val="false"/>
                <w:i w:val="false"/>
                <w:color w:val="000000"/>
                <w:sz w:val="20"/>
              </w:rPr>
              <w:t>
Паразериантес фалкатария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Paraserianthes falcataria (L.) I.C.Nielsen</w:t>
            </w:r>
          </w:p>
          <w:p>
            <w:pPr>
              <w:spacing w:after="20"/>
              <w:ind w:left="20"/>
              <w:jc w:val="both"/>
            </w:pPr>
            <w:r>
              <w:rPr>
                <w:rFonts w:ascii="Times New Roman"/>
                <w:b w:val="false"/>
                <w:i w:val="false"/>
                <w:color w:val="000000"/>
                <w:sz w:val="20"/>
              </w:rPr>
              <w:t>
(Syn. Albizia falcataria (L.) Fosberg)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Falcata, </w:t>
            </w:r>
          </w:p>
          <w:p>
            <w:pPr>
              <w:spacing w:after="20"/>
              <w:ind w:left="20"/>
              <w:jc w:val="both"/>
            </w:pPr>
            <w:r>
              <w:rPr>
                <w:rFonts w:ascii="Times New Roman"/>
                <w:b w:val="false"/>
                <w:i w:val="false"/>
                <w:color w:val="000000"/>
                <w:sz w:val="20"/>
              </w:rPr>
              <w:t>
Moluccan sau</w:t>
            </w:r>
          </w:p>
          <w:p>
            <w:pPr>
              <w:spacing w:after="20"/>
              <w:ind w:left="20"/>
              <w:jc w:val="both"/>
            </w:pPr>
            <w:r>
              <w:rPr>
                <w:rFonts w:ascii="Times New Roman"/>
                <w:b w:val="false"/>
                <w:i w:val="false"/>
                <w:color w:val="000000"/>
                <w:sz w:val="20"/>
              </w:rPr>
              <w:t xml:space="preserve">
Jeungjing, </w:t>
            </w:r>
          </w:p>
          <w:p>
            <w:pPr>
              <w:spacing w:after="20"/>
              <w:ind w:left="20"/>
              <w:jc w:val="both"/>
            </w:pPr>
            <w:r>
              <w:rPr>
                <w:rFonts w:ascii="Times New Roman"/>
                <w:b w:val="false"/>
                <w:i w:val="false"/>
                <w:color w:val="000000"/>
                <w:sz w:val="20"/>
              </w:rPr>
              <w:t xml:space="preserve">
Sengon laut, </w:t>
            </w:r>
          </w:p>
          <w:p>
            <w:pPr>
              <w:spacing w:after="20"/>
              <w:ind w:left="20"/>
              <w:jc w:val="both"/>
            </w:pPr>
            <w:r>
              <w:rPr>
                <w:rFonts w:ascii="Times New Roman"/>
                <w:b w:val="false"/>
                <w:i w:val="false"/>
                <w:color w:val="000000"/>
                <w:sz w:val="20"/>
              </w:rPr>
              <w:t>
Sikat</w:t>
            </w:r>
          </w:p>
          <w:p>
            <w:pPr>
              <w:spacing w:after="20"/>
              <w:ind w:left="20"/>
              <w:jc w:val="both"/>
            </w:pPr>
            <w:r>
              <w:rPr>
                <w:rFonts w:ascii="Times New Roman"/>
                <w:b w:val="false"/>
                <w:i w:val="false"/>
                <w:color w:val="000000"/>
                <w:sz w:val="20"/>
              </w:rPr>
              <w:t>
Batai,</w:t>
            </w:r>
          </w:p>
          <w:p>
            <w:pPr>
              <w:spacing w:after="20"/>
              <w:ind w:left="20"/>
              <w:jc w:val="both"/>
            </w:pPr>
            <w:r>
              <w:rPr>
                <w:rFonts w:ascii="Times New Roman"/>
                <w:b w:val="false"/>
                <w:i w:val="false"/>
                <w:color w:val="000000"/>
                <w:sz w:val="20"/>
              </w:rPr>
              <w:t>
Kayu machis,</w:t>
            </w:r>
          </w:p>
          <w:p>
            <w:pPr>
              <w:spacing w:after="20"/>
              <w:ind w:left="20"/>
              <w:jc w:val="both"/>
            </w:pPr>
            <w:r>
              <w:rPr>
                <w:rFonts w:ascii="Times New Roman"/>
                <w:b w:val="false"/>
                <w:i w:val="false"/>
                <w:color w:val="000000"/>
                <w:sz w:val="20"/>
              </w:rPr>
              <w:t>
Puah</w:t>
            </w:r>
          </w:p>
          <w:p>
            <w:pPr>
              <w:spacing w:after="20"/>
              <w:ind w:left="20"/>
              <w:jc w:val="both"/>
            </w:pPr>
            <w:r>
              <w:rPr>
                <w:rFonts w:ascii="Times New Roman"/>
                <w:b w:val="false"/>
                <w:i w:val="false"/>
                <w:color w:val="000000"/>
                <w:sz w:val="20"/>
              </w:rPr>
              <w:t>
Indonesian albizia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Batibatra Энтеролобиум шомбургкии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Enterolobium schomburgkii Benth.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Суринам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Batibatra,</w:t>
            </w:r>
          </w:p>
          <w:p>
            <w:pPr>
              <w:spacing w:after="20"/>
              <w:ind w:left="20"/>
              <w:jc w:val="both"/>
            </w:pPr>
            <w:r>
              <w:rPr>
                <w:rFonts w:ascii="Times New Roman"/>
                <w:b w:val="false"/>
                <w:i w:val="false"/>
                <w:color w:val="000000"/>
                <w:sz w:val="20"/>
              </w:rPr>
              <w:t>
Fava de Rosca,</w:t>
            </w:r>
          </w:p>
          <w:p>
            <w:pPr>
              <w:spacing w:after="20"/>
              <w:ind w:left="20"/>
              <w:jc w:val="both"/>
            </w:pPr>
            <w:r>
              <w:rPr>
                <w:rFonts w:ascii="Times New Roman"/>
                <w:b w:val="false"/>
                <w:i w:val="false"/>
                <w:color w:val="000000"/>
                <w:sz w:val="20"/>
              </w:rPr>
              <w:t>
Fava Orelha de Macaco,</w:t>
            </w:r>
          </w:p>
          <w:p>
            <w:pPr>
              <w:spacing w:after="20"/>
              <w:ind w:left="20"/>
              <w:jc w:val="both"/>
            </w:pPr>
            <w:r>
              <w:rPr>
                <w:rFonts w:ascii="Times New Roman"/>
                <w:b w:val="false"/>
                <w:i w:val="false"/>
                <w:color w:val="000000"/>
                <w:sz w:val="20"/>
              </w:rPr>
              <w:t>
Fava Orelha de Negro,</w:t>
            </w:r>
          </w:p>
          <w:p>
            <w:pPr>
              <w:spacing w:after="20"/>
              <w:ind w:left="20"/>
              <w:jc w:val="both"/>
            </w:pPr>
            <w:r>
              <w:rPr>
                <w:rFonts w:ascii="Times New Roman"/>
                <w:b w:val="false"/>
                <w:i w:val="false"/>
                <w:color w:val="000000"/>
                <w:sz w:val="20"/>
              </w:rPr>
              <w:t>
Timbauba,</w:t>
            </w:r>
          </w:p>
          <w:p>
            <w:pPr>
              <w:spacing w:after="20"/>
              <w:ind w:left="20"/>
              <w:jc w:val="both"/>
            </w:pPr>
            <w:r>
              <w:rPr>
                <w:rFonts w:ascii="Times New Roman"/>
                <w:b w:val="false"/>
                <w:i w:val="false"/>
                <w:color w:val="000000"/>
                <w:sz w:val="20"/>
              </w:rPr>
              <w:t>
Timborana</w:t>
            </w:r>
          </w:p>
          <w:p>
            <w:pPr>
              <w:spacing w:after="20"/>
              <w:ind w:left="20"/>
              <w:jc w:val="both"/>
            </w:pPr>
            <w:r>
              <w:rPr>
                <w:rFonts w:ascii="Times New Roman"/>
                <w:b w:val="false"/>
                <w:i w:val="false"/>
                <w:color w:val="000000"/>
                <w:sz w:val="20"/>
              </w:rPr>
              <w:t>
Acacia Franc,</w:t>
            </w:r>
          </w:p>
          <w:p>
            <w:pPr>
              <w:spacing w:after="20"/>
              <w:ind w:left="20"/>
              <w:jc w:val="both"/>
            </w:pPr>
            <w:r>
              <w:rPr>
                <w:rFonts w:ascii="Times New Roman"/>
                <w:b w:val="false"/>
                <w:i w:val="false"/>
                <w:color w:val="000000"/>
                <w:sz w:val="20"/>
              </w:rPr>
              <w:t>
Bougou Bati Batra</w:t>
            </w:r>
          </w:p>
          <w:p>
            <w:pPr>
              <w:spacing w:after="20"/>
              <w:ind w:left="20"/>
              <w:jc w:val="both"/>
            </w:pPr>
            <w:r>
              <w:rPr>
                <w:rFonts w:ascii="Times New Roman"/>
                <w:b w:val="false"/>
                <w:i w:val="false"/>
                <w:color w:val="000000"/>
                <w:sz w:val="20"/>
              </w:rPr>
              <w:t>
Tamaren Prokoni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Benuang </w:t>
            </w:r>
          </w:p>
          <w:p>
            <w:pPr>
              <w:spacing w:after="20"/>
              <w:ind w:left="20"/>
              <w:jc w:val="both"/>
            </w:pPr>
            <w:r>
              <w:rPr>
                <w:rFonts w:ascii="Times New Roman"/>
                <w:b w:val="false"/>
                <w:i w:val="false"/>
                <w:color w:val="000000"/>
                <w:sz w:val="20"/>
              </w:rPr>
              <w:t xml:space="preserve">
Суматра октомелесі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Octomeles sumatrana Miq.</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Папуа-Жаңа Гвинея</w:t>
            </w:r>
          </w:p>
          <w:p>
            <w:pPr>
              <w:spacing w:after="20"/>
              <w:ind w:left="20"/>
              <w:jc w:val="both"/>
            </w:pPr>
            <w:r>
              <w:rPr>
                <w:rFonts w:ascii="Times New Roman"/>
                <w:b w:val="false"/>
                <w:i w:val="false"/>
                <w:color w:val="000000"/>
                <w:sz w:val="20"/>
              </w:rPr>
              <w:t>
Филиппины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Benuang,</w:t>
            </w:r>
          </w:p>
          <w:p>
            <w:pPr>
              <w:spacing w:after="20"/>
              <w:ind w:left="20"/>
              <w:jc w:val="both"/>
            </w:pPr>
            <w:r>
              <w:rPr>
                <w:rFonts w:ascii="Times New Roman"/>
                <w:b w:val="false"/>
                <w:i w:val="false"/>
                <w:color w:val="000000"/>
                <w:sz w:val="20"/>
              </w:rPr>
              <w:t>
Binuang Bini,</w:t>
            </w:r>
          </w:p>
          <w:p>
            <w:pPr>
              <w:spacing w:after="20"/>
              <w:ind w:left="20"/>
              <w:jc w:val="both"/>
            </w:pPr>
            <w:r>
              <w:rPr>
                <w:rFonts w:ascii="Times New Roman"/>
                <w:b w:val="false"/>
                <w:i w:val="false"/>
                <w:color w:val="000000"/>
                <w:sz w:val="20"/>
              </w:rPr>
              <w:t>
Winuang</w:t>
            </w:r>
          </w:p>
          <w:p>
            <w:pPr>
              <w:spacing w:after="20"/>
              <w:ind w:left="20"/>
              <w:jc w:val="both"/>
            </w:pPr>
            <w:r>
              <w:rPr>
                <w:rFonts w:ascii="Times New Roman"/>
                <w:b w:val="false"/>
                <w:i w:val="false"/>
                <w:color w:val="000000"/>
                <w:sz w:val="20"/>
              </w:rPr>
              <w:t>
Erima,</w:t>
            </w:r>
          </w:p>
          <w:p>
            <w:pPr>
              <w:spacing w:after="20"/>
              <w:ind w:left="20"/>
              <w:jc w:val="both"/>
            </w:pPr>
            <w:r>
              <w:rPr>
                <w:rFonts w:ascii="Times New Roman"/>
                <w:b w:val="false"/>
                <w:i w:val="false"/>
                <w:color w:val="000000"/>
                <w:sz w:val="20"/>
              </w:rPr>
              <w:t>
Irima,</w:t>
            </w:r>
          </w:p>
          <w:p>
            <w:pPr>
              <w:spacing w:after="20"/>
              <w:ind w:left="20"/>
              <w:jc w:val="both"/>
            </w:pPr>
            <w:r>
              <w:rPr>
                <w:rFonts w:ascii="Times New Roman"/>
                <w:b w:val="false"/>
                <w:i w:val="false"/>
                <w:color w:val="000000"/>
                <w:sz w:val="20"/>
              </w:rPr>
              <w:t>
Ilimo</w:t>
            </w:r>
          </w:p>
          <w:p>
            <w:pPr>
              <w:spacing w:after="20"/>
              <w:ind w:left="20"/>
              <w:jc w:val="both"/>
            </w:pPr>
            <w:r>
              <w:rPr>
                <w:rFonts w:ascii="Times New Roman"/>
                <w:b w:val="false"/>
                <w:i w:val="false"/>
                <w:color w:val="000000"/>
                <w:sz w:val="20"/>
              </w:rPr>
              <w:t>
Binuang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Bété (Mansonia)</w:t>
            </w:r>
          </w:p>
          <w:p>
            <w:pPr>
              <w:spacing w:after="20"/>
              <w:ind w:left="20"/>
              <w:jc w:val="both"/>
            </w:pPr>
            <w:r>
              <w:rPr>
                <w:rFonts w:ascii="Times New Roman"/>
                <w:b w:val="false"/>
                <w:i w:val="false"/>
                <w:color w:val="000000"/>
                <w:sz w:val="20"/>
              </w:rPr>
              <w:t>
[Биік мансония]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Mansonia altissima A. Chev.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Koul </w:t>
            </w:r>
          </w:p>
          <w:p>
            <w:pPr>
              <w:spacing w:after="20"/>
              <w:ind w:left="20"/>
              <w:jc w:val="both"/>
            </w:pPr>
            <w:r>
              <w:rPr>
                <w:rFonts w:ascii="Times New Roman"/>
                <w:b w:val="false"/>
                <w:i w:val="false"/>
                <w:color w:val="000000"/>
                <w:sz w:val="20"/>
              </w:rPr>
              <w:t xml:space="preserve">
Bété </w:t>
            </w:r>
          </w:p>
          <w:p>
            <w:pPr>
              <w:spacing w:after="20"/>
              <w:ind w:left="20"/>
              <w:jc w:val="both"/>
            </w:pPr>
            <w:r>
              <w:rPr>
                <w:rFonts w:ascii="Times New Roman"/>
                <w:b w:val="false"/>
                <w:i w:val="false"/>
                <w:color w:val="000000"/>
                <w:sz w:val="20"/>
              </w:rPr>
              <w:t xml:space="preserve">
Aprono </w:t>
            </w:r>
          </w:p>
          <w:p>
            <w:pPr>
              <w:spacing w:after="20"/>
              <w:ind w:left="20"/>
              <w:jc w:val="both"/>
            </w:pPr>
            <w:r>
              <w:rPr>
                <w:rFonts w:ascii="Times New Roman"/>
                <w:b w:val="false"/>
                <w:i w:val="false"/>
                <w:color w:val="000000"/>
                <w:sz w:val="20"/>
              </w:rPr>
              <w:t>
Ofun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Bilinga </w:t>
            </w:r>
          </w:p>
          <w:p>
            <w:pPr>
              <w:spacing w:after="20"/>
              <w:ind w:left="20"/>
              <w:jc w:val="both"/>
            </w:pPr>
            <w:r>
              <w:rPr>
                <w:rFonts w:ascii="Times New Roman"/>
                <w:b w:val="false"/>
                <w:i w:val="false"/>
                <w:color w:val="000000"/>
                <w:sz w:val="20"/>
              </w:rPr>
              <w:t xml:space="preserve">
Науклея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Nauclea diderrichii Merr.</w:t>
            </w:r>
          </w:p>
          <w:p>
            <w:pPr>
              <w:spacing w:after="20"/>
              <w:ind w:left="20"/>
              <w:jc w:val="both"/>
            </w:pPr>
            <w:r>
              <w:rPr>
                <w:rFonts w:ascii="Times New Roman"/>
                <w:b w:val="false"/>
                <w:i w:val="false"/>
                <w:color w:val="000000"/>
                <w:sz w:val="20"/>
              </w:rPr>
              <w:t>
(Syn. Sarcocephalus diderrichii De Wild.</w:t>
            </w:r>
          </w:p>
          <w:p>
            <w:pPr>
              <w:spacing w:after="20"/>
              <w:ind w:left="20"/>
              <w:jc w:val="both"/>
            </w:pPr>
            <w:r>
              <w:rPr>
                <w:rFonts w:ascii="Times New Roman"/>
                <w:b w:val="false"/>
                <w:i w:val="false"/>
                <w:color w:val="000000"/>
                <w:sz w:val="20"/>
              </w:rPr>
              <w:t>
Syn. Nauclea trillesii Merr.)</w:t>
            </w:r>
          </w:p>
          <w:p>
            <w:pPr>
              <w:spacing w:after="20"/>
              <w:ind w:left="20"/>
              <w:jc w:val="both"/>
            </w:pPr>
            <w:r>
              <w:rPr>
                <w:rFonts w:ascii="Times New Roman"/>
                <w:b w:val="false"/>
                <w:i w:val="false"/>
                <w:color w:val="000000"/>
                <w:sz w:val="20"/>
              </w:rPr>
              <w:t xml:space="preserve">
Nauclea xanthoxylon (A.Chev.) Aubrév. </w:t>
            </w:r>
          </w:p>
          <w:p>
            <w:pPr>
              <w:spacing w:after="20"/>
              <w:ind w:left="20"/>
              <w:jc w:val="both"/>
            </w:pPr>
            <w:r>
              <w:rPr>
                <w:rFonts w:ascii="Times New Roman"/>
                <w:b w:val="false"/>
                <w:i w:val="false"/>
                <w:color w:val="000000"/>
                <w:sz w:val="20"/>
              </w:rPr>
              <w:t>
(Syn. Sarcocephalus xanthoxylon A. Chev.)</w:t>
            </w:r>
          </w:p>
          <w:p>
            <w:pPr>
              <w:spacing w:after="20"/>
              <w:ind w:left="20"/>
              <w:jc w:val="both"/>
            </w:pPr>
            <w:r>
              <w:rPr>
                <w:rFonts w:ascii="Times New Roman"/>
                <w:b w:val="false"/>
                <w:i w:val="false"/>
                <w:color w:val="000000"/>
                <w:sz w:val="20"/>
              </w:rPr>
              <w:t>
Nauclea gilletii De Wild. Merr.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Ангола </w:t>
            </w:r>
          </w:p>
          <w:p>
            <w:pPr>
              <w:spacing w:after="20"/>
              <w:ind w:left="20"/>
              <w:jc w:val="both"/>
            </w:pPr>
            <w:r>
              <w:rPr>
                <w:rFonts w:ascii="Times New Roman"/>
                <w:b w:val="false"/>
                <w:i w:val="false"/>
                <w:color w:val="000000"/>
                <w:sz w:val="20"/>
              </w:rPr>
              <w:t>
Бенин</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xml:space="preserve">
Орталық Африка </w:t>
            </w:r>
          </w:p>
          <w:p>
            <w:pPr>
              <w:spacing w:after="20"/>
              <w:ind w:left="20"/>
              <w:jc w:val="both"/>
            </w:pPr>
            <w:r>
              <w:rPr>
                <w:rFonts w:ascii="Times New Roman"/>
                <w:b w:val="false"/>
                <w:i w:val="false"/>
                <w:color w:val="000000"/>
                <w:sz w:val="20"/>
              </w:rPr>
              <w:t>
Республикасы</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Экваторлық Гвинея</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Сьерра-Леоне</w:t>
            </w:r>
          </w:p>
          <w:p>
            <w:pPr>
              <w:spacing w:after="20"/>
              <w:ind w:left="20"/>
              <w:jc w:val="both"/>
            </w:pPr>
            <w:r>
              <w:rPr>
                <w:rFonts w:ascii="Times New Roman"/>
                <w:b w:val="false"/>
                <w:i w:val="false"/>
                <w:color w:val="000000"/>
                <w:sz w:val="20"/>
              </w:rPr>
              <w:t>
Уганда</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Engolo</w:t>
            </w:r>
          </w:p>
          <w:p>
            <w:pPr>
              <w:spacing w:after="20"/>
              <w:ind w:left="20"/>
              <w:jc w:val="both"/>
            </w:pPr>
            <w:r>
              <w:rPr>
                <w:rFonts w:ascii="Times New Roman"/>
                <w:b w:val="false"/>
                <w:i w:val="false"/>
                <w:color w:val="000000"/>
                <w:sz w:val="20"/>
              </w:rPr>
              <w:t>
Opepe</w:t>
            </w:r>
          </w:p>
          <w:p>
            <w:pPr>
              <w:spacing w:after="20"/>
              <w:ind w:left="20"/>
              <w:jc w:val="both"/>
            </w:pPr>
            <w:r>
              <w:rPr>
                <w:rFonts w:ascii="Times New Roman"/>
                <w:b w:val="false"/>
                <w:i w:val="false"/>
                <w:color w:val="000000"/>
                <w:sz w:val="20"/>
              </w:rPr>
              <w:t>
Akondoc</w:t>
            </w:r>
          </w:p>
          <w:p>
            <w:pPr>
              <w:spacing w:after="20"/>
              <w:ind w:left="20"/>
              <w:jc w:val="both"/>
            </w:pPr>
            <w:r>
              <w:rPr>
                <w:rFonts w:ascii="Times New Roman"/>
                <w:b w:val="false"/>
                <w:i w:val="false"/>
                <w:color w:val="000000"/>
                <w:sz w:val="20"/>
              </w:rPr>
              <w:t>
Kilu</w:t>
            </w:r>
          </w:p>
          <w:p>
            <w:pPr>
              <w:spacing w:after="20"/>
              <w:ind w:left="20"/>
              <w:jc w:val="both"/>
            </w:pPr>
            <w:r>
              <w:rPr>
                <w:rFonts w:ascii="Times New Roman"/>
                <w:b w:val="false"/>
                <w:i w:val="false"/>
                <w:color w:val="000000"/>
                <w:sz w:val="20"/>
              </w:rPr>
              <w:t>
Linzi,</w:t>
            </w:r>
          </w:p>
          <w:p>
            <w:pPr>
              <w:spacing w:after="20"/>
              <w:ind w:left="20"/>
              <w:jc w:val="both"/>
            </w:pPr>
            <w:r>
              <w:rPr>
                <w:rFonts w:ascii="Times New Roman"/>
                <w:b w:val="false"/>
                <w:i w:val="false"/>
                <w:color w:val="000000"/>
                <w:sz w:val="20"/>
              </w:rPr>
              <w:t>
Mokesse,</w:t>
            </w:r>
          </w:p>
          <w:p>
            <w:pPr>
              <w:spacing w:after="20"/>
              <w:ind w:left="20"/>
              <w:jc w:val="both"/>
            </w:pPr>
            <w:r>
              <w:rPr>
                <w:rFonts w:ascii="Times New Roman"/>
                <w:b w:val="false"/>
                <w:i w:val="false"/>
                <w:color w:val="000000"/>
                <w:sz w:val="20"/>
              </w:rPr>
              <w:t>
N’Gulu-Maza</w:t>
            </w:r>
          </w:p>
          <w:p>
            <w:pPr>
              <w:spacing w:after="20"/>
              <w:ind w:left="20"/>
              <w:jc w:val="both"/>
            </w:pPr>
            <w:r>
              <w:rPr>
                <w:rFonts w:ascii="Times New Roman"/>
                <w:b w:val="false"/>
                <w:i w:val="false"/>
                <w:color w:val="000000"/>
                <w:sz w:val="20"/>
              </w:rPr>
              <w:t>
Badi</w:t>
            </w:r>
          </w:p>
          <w:p>
            <w:pPr>
              <w:spacing w:after="20"/>
              <w:ind w:left="20"/>
              <w:jc w:val="both"/>
            </w:pPr>
            <w:r>
              <w:rPr>
                <w:rFonts w:ascii="Times New Roman"/>
                <w:b w:val="false"/>
                <w:i w:val="false"/>
                <w:color w:val="000000"/>
                <w:sz w:val="20"/>
              </w:rPr>
              <w:t>
Bonkingu,</w:t>
            </w:r>
          </w:p>
          <w:p>
            <w:pPr>
              <w:spacing w:after="20"/>
              <w:ind w:left="20"/>
              <w:jc w:val="both"/>
            </w:pPr>
            <w:r>
              <w:rPr>
                <w:rFonts w:ascii="Times New Roman"/>
                <w:b w:val="false"/>
                <w:i w:val="false"/>
                <w:color w:val="000000"/>
                <w:sz w:val="20"/>
              </w:rPr>
              <w:t>
N’Gulu-Maza</w:t>
            </w:r>
          </w:p>
          <w:p>
            <w:pPr>
              <w:spacing w:after="20"/>
              <w:ind w:left="20"/>
              <w:jc w:val="both"/>
            </w:pPr>
            <w:r>
              <w:rPr>
                <w:rFonts w:ascii="Times New Roman"/>
                <w:b w:val="false"/>
                <w:i w:val="false"/>
                <w:color w:val="000000"/>
                <w:sz w:val="20"/>
              </w:rPr>
              <w:t>
Aloma</w:t>
            </w:r>
          </w:p>
          <w:p>
            <w:pPr>
              <w:spacing w:after="20"/>
              <w:ind w:left="20"/>
              <w:jc w:val="both"/>
            </w:pPr>
            <w:r>
              <w:rPr>
                <w:rFonts w:ascii="Times New Roman"/>
                <w:b w:val="false"/>
                <w:i w:val="false"/>
                <w:color w:val="000000"/>
                <w:sz w:val="20"/>
              </w:rPr>
              <w:t>
Kusia</w:t>
            </w:r>
          </w:p>
          <w:p>
            <w:pPr>
              <w:spacing w:after="20"/>
              <w:ind w:left="20"/>
              <w:jc w:val="both"/>
            </w:pPr>
            <w:r>
              <w:rPr>
                <w:rFonts w:ascii="Times New Roman"/>
                <w:b w:val="false"/>
                <w:i w:val="false"/>
                <w:color w:val="000000"/>
                <w:sz w:val="20"/>
              </w:rPr>
              <w:t>
Bilinga</w:t>
            </w:r>
          </w:p>
          <w:p>
            <w:pPr>
              <w:spacing w:after="20"/>
              <w:ind w:left="20"/>
              <w:jc w:val="both"/>
            </w:pPr>
            <w:r>
              <w:rPr>
                <w:rFonts w:ascii="Times New Roman"/>
                <w:b w:val="false"/>
                <w:i w:val="false"/>
                <w:color w:val="000000"/>
                <w:sz w:val="20"/>
              </w:rPr>
              <w:t>
Opepe</w:t>
            </w:r>
          </w:p>
          <w:p>
            <w:pPr>
              <w:spacing w:after="20"/>
              <w:ind w:left="20"/>
              <w:jc w:val="both"/>
            </w:pPr>
            <w:r>
              <w:rPr>
                <w:rFonts w:ascii="Times New Roman"/>
                <w:b w:val="false"/>
                <w:i w:val="false"/>
                <w:color w:val="000000"/>
                <w:sz w:val="20"/>
              </w:rPr>
              <w:t>
Bundui</w:t>
            </w:r>
          </w:p>
          <w:p>
            <w:pPr>
              <w:spacing w:after="20"/>
              <w:ind w:left="20"/>
              <w:jc w:val="both"/>
            </w:pPr>
            <w:r>
              <w:rPr>
                <w:rFonts w:ascii="Times New Roman"/>
                <w:b w:val="false"/>
                <w:i w:val="false"/>
                <w:color w:val="000000"/>
                <w:sz w:val="20"/>
              </w:rPr>
              <w:t>
Kilingi</w:t>
            </w:r>
          </w:p>
          <w:p>
            <w:pPr>
              <w:spacing w:after="20"/>
              <w:ind w:left="20"/>
              <w:jc w:val="both"/>
            </w:pPr>
            <w:r>
              <w:rPr>
                <w:rFonts w:ascii="Times New Roman"/>
                <w:b w:val="false"/>
                <w:i w:val="false"/>
                <w:color w:val="000000"/>
                <w:sz w:val="20"/>
              </w:rPr>
              <w:t>
Aloma</w:t>
            </w:r>
          </w:p>
          <w:p>
            <w:pPr>
              <w:spacing w:after="20"/>
              <w:ind w:left="20"/>
              <w:jc w:val="both"/>
            </w:pPr>
            <w:r>
              <w:rPr>
                <w:rFonts w:ascii="Times New Roman"/>
                <w:b w:val="false"/>
                <w:i w:val="false"/>
                <w:color w:val="000000"/>
                <w:sz w:val="20"/>
              </w:rPr>
              <w:t>
Opepe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Billian</w:t>
            </w:r>
          </w:p>
          <w:p>
            <w:pPr>
              <w:spacing w:after="20"/>
              <w:ind w:left="20"/>
              <w:jc w:val="both"/>
            </w:pPr>
            <w:r>
              <w:rPr>
                <w:rFonts w:ascii="Times New Roman"/>
                <w:b w:val="false"/>
                <w:i w:val="false"/>
                <w:color w:val="000000"/>
                <w:sz w:val="20"/>
              </w:rPr>
              <w:t>
Эвсидероксилон Цвагера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Eusideroxylon zwageri Teijsm. &amp; Binn.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Филиппины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Onglen, </w:t>
            </w:r>
          </w:p>
          <w:p>
            <w:pPr>
              <w:spacing w:after="20"/>
              <w:ind w:left="20"/>
              <w:jc w:val="both"/>
            </w:pPr>
            <w:r>
              <w:rPr>
                <w:rFonts w:ascii="Times New Roman"/>
                <w:b w:val="false"/>
                <w:i w:val="false"/>
                <w:color w:val="000000"/>
                <w:sz w:val="20"/>
              </w:rPr>
              <w:t>
Un</w:t>
            </w:r>
          </w:p>
          <w:p>
            <w:pPr>
              <w:spacing w:after="20"/>
              <w:ind w:left="20"/>
              <w:jc w:val="both"/>
            </w:pPr>
            <w:r>
              <w:rPr>
                <w:rFonts w:ascii="Times New Roman"/>
                <w:b w:val="false"/>
                <w:i w:val="false"/>
                <w:color w:val="000000"/>
                <w:sz w:val="20"/>
              </w:rPr>
              <w:t>
Tambulian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Bintangor </w:t>
            </w:r>
          </w:p>
          <w:p>
            <w:pPr>
              <w:spacing w:after="20"/>
              <w:ind w:left="20"/>
              <w:jc w:val="both"/>
            </w:pPr>
            <w:r>
              <w:rPr>
                <w:rFonts w:ascii="Times New Roman"/>
                <w:b w:val="false"/>
                <w:i w:val="false"/>
                <w:color w:val="000000"/>
                <w:sz w:val="20"/>
              </w:rPr>
              <w:t>
Калофиллюм</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Calophyllum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Мадагаскар</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Мьянма</w:t>
            </w:r>
          </w:p>
          <w:p>
            <w:pPr>
              <w:spacing w:after="20"/>
              <w:ind w:left="20"/>
              <w:jc w:val="both"/>
            </w:pPr>
            <w:r>
              <w:rPr>
                <w:rFonts w:ascii="Times New Roman"/>
                <w:b w:val="false"/>
                <w:i w:val="false"/>
                <w:color w:val="000000"/>
                <w:sz w:val="20"/>
              </w:rPr>
              <w:t>
Жаңа Каледония</w:t>
            </w:r>
          </w:p>
          <w:p>
            <w:pPr>
              <w:spacing w:after="20"/>
              <w:ind w:left="20"/>
              <w:jc w:val="both"/>
            </w:pPr>
            <w:r>
              <w:rPr>
                <w:rFonts w:ascii="Times New Roman"/>
                <w:b w:val="false"/>
                <w:i w:val="false"/>
                <w:color w:val="000000"/>
                <w:sz w:val="20"/>
              </w:rPr>
              <w:t>
Папуа-жаңа Гвинея</w:t>
            </w:r>
          </w:p>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Соломон аралдары</w:t>
            </w:r>
          </w:p>
          <w:p>
            <w:pPr>
              <w:spacing w:after="20"/>
              <w:ind w:left="20"/>
              <w:jc w:val="both"/>
            </w:pPr>
            <w:r>
              <w:rPr>
                <w:rFonts w:ascii="Times New Roman"/>
                <w:b w:val="false"/>
                <w:i w:val="false"/>
                <w:color w:val="000000"/>
                <w:sz w:val="20"/>
              </w:rPr>
              <w:t>
Шри-Ланка</w:t>
            </w:r>
          </w:p>
          <w:p>
            <w:pPr>
              <w:spacing w:after="20"/>
              <w:ind w:left="20"/>
              <w:jc w:val="both"/>
            </w:pPr>
            <w:r>
              <w:rPr>
                <w:rFonts w:ascii="Times New Roman"/>
                <w:b w:val="false"/>
                <w:i w:val="false"/>
                <w:color w:val="000000"/>
                <w:sz w:val="20"/>
              </w:rPr>
              <w:t>
Таиланд</w:t>
            </w:r>
          </w:p>
          <w:p>
            <w:pPr>
              <w:spacing w:after="20"/>
              <w:ind w:left="20"/>
              <w:jc w:val="both"/>
            </w:pPr>
            <w:r>
              <w:rPr>
                <w:rFonts w:ascii="Times New Roman"/>
                <w:b w:val="false"/>
                <w:i w:val="false"/>
                <w:color w:val="000000"/>
                <w:sz w:val="20"/>
              </w:rPr>
              <w:t>
Вьетнам</w:t>
            </w:r>
          </w:p>
          <w:p>
            <w:pPr>
              <w:spacing w:after="20"/>
              <w:ind w:left="20"/>
              <w:jc w:val="both"/>
            </w:pPr>
            <w:r>
              <w:rPr>
                <w:rFonts w:ascii="Times New Roman"/>
                <w:b w:val="false"/>
                <w:i w:val="false"/>
                <w:color w:val="000000"/>
                <w:sz w:val="20"/>
              </w:rPr>
              <w:t>
Вануату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Bintangur</w:t>
            </w:r>
          </w:p>
          <w:p>
            <w:pPr>
              <w:spacing w:after="20"/>
              <w:ind w:left="20"/>
              <w:jc w:val="both"/>
            </w:pPr>
            <w:r>
              <w:rPr>
                <w:rFonts w:ascii="Times New Roman"/>
                <w:b w:val="false"/>
                <w:i w:val="false"/>
                <w:color w:val="000000"/>
                <w:sz w:val="20"/>
              </w:rPr>
              <w:t>
Vintanina</w:t>
            </w:r>
          </w:p>
          <w:p>
            <w:pPr>
              <w:spacing w:after="20"/>
              <w:ind w:left="20"/>
              <w:jc w:val="both"/>
            </w:pPr>
            <w:r>
              <w:rPr>
                <w:rFonts w:ascii="Times New Roman"/>
                <w:b w:val="false"/>
                <w:i w:val="false"/>
                <w:color w:val="000000"/>
                <w:sz w:val="20"/>
              </w:rPr>
              <w:t>
Bintangor,</w:t>
            </w:r>
          </w:p>
          <w:p>
            <w:pPr>
              <w:spacing w:after="20"/>
              <w:ind w:left="20"/>
              <w:jc w:val="both"/>
            </w:pPr>
            <w:r>
              <w:rPr>
                <w:rFonts w:ascii="Times New Roman"/>
                <w:b w:val="false"/>
                <w:i w:val="false"/>
                <w:color w:val="000000"/>
                <w:sz w:val="20"/>
              </w:rPr>
              <w:t>
Penaga</w:t>
            </w:r>
          </w:p>
          <w:p>
            <w:pPr>
              <w:spacing w:after="20"/>
              <w:ind w:left="20"/>
              <w:jc w:val="both"/>
            </w:pPr>
            <w:r>
              <w:rPr>
                <w:rFonts w:ascii="Times New Roman"/>
                <w:b w:val="false"/>
                <w:i w:val="false"/>
                <w:color w:val="000000"/>
                <w:sz w:val="20"/>
              </w:rPr>
              <w:t>
Sultan Champa</w:t>
            </w:r>
          </w:p>
          <w:p>
            <w:pPr>
              <w:spacing w:after="20"/>
              <w:ind w:left="20"/>
              <w:jc w:val="both"/>
            </w:pPr>
            <w:r>
              <w:rPr>
                <w:rFonts w:ascii="Times New Roman"/>
                <w:b w:val="false"/>
                <w:i w:val="false"/>
                <w:color w:val="000000"/>
                <w:sz w:val="20"/>
              </w:rPr>
              <w:t>
Tamanou</w:t>
            </w:r>
          </w:p>
          <w:p>
            <w:pPr>
              <w:spacing w:after="20"/>
              <w:ind w:left="20"/>
              <w:jc w:val="both"/>
            </w:pPr>
            <w:r>
              <w:rPr>
                <w:rFonts w:ascii="Times New Roman"/>
                <w:b w:val="false"/>
                <w:i w:val="false"/>
                <w:color w:val="000000"/>
                <w:sz w:val="20"/>
              </w:rPr>
              <w:t>
Calophyllum</w:t>
            </w:r>
          </w:p>
          <w:p>
            <w:pPr>
              <w:spacing w:after="20"/>
              <w:ind w:left="20"/>
              <w:jc w:val="both"/>
            </w:pPr>
            <w:r>
              <w:rPr>
                <w:rFonts w:ascii="Times New Roman"/>
                <w:b w:val="false"/>
                <w:i w:val="false"/>
                <w:color w:val="000000"/>
                <w:sz w:val="20"/>
              </w:rPr>
              <w:t>
Bansanghal,</w:t>
            </w:r>
          </w:p>
          <w:p>
            <w:pPr>
              <w:spacing w:after="20"/>
              <w:ind w:left="20"/>
              <w:jc w:val="both"/>
            </w:pPr>
            <w:r>
              <w:rPr>
                <w:rFonts w:ascii="Times New Roman"/>
                <w:b w:val="false"/>
                <w:i w:val="false"/>
                <w:color w:val="000000"/>
                <w:sz w:val="20"/>
              </w:rPr>
              <w:t>
Vutalau</w:t>
            </w:r>
          </w:p>
          <w:p>
            <w:pPr>
              <w:spacing w:after="20"/>
              <w:ind w:left="20"/>
              <w:jc w:val="both"/>
            </w:pPr>
            <w:r>
              <w:rPr>
                <w:rFonts w:ascii="Times New Roman"/>
                <w:b w:val="false"/>
                <w:i w:val="false"/>
                <w:color w:val="000000"/>
                <w:sz w:val="20"/>
              </w:rPr>
              <w:t>
Koila</w:t>
            </w:r>
          </w:p>
          <w:p>
            <w:pPr>
              <w:spacing w:after="20"/>
              <w:ind w:left="20"/>
              <w:jc w:val="both"/>
            </w:pPr>
            <w:r>
              <w:rPr>
                <w:rFonts w:ascii="Times New Roman"/>
                <w:b w:val="false"/>
                <w:i w:val="false"/>
                <w:color w:val="000000"/>
                <w:sz w:val="20"/>
              </w:rPr>
              <w:t>
Domba-Gass</w:t>
            </w:r>
          </w:p>
          <w:p>
            <w:pPr>
              <w:spacing w:after="20"/>
              <w:ind w:left="20"/>
              <w:jc w:val="both"/>
            </w:pPr>
            <w:r>
              <w:rPr>
                <w:rFonts w:ascii="Times New Roman"/>
                <w:b w:val="false"/>
                <w:i w:val="false"/>
                <w:color w:val="000000"/>
                <w:sz w:val="20"/>
              </w:rPr>
              <w:t>
Poon</w:t>
            </w:r>
          </w:p>
          <w:p>
            <w:pPr>
              <w:spacing w:after="20"/>
              <w:ind w:left="20"/>
              <w:jc w:val="both"/>
            </w:pPr>
            <w:r>
              <w:rPr>
                <w:rFonts w:ascii="Times New Roman"/>
                <w:b w:val="false"/>
                <w:i w:val="false"/>
                <w:color w:val="000000"/>
                <w:sz w:val="20"/>
              </w:rPr>
              <w:t>
Cong,</w:t>
            </w:r>
          </w:p>
          <w:p>
            <w:pPr>
              <w:spacing w:after="20"/>
              <w:ind w:left="20"/>
              <w:jc w:val="both"/>
            </w:pPr>
            <w:r>
              <w:rPr>
                <w:rFonts w:ascii="Times New Roman"/>
                <w:b w:val="false"/>
                <w:i w:val="false"/>
                <w:color w:val="000000"/>
                <w:sz w:val="20"/>
              </w:rPr>
              <w:t>
Mu-u</w:t>
            </w:r>
          </w:p>
          <w:p>
            <w:pPr>
              <w:spacing w:after="20"/>
              <w:ind w:left="20"/>
              <w:jc w:val="both"/>
            </w:pPr>
            <w:r>
              <w:rPr>
                <w:rFonts w:ascii="Times New Roman"/>
                <w:b w:val="false"/>
                <w:i w:val="false"/>
                <w:color w:val="000000"/>
                <w:sz w:val="20"/>
              </w:rPr>
              <w:t>
Tamanou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Bitis</w:t>
            </w:r>
          </w:p>
          <w:p>
            <w:pPr>
              <w:spacing w:after="20"/>
              <w:ind w:left="20"/>
              <w:jc w:val="both"/>
            </w:pPr>
            <w:r>
              <w:rPr>
                <w:rFonts w:ascii="Times New Roman"/>
                <w:b w:val="false"/>
                <w:i w:val="false"/>
                <w:color w:val="000000"/>
                <w:sz w:val="20"/>
              </w:rPr>
              <w:t>
Мадука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Madhuca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Шығыс Азия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Belian,</w:t>
            </w:r>
          </w:p>
          <w:p>
            <w:pPr>
              <w:spacing w:after="20"/>
              <w:ind w:left="20"/>
              <w:jc w:val="both"/>
            </w:pPr>
            <w:r>
              <w:rPr>
                <w:rFonts w:ascii="Times New Roman"/>
                <w:b w:val="false"/>
                <w:i w:val="false"/>
                <w:color w:val="000000"/>
                <w:sz w:val="20"/>
              </w:rPr>
              <w:t>
Betis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Bodioa</w:t>
            </w:r>
          </w:p>
          <w:p>
            <w:pPr>
              <w:spacing w:after="20"/>
              <w:ind w:left="20"/>
              <w:jc w:val="both"/>
            </w:pPr>
            <w:r>
              <w:rPr>
                <w:rFonts w:ascii="Times New Roman"/>
                <w:b w:val="false"/>
                <w:i w:val="false"/>
                <w:color w:val="000000"/>
                <w:sz w:val="20"/>
              </w:rPr>
              <w:t>
Анопиксис Клайна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Anopyxis klaineana Pierre ex Engl.</w:t>
            </w:r>
          </w:p>
          <w:p>
            <w:pPr>
              <w:spacing w:after="20"/>
              <w:ind w:left="20"/>
              <w:jc w:val="both"/>
            </w:pPr>
            <w:r>
              <w:rPr>
                <w:rFonts w:ascii="Times New Roman"/>
                <w:b w:val="false"/>
                <w:i w:val="false"/>
                <w:color w:val="000000"/>
                <w:sz w:val="20"/>
              </w:rPr>
              <w:t>
(Syn. Anopyxis ealaensis (De Wild) Sprague)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Bois rose femelle</w:t>
            </w:r>
          </w:p>
          <w:p>
            <w:pPr>
              <w:spacing w:after="20"/>
              <w:ind w:left="20"/>
              <w:jc w:val="both"/>
            </w:pPr>
            <w:r>
              <w:rPr>
                <w:rFonts w:ascii="Times New Roman"/>
                <w:b w:val="false"/>
                <w:i w:val="false"/>
                <w:color w:val="000000"/>
                <w:sz w:val="20"/>
              </w:rPr>
              <w:t xml:space="preserve">
Қызғылт аниба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Aniba rosaeodora Ducke</w:t>
            </w:r>
          </w:p>
          <w:p>
            <w:pPr>
              <w:spacing w:after="20"/>
              <w:ind w:left="20"/>
              <w:jc w:val="both"/>
            </w:pPr>
            <w:r>
              <w:rPr>
                <w:rFonts w:ascii="Times New Roman"/>
                <w:b w:val="false"/>
                <w:i w:val="false"/>
                <w:color w:val="000000"/>
                <w:sz w:val="20"/>
              </w:rPr>
              <w:t>
(Syn. Aniba duckei Kosterm.)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Pau-Rosa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Bomanga</w:t>
            </w:r>
          </w:p>
          <w:p>
            <w:pPr>
              <w:spacing w:after="20"/>
              <w:ind w:left="20"/>
              <w:jc w:val="both"/>
            </w:pPr>
            <w:r>
              <w:rPr>
                <w:rFonts w:ascii="Times New Roman"/>
                <w:b w:val="false"/>
                <w:i w:val="false"/>
                <w:color w:val="000000"/>
                <w:sz w:val="20"/>
              </w:rPr>
              <w:t>
Боманга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Brachystegia laurentii Louis.</w:t>
            </w:r>
          </w:p>
          <w:p>
            <w:pPr>
              <w:spacing w:after="20"/>
              <w:ind w:left="20"/>
              <w:jc w:val="both"/>
            </w:pPr>
            <w:r>
              <w:rPr>
                <w:rFonts w:ascii="Times New Roman"/>
                <w:b w:val="false"/>
                <w:i w:val="false"/>
                <w:color w:val="000000"/>
                <w:sz w:val="20"/>
              </w:rPr>
              <w:t>
Brachystegia mildbraedii Harms</w:t>
            </w:r>
          </w:p>
          <w:p>
            <w:pPr>
              <w:spacing w:after="20"/>
              <w:ind w:left="20"/>
              <w:jc w:val="both"/>
            </w:pPr>
            <w:r>
              <w:rPr>
                <w:rFonts w:ascii="Times New Roman"/>
                <w:b w:val="false"/>
                <w:i w:val="false"/>
                <w:color w:val="000000"/>
                <w:sz w:val="20"/>
              </w:rPr>
              <w:t>
(Syn. Brachystegia nzang Pellegr.)</w:t>
            </w:r>
          </w:p>
          <w:p>
            <w:pPr>
              <w:spacing w:after="20"/>
              <w:ind w:left="20"/>
              <w:jc w:val="both"/>
            </w:pPr>
            <w:r>
              <w:rPr>
                <w:rFonts w:ascii="Times New Roman"/>
                <w:b w:val="false"/>
                <w:i w:val="false"/>
                <w:color w:val="000000"/>
                <w:sz w:val="20"/>
              </w:rPr>
              <w:t>
Brachystegia zenkeri Harms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Ekop-Evene,</w:t>
            </w:r>
          </w:p>
          <w:p>
            <w:pPr>
              <w:spacing w:after="20"/>
              <w:ind w:left="20"/>
              <w:jc w:val="both"/>
            </w:pPr>
            <w:r>
              <w:rPr>
                <w:rFonts w:ascii="Times New Roman"/>
                <w:b w:val="false"/>
                <w:i w:val="false"/>
                <w:color w:val="000000"/>
                <w:sz w:val="20"/>
              </w:rPr>
              <w:t>
Ekop-Leke</w:t>
            </w:r>
          </w:p>
          <w:p>
            <w:pPr>
              <w:spacing w:after="20"/>
              <w:ind w:left="20"/>
              <w:jc w:val="both"/>
            </w:pPr>
            <w:r>
              <w:rPr>
                <w:rFonts w:ascii="Times New Roman"/>
                <w:b w:val="false"/>
                <w:i w:val="false"/>
                <w:color w:val="000000"/>
                <w:sz w:val="20"/>
              </w:rPr>
              <w:t>
Bomanga</w:t>
            </w:r>
          </w:p>
          <w:p>
            <w:pPr>
              <w:spacing w:after="20"/>
              <w:ind w:left="20"/>
              <w:jc w:val="both"/>
            </w:pPr>
            <w:r>
              <w:rPr>
                <w:rFonts w:ascii="Times New Roman"/>
                <w:b w:val="false"/>
                <w:i w:val="false"/>
                <w:color w:val="000000"/>
                <w:sz w:val="20"/>
              </w:rPr>
              <w:t>
Bomanga,</w:t>
            </w:r>
          </w:p>
          <w:p>
            <w:pPr>
              <w:spacing w:after="20"/>
              <w:ind w:left="20"/>
              <w:jc w:val="both"/>
            </w:pPr>
            <w:r>
              <w:rPr>
                <w:rFonts w:ascii="Times New Roman"/>
                <w:b w:val="false"/>
                <w:i w:val="false"/>
                <w:color w:val="000000"/>
                <w:sz w:val="20"/>
              </w:rPr>
              <w:t>
Nzang</w:t>
            </w:r>
          </w:p>
          <w:p>
            <w:pPr>
              <w:spacing w:after="20"/>
              <w:ind w:left="20"/>
              <w:jc w:val="both"/>
            </w:pPr>
            <w:r>
              <w:rPr>
                <w:rFonts w:ascii="Times New Roman"/>
                <w:b w:val="false"/>
                <w:i w:val="false"/>
                <w:color w:val="000000"/>
                <w:sz w:val="20"/>
              </w:rPr>
              <w:t>
Yegna</w:t>
            </w:r>
          </w:p>
          <w:p>
            <w:pPr>
              <w:spacing w:after="20"/>
              <w:ind w:left="20"/>
              <w:jc w:val="both"/>
            </w:pPr>
            <w:r>
              <w:rPr>
                <w:rFonts w:ascii="Times New Roman"/>
                <w:b w:val="false"/>
                <w:i w:val="false"/>
                <w:color w:val="000000"/>
                <w:sz w:val="20"/>
              </w:rPr>
              <w:t>
Ariella</w:t>
            </w:r>
          </w:p>
          <w:p>
            <w:pPr>
              <w:spacing w:after="20"/>
              <w:ind w:left="20"/>
              <w:jc w:val="both"/>
            </w:pPr>
            <w:r>
              <w:rPr>
                <w:rFonts w:ascii="Times New Roman"/>
                <w:b w:val="false"/>
                <w:i w:val="false"/>
                <w:color w:val="000000"/>
                <w:sz w:val="20"/>
              </w:rPr>
              <w:t>
Ariella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Bossé clair</w:t>
            </w:r>
          </w:p>
          <w:p>
            <w:pPr>
              <w:spacing w:after="20"/>
              <w:ind w:left="20"/>
              <w:jc w:val="both"/>
            </w:pPr>
            <w:r>
              <w:rPr>
                <w:rFonts w:ascii="Times New Roman"/>
                <w:b w:val="false"/>
                <w:i w:val="false"/>
                <w:color w:val="000000"/>
                <w:sz w:val="20"/>
              </w:rPr>
              <w:t>
[Ақшыл-қызғылт сүректі хош иісі бар гварея]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Guarea cedrata Pellegr. </w:t>
            </w:r>
          </w:p>
          <w:p>
            <w:pPr>
              <w:spacing w:after="20"/>
              <w:ind w:left="20"/>
              <w:jc w:val="both"/>
            </w:pPr>
            <w:r>
              <w:rPr>
                <w:rFonts w:ascii="Times New Roman"/>
                <w:b w:val="false"/>
                <w:i w:val="false"/>
                <w:color w:val="000000"/>
                <w:sz w:val="20"/>
              </w:rPr>
              <w:t xml:space="preserve">
Guarea laurentii De Wild.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Bossé </w:t>
            </w:r>
          </w:p>
          <w:p>
            <w:pPr>
              <w:spacing w:after="20"/>
              <w:ind w:left="20"/>
              <w:jc w:val="both"/>
            </w:pPr>
            <w:r>
              <w:rPr>
                <w:rFonts w:ascii="Times New Roman"/>
                <w:b w:val="false"/>
                <w:i w:val="false"/>
                <w:color w:val="000000"/>
                <w:sz w:val="20"/>
              </w:rPr>
              <w:t xml:space="preserve">
Kwabohoro </w:t>
            </w:r>
          </w:p>
          <w:p>
            <w:pPr>
              <w:spacing w:after="20"/>
              <w:ind w:left="20"/>
              <w:jc w:val="both"/>
            </w:pPr>
            <w:r>
              <w:rPr>
                <w:rFonts w:ascii="Times New Roman"/>
                <w:b w:val="false"/>
                <w:i w:val="false"/>
                <w:color w:val="000000"/>
                <w:sz w:val="20"/>
              </w:rPr>
              <w:t xml:space="preserve">
Obobo Nofua </w:t>
            </w:r>
          </w:p>
          <w:p>
            <w:pPr>
              <w:spacing w:after="20"/>
              <w:ind w:left="20"/>
              <w:jc w:val="both"/>
            </w:pPr>
            <w:r>
              <w:rPr>
                <w:rFonts w:ascii="Times New Roman"/>
                <w:b w:val="false"/>
                <w:i w:val="false"/>
                <w:color w:val="000000"/>
                <w:sz w:val="20"/>
              </w:rPr>
              <w:t xml:space="preserve">
Bosasa </w:t>
            </w:r>
          </w:p>
          <w:p>
            <w:pPr>
              <w:spacing w:after="20"/>
              <w:ind w:left="20"/>
              <w:jc w:val="both"/>
            </w:pPr>
            <w:r>
              <w:rPr>
                <w:rFonts w:ascii="Times New Roman"/>
                <w:b w:val="false"/>
                <w:i w:val="false"/>
                <w:color w:val="000000"/>
                <w:sz w:val="20"/>
              </w:rPr>
              <w:t xml:space="preserve">
Bossé </w:t>
            </w:r>
          </w:p>
          <w:p>
            <w:pPr>
              <w:spacing w:after="20"/>
              <w:ind w:left="20"/>
              <w:jc w:val="both"/>
            </w:pPr>
            <w:r>
              <w:rPr>
                <w:rFonts w:ascii="Times New Roman"/>
                <w:b w:val="false"/>
                <w:i w:val="false"/>
                <w:color w:val="000000"/>
                <w:sz w:val="20"/>
              </w:rPr>
              <w:t xml:space="preserve">
Scented Guarea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Bossé foncé</w:t>
            </w:r>
          </w:p>
          <w:p>
            <w:pPr>
              <w:spacing w:after="20"/>
              <w:ind w:left="20"/>
              <w:jc w:val="both"/>
            </w:pPr>
            <w:r>
              <w:rPr>
                <w:rFonts w:ascii="Times New Roman"/>
                <w:b w:val="false"/>
                <w:i w:val="false"/>
                <w:color w:val="000000"/>
                <w:sz w:val="20"/>
              </w:rPr>
              <w:t>
[Қызғылт-қоңыр сүректі хош иісі бар гварея]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Guarea thompsonii Sprague &amp; Hutch.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Кения</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Mutigbanaye </w:t>
            </w:r>
          </w:p>
          <w:p>
            <w:pPr>
              <w:spacing w:after="20"/>
              <w:ind w:left="20"/>
              <w:jc w:val="both"/>
            </w:pPr>
            <w:r>
              <w:rPr>
                <w:rFonts w:ascii="Times New Roman"/>
                <w:b w:val="false"/>
                <w:i w:val="false"/>
                <w:color w:val="000000"/>
                <w:sz w:val="20"/>
              </w:rPr>
              <w:t xml:space="preserve">
Bolon </w:t>
            </w:r>
          </w:p>
          <w:p>
            <w:pPr>
              <w:spacing w:after="20"/>
              <w:ind w:left="20"/>
              <w:jc w:val="both"/>
            </w:pPr>
            <w:r>
              <w:rPr>
                <w:rFonts w:ascii="Times New Roman"/>
                <w:b w:val="false"/>
                <w:i w:val="false"/>
                <w:color w:val="000000"/>
                <w:sz w:val="20"/>
              </w:rPr>
              <w:t xml:space="preserve">
Obobo Nekwi </w:t>
            </w:r>
          </w:p>
          <w:p>
            <w:pPr>
              <w:spacing w:after="20"/>
              <w:ind w:left="20"/>
              <w:jc w:val="both"/>
            </w:pPr>
            <w:r>
              <w:rPr>
                <w:rFonts w:ascii="Times New Roman"/>
                <w:b w:val="false"/>
                <w:i w:val="false"/>
                <w:color w:val="000000"/>
                <w:sz w:val="20"/>
              </w:rPr>
              <w:t xml:space="preserve">
Diampi </w:t>
            </w:r>
          </w:p>
          <w:p>
            <w:pPr>
              <w:spacing w:after="20"/>
              <w:ind w:left="20"/>
              <w:jc w:val="both"/>
            </w:pPr>
            <w:r>
              <w:rPr>
                <w:rFonts w:ascii="Times New Roman"/>
                <w:b w:val="false"/>
                <w:i w:val="false"/>
                <w:color w:val="000000"/>
                <w:sz w:val="20"/>
              </w:rPr>
              <w:t xml:space="preserve">
Diampi </w:t>
            </w:r>
          </w:p>
          <w:p>
            <w:pPr>
              <w:spacing w:after="20"/>
              <w:ind w:left="20"/>
              <w:jc w:val="both"/>
            </w:pPr>
            <w:r>
              <w:rPr>
                <w:rFonts w:ascii="Times New Roman"/>
                <w:b w:val="false"/>
                <w:i w:val="false"/>
                <w:color w:val="000000"/>
                <w:sz w:val="20"/>
              </w:rPr>
              <w:t xml:space="preserve">
Black Guarea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Botong</w:t>
            </w:r>
          </w:p>
          <w:p>
            <w:pPr>
              <w:spacing w:after="20"/>
              <w:ind w:left="20"/>
              <w:jc w:val="both"/>
            </w:pPr>
            <w:r>
              <w:rPr>
                <w:rFonts w:ascii="Times New Roman"/>
                <w:b w:val="false"/>
                <w:i w:val="false"/>
                <w:color w:val="000000"/>
                <w:sz w:val="20"/>
              </w:rPr>
              <w:t xml:space="preserve">
Азиялық баррингтония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Barringtonia asiatica (L.) Kurz.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Юго-Восточная Азия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 Poison Tree,</w:t>
            </w:r>
          </w:p>
          <w:p>
            <w:pPr>
              <w:spacing w:after="20"/>
              <w:ind w:left="20"/>
              <w:jc w:val="both"/>
            </w:pPr>
            <w:r>
              <w:rPr>
                <w:rFonts w:ascii="Times New Roman"/>
                <w:b w:val="false"/>
                <w:i w:val="false"/>
                <w:color w:val="000000"/>
                <w:sz w:val="20"/>
              </w:rPr>
              <w:t>
Sea Poison Tree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Breu-sucuruba</w:t>
            </w:r>
          </w:p>
          <w:p>
            <w:pPr>
              <w:spacing w:after="20"/>
              <w:ind w:left="20"/>
              <w:jc w:val="both"/>
            </w:pPr>
            <w:r>
              <w:rPr>
                <w:rFonts w:ascii="Times New Roman"/>
                <w:b w:val="false"/>
                <w:i w:val="false"/>
                <w:color w:val="000000"/>
                <w:sz w:val="20"/>
              </w:rPr>
              <w:t>
Траттиникия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Trattinickia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Amesclão,</w:t>
            </w:r>
          </w:p>
          <w:p>
            <w:pPr>
              <w:spacing w:after="20"/>
              <w:ind w:left="20"/>
              <w:jc w:val="both"/>
            </w:pPr>
            <w:r>
              <w:rPr>
                <w:rFonts w:ascii="Times New Roman"/>
                <w:b w:val="false"/>
                <w:i w:val="false"/>
                <w:color w:val="000000"/>
                <w:sz w:val="20"/>
              </w:rPr>
              <w:t>
Breu Preto,</w:t>
            </w:r>
          </w:p>
          <w:p>
            <w:pPr>
              <w:spacing w:after="20"/>
              <w:ind w:left="20"/>
              <w:jc w:val="both"/>
            </w:pPr>
            <w:r>
              <w:rPr>
                <w:rFonts w:ascii="Times New Roman"/>
                <w:b w:val="false"/>
                <w:i w:val="false"/>
                <w:color w:val="000000"/>
                <w:sz w:val="20"/>
              </w:rPr>
              <w:t>
Mangue,</w:t>
            </w:r>
          </w:p>
          <w:p>
            <w:pPr>
              <w:spacing w:after="20"/>
              <w:ind w:left="20"/>
              <w:jc w:val="both"/>
            </w:pPr>
            <w:r>
              <w:rPr>
                <w:rFonts w:ascii="Times New Roman"/>
                <w:b w:val="false"/>
                <w:i w:val="false"/>
                <w:color w:val="000000"/>
                <w:sz w:val="20"/>
              </w:rPr>
              <w:t>
Morcegueira,</w:t>
            </w:r>
          </w:p>
          <w:p>
            <w:pPr>
              <w:spacing w:after="20"/>
              <w:ind w:left="20"/>
              <w:jc w:val="both"/>
            </w:pPr>
            <w:r>
              <w:rPr>
                <w:rFonts w:ascii="Times New Roman"/>
                <w:b w:val="false"/>
                <w:i w:val="false"/>
                <w:color w:val="000000"/>
                <w:sz w:val="20"/>
              </w:rPr>
              <w:t>
Ulu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Bubinga</w:t>
            </w:r>
          </w:p>
          <w:p>
            <w:pPr>
              <w:spacing w:after="20"/>
              <w:ind w:left="20"/>
              <w:jc w:val="both"/>
            </w:pPr>
            <w:r>
              <w:rPr>
                <w:rFonts w:ascii="Times New Roman"/>
                <w:b w:val="false"/>
                <w:i w:val="false"/>
                <w:color w:val="000000"/>
                <w:sz w:val="20"/>
              </w:rPr>
              <w:t>
Гвибурция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Guibourtia spp.</w:t>
            </w:r>
          </w:p>
          <w:p>
            <w:pPr>
              <w:spacing w:after="20"/>
              <w:ind w:left="20"/>
              <w:jc w:val="both"/>
            </w:pPr>
            <w:r>
              <w:rPr>
                <w:rFonts w:ascii="Times New Roman"/>
                <w:b w:val="false"/>
                <w:i w:val="false"/>
                <w:color w:val="000000"/>
                <w:sz w:val="20"/>
              </w:rPr>
              <w:t>
Guibourtia demeusei (Harms) J. Léon.</w:t>
            </w:r>
          </w:p>
          <w:p>
            <w:pPr>
              <w:spacing w:after="20"/>
              <w:ind w:left="20"/>
              <w:jc w:val="both"/>
            </w:pPr>
            <w:r>
              <w:rPr>
                <w:rFonts w:ascii="Times New Roman"/>
                <w:b w:val="false"/>
                <w:i w:val="false"/>
                <w:color w:val="000000"/>
                <w:sz w:val="20"/>
              </w:rPr>
              <w:t>
Guibourtia pellegriniana J. Léon.</w:t>
            </w:r>
          </w:p>
          <w:p>
            <w:pPr>
              <w:spacing w:after="20"/>
              <w:ind w:left="20"/>
              <w:jc w:val="both"/>
            </w:pPr>
            <w:r>
              <w:rPr>
                <w:rFonts w:ascii="Times New Roman"/>
                <w:b w:val="false"/>
                <w:i w:val="false"/>
                <w:color w:val="000000"/>
                <w:sz w:val="20"/>
              </w:rPr>
              <w:t>
Guibourtia tessmannii (Harms) J. Léon.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Essingang</w:t>
            </w:r>
          </w:p>
          <w:p>
            <w:pPr>
              <w:spacing w:after="20"/>
              <w:ind w:left="20"/>
              <w:jc w:val="both"/>
            </w:pPr>
            <w:r>
              <w:rPr>
                <w:rFonts w:ascii="Times New Roman"/>
                <w:b w:val="false"/>
                <w:i w:val="false"/>
                <w:color w:val="000000"/>
                <w:sz w:val="20"/>
              </w:rPr>
              <w:t>
Buvenga</w:t>
            </w:r>
          </w:p>
          <w:p>
            <w:pPr>
              <w:spacing w:after="20"/>
              <w:ind w:left="20"/>
              <w:jc w:val="both"/>
            </w:pPr>
            <w:r>
              <w:rPr>
                <w:rFonts w:ascii="Times New Roman"/>
                <w:b w:val="false"/>
                <w:i w:val="false"/>
                <w:color w:val="000000"/>
                <w:sz w:val="20"/>
              </w:rPr>
              <w:t>
Kevasingo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Burada</w:t>
            </w:r>
          </w:p>
          <w:p>
            <w:pPr>
              <w:spacing w:after="20"/>
              <w:ind w:left="20"/>
              <w:jc w:val="both"/>
            </w:pPr>
            <w:r>
              <w:rPr>
                <w:rFonts w:ascii="Times New Roman"/>
                <w:b w:val="false"/>
                <w:i w:val="false"/>
                <w:color w:val="000000"/>
                <w:sz w:val="20"/>
              </w:rPr>
              <w:t>
Паринари кампестрис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Parinari campestris Aubl.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Венесуэла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Parinari</w:t>
            </w:r>
          </w:p>
          <w:p>
            <w:pPr>
              <w:spacing w:after="20"/>
              <w:ind w:left="20"/>
              <w:jc w:val="both"/>
            </w:pPr>
            <w:r>
              <w:rPr>
                <w:rFonts w:ascii="Times New Roman"/>
                <w:b w:val="false"/>
                <w:i w:val="false"/>
                <w:color w:val="000000"/>
                <w:sz w:val="20"/>
              </w:rPr>
              <w:t>
Fongouti Koko,</w:t>
            </w:r>
          </w:p>
          <w:p>
            <w:pPr>
              <w:spacing w:after="20"/>
              <w:ind w:left="20"/>
              <w:jc w:val="both"/>
            </w:pPr>
            <w:r>
              <w:rPr>
                <w:rFonts w:ascii="Times New Roman"/>
                <w:b w:val="false"/>
                <w:i w:val="false"/>
                <w:color w:val="000000"/>
                <w:sz w:val="20"/>
              </w:rPr>
              <w:t>
Gaulette Blanc,</w:t>
            </w:r>
          </w:p>
          <w:p>
            <w:pPr>
              <w:spacing w:after="20"/>
              <w:ind w:left="20"/>
              <w:jc w:val="both"/>
            </w:pPr>
            <w:r>
              <w:rPr>
                <w:rFonts w:ascii="Times New Roman"/>
                <w:b w:val="false"/>
                <w:i w:val="false"/>
                <w:color w:val="000000"/>
                <w:sz w:val="20"/>
              </w:rPr>
              <w:t>
Gris-Gris Blanc</w:t>
            </w:r>
          </w:p>
          <w:p>
            <w:pPr>
              <w:spacing w:after="20"/>
              <w:ind w:left="20"/>
              <w:jc w:val="both"/>
            </w:pPr>
            <w:r>
              <w:rPr>
                <w:rFonts w:ascii="Times New Roman"/>
                <w:b w:val="false"/>
                <w:i w:val="false"/>
                <w:color w:val="000000"/>
                <w:sz w:val="20"/>
              </w:rPr>
              <w:t>
Broad-Leaved Burada,</w:t>
            </w:r>
          </w:p>
          <w:p>
            <w:pPr>
              <w:spacing w:after="20"/>
              <w:ind w:left="20"/>
              <w:jc w:val="both"/>
            </w:pPr>
            <w:r>
              <w:rPr>
                <w:rFonts w:ascii="Times New Roman"/>
                <w:b w:val="false"/>
                <w:i w:val="false"/>
                <w:color w:val="000000"/>
                <w:sz w:val="20"/>
              </w:rPr>
              <w:t>
Burada,</w:t>
            </w:r>
          </w:p>
          <w:p>
            <w:pPr>
              <w:spacing w:after="20"/>
              <w:ind w:left="20"/>
              <w:jc w:val="both"/>
            </w:pPr>
            <w:r>
              <w:rPr>
                <w:rFonts w:ascii="Times New Roman"/>
                <w:b w:val="false"/>
                <w:i w:val="false"/>
                <w:color w:val="000000"/>
                <w:sz w:val="20"/>
              </w:rPr>
              <w:t>
Candlewood,</w:t>
            </w:r>
          </w:p>
          <w:p>
            <w:pPr>
              <w:spacing w:after="20"/>
              <w:ind w:left="20"/>
              <w:jc w:val="both"/>
            </w:pPr>
            <w:r>
              <w:rPr>
                <w:rFonts w:ascii="Times New Roman"/>
                <w:b w:val="false"/>
                <w:i w:val="false"/>
                <w:color w:val="000000"/>
                <w:sz w:val="20"/>
              </w:rPr>
              <w:t>
Kupisini,</w:t>
            </w:r>
          </w:p>
          <w:p>
            <w:pPr>
              <w:spacing w:after="20"/>
              <w:ind w:left="20"/>
              <w:jc w:val="both"/>
            </w:pPr>
            <w:r>
              <w:rPr>
                <w:rFonts w:ascii="Times New Roman"/>
                <w:b w:val="false"/>
                <w:i w:val="false"/>
                <w:color w:val="000000"/>
                <w:sz w:val="20"/>
              </w:rPr>
              <w:t>
Mahaicaballi,</w:t>
            </w:r>
          </w:p>
          <w:p>
            <w:pPr>
              <w:spacing w:after="20"/>
              <w:ind w:left="20"/>
              <w:jc w:val="both"/>
            </w:pPr>
            <w:r>
              <w:rPr>
                <w:rFonts w:ascii="Times New Roman"/>
                <w:b w:val="false"/>
                <w:i w:val="false"/>
                <w:color w:val="000000"/>
                <w:sz w:val="20"/>
              </w:rPr>
              <w:t>
Makarai,</w:t>
            </w:r>
          </w:p>
          <w:p>
            <w:pPr>
              <w:spacing w:after="20"/>
              <w:ind w:left="20"/>
              <w:jc w:val="both"/>
            </w:pPr>
            <w:r>
              <w:rPr>
                <w:rFonts w:ascii="Times New Roman"/>
                <w:b w:val="false"/>
                <w:i w:val="false"/>
                <w:color w:val="000000"/>
                <w:sz w:val="20"/>
              </w:rPr>
              <w:t>
Wamuk,</w:t>
            </w:r>
          </w:p>
          <w:p>
            <w:pPr>
              <w:spacing w:after="20"/>
              <w:ind w:left="20"/>
              <w:jc w:val="both"/>
            </w:pPr>
            <w:r>
              <w:rPr>
                <w:rFonts w:ascii="Times New Roman"/>
                <w:b w:val="false"/>
                <w:i w:val="false"/>
                <w:color w:val="000000"/>
                <w:sz w:val="20"/>
              </w:rPr>
              <w:t>
Wamuku</w:t>
            </w:r>
          </w:p>
          <w:p>
            <w:pPr>
              <w:spacing w:after="20"/>
              <w:ind w:left="20"/>
              <w:jc w:val="both"/>
            </w:pPr>
            <w:r>
              <w:rPr>
                <w:rFonts w:ascii="Times New Roman"/>
                <w:b w:val="false"/>
                <w:i w:val="false"/>
                <w:color w:val="000000"/>
                <w:sz w:val="20"/>
              </w:rPr>
              <w:t>
Behoerada,</w:t>
            </w:r>
          </w:p>
          <w:p>
            <w:pPr>
              <w:spacing w:after="20"/>
              <w:ind w:left="20"/>
              <w:jc w:val="both"/>
            </w:pPr>
            <w:r>
              <w:rPr>
                <w:rFonts w:ascii="Times New Roman"/>
                <w:b w:val="false"/>
                <w:i w:val="false"/>
                <w:color w:val="000000"/>
                <w:sz w:val="20"/>
              </w:rPr>
              <w:t>
Foengoe,</w:t>
            </w:r>
          </w:p>
          <w:p>
            <w:pPr>
              <w:spacing w:after="20"/>
              <w:ind w:left="20"/>
              <w:jc w:val="both"/>
            </w:pPr>
            <w:r>
              <w:rPr>
                <w:rFonts w:ascii="Times New Roman"/>
                <w:b w:val="false"/>
                <w:i w:val="false"/>
                <w:color w:val="000000"/>
                <w:sz w:val="20"/>
              </w:rPr>
              <w:t>
Koebesini</w:t>
            </w:r>
          </w:p>
          <w:p>
            <w:pPr>
              <w:spacing w:after="20"/>
              <w:ind w:left="20"/>
              <w:jc w:val="both"/>
            </w:pPr>
            <w:r>
              <w:rPr>
                <w:rFonts w:ascii="Times New Roman"/>
                <w:b w:val="false"/>
                <w:i w:val="false"/>
                <w:color w:val="000000"/>
                <w:sz w:val="20"/>
              </w:rPr>
              <w:t>
Guaray,</w:t>
            </w:r>
          </w:p>
          <w:p>
            <w:pPr>
              <w:spacing w:after="20"/>
              <w:ind w:left="20"/>
              <w:jc w:val="both"/>
            </w:pPr>
            <w:r>
              <w:rPr>
                <w:rFonts w:ascii="Times New Roman"/>
                <w:b w:val="false"/>
                <w:i w:val="false"/>
                <w:color w:val="000000"/>
                <w:sz w:val="20"/>
              </w:rPr>
              <w:t>
Merecurillo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Burmese Ebony</w:t>
            </w:r>
          </w:p>
          <w:p>
            <w:pPr>
              <w:spacing w:after="20"/>
              <w:ind w:left="20"/>
              <w:jc w:val="both"/>
            </w:pPr>
            <w:r>
              <w:rPr>
                <w:rFonts w:ascii="Times New Roman"/>
                <w:b w:val="false"/>
                <w:i w:val="false"/>
                <w:color w:val="000000"/>
                <w:sz w:val="20"/>
              </w:rPr>
              <w:t>
Бирма құрмасы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Diospyros burmanica Kurz.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Burmese Ebony,</w:t>
            </w:r>
          </w:p>
          <w:p>
            <w:pPr>
              <w:spacing w:after="20"/>
              <w:ind w:left="20"/>
              <w:jc w:val="both"/>
            </w:pPr>
            <w:r>
              <w:rPr>
                <w:rFonts w:ascii="Times New Roman"/>
                <w:b w:val="false"/>
                <w:i w:val="false"/>
                <w:color w:val="000000"/>
                <w:sz w:val="20"/>
              </w:rPr>
              <w:t>
Hpunmang,</w:t>
            </w:r>
          </w:p>
          <w:p>
            <w:pPr>
              <w:spacing w:after="20"/>
              <w:ind w:left="20"/>
              <w:jc w:val="both"/>
            </w:pPr>
            <w:r>
              <w:rPr>
                <w:rFonts w:ascii="Times New Roman"/>
                <w:b w:val="false"/>
                <w:i w:val="false"/>
                <w:color w:val="000000"/>
                <w:sz w:val="20"/>
              </w:rPr>
              <w:t>
Maimakho-Ling,</w:t>
            </w:r>
          </w:p>
          <w:p>
            <w:pPr>
              <w:spacing w:after="20"/>
              <w:ind w:left="20"/>
              <w:jc w:val="both"/>
            </w:pPr>
            <w:r>
              <w:rPr>
                <w:rFonts w:ascii="Times New Roman"/>
                <w:b w:val="false"/>
                <w:i w:val="false"/>
                <w:color w:val="000000"/>
                <w:sz w:val="20"/>
              </w:rPr>
              <w:t>
Mia-Mate-Si,</w:t>
            </w:r>
          </w:p>
          <w:p>
            <w:pPr>
              <w:spacing w:after="20"/>
              <w:ind w:left="20"/>
              <w:jc w:val="both"/>
            </w:pPr>
            <w:r>
              <w:rPr>
                <w:rFonts w:ascii="Times New Roman"/>
                <w:b w:val="false"/>
                <w:i w:val="false"/>
                <w:color w:val="000000"/>
                <w:sz w:val="20"/>
              </w:rPr>
              <w:t>
Te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Burmese Rosewood</w:t>
            </w:r>
          </w:p>
          <w:p>
            <w:pPr>
              <w:spacing w:after="20"/>
              <w:ind w:left="20"/>
              <w:jc w:val="both"/>
            </w:pPr>
            <w:r>
              <w:rPr>
                <w:rFonts w:ascii="Times New Roman"/>
                <w:b w:val="false"/>
                <w:i w:val="false"/>
                <w:color w:val="000000"/>
                <w:sz w:val="20"/>
              </w:rPr>
              <w:t xml:space="preserve">
Оливер Дальбергиясы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Dalbergia oliveri Gamble ex Prain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Ching-Chan,</w:t>
            </w:r>
          </w:p>
          <w:p>
            <w:pPr>
              <w:spacing w:after="20"/>
              <w:ind w:left="20"/>
              <w:jc w:val="both"/>
            </w:pPr>
            <w:r>
              <w:rPr>
                <w:rFonts w:ascii="Times New Roman"/>
                <w:b w:val="false"/>
                <w:i w:val="false"/>
                <w:color w:val="000000"/>
                <w:sz w:val="20"/>
              </w:rPr>
              <w:t>
Ket-Daeng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Busehi</w:t>
            </w:r>
          </w:p>
          <w:p>
            <w:pPr>
              <w:spacing w:after="20"/>
              <w:ind w:left="20"/>
              <w:jc w:val="both"/>
            </w:pPr>
            <w:r>
              <w:rPr>
                <w:rFonts w:ascii="Times New Roman"/>
                <w:b w:val="false"/>
                <w:i w:val="false"/>
                <w:color w:val="000000"/>
                <w:sz w:val="20"/>
              </w:rPr>
              <w:t>
Лебруния бушае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Lebrunia bushaie Staner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Cabreùva</w:t>
            </w:r>
          </w:p>
          <w:p>
            <w:pPr>
              <w:spacing w:after="20"/>
              <w:ind w:left="20"/>
              <w:jc w:val="both"/>
            </w:pPr>
            <w:r>
              <w:rPr>
                <w:rFonts w:ascii="Times New Roman"/>
                <w:b w:val="false"/>
                <w:i w:val="false"/>
                <w:color w:val="000000"/>
                <w:sz w:val="20"/>
              </w:rPr>
              <w:t>
Мирокарпус фрондозус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Myrocarpus frondosus Allem.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Америка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Cabreùva Parda,</w:t>
            </w:r>
          </w:p>
          <w:p>
            <w:pPr>
              <w:spacing w:after="20"/>
              <w:ind w:left="20"/>
              <w:jc w:val="both"/>
            </w:pPr>
            <w:r>
              <w:rPr>
                <w:rFonts w:ascii="Times New Roman"/>
                <w:b w:val="false"/>
                <w:i w:val="false"/>
                <w:color w:val="000000"/>
                <w:sz w:val="20"/>
              </w:rPr>
              <w:t>
Ibirà,</w:t>
            </w:r>
          </w:p>
          <w:p>
            <w:pPr>
              <w:spacing w:after="20"/>
              <w:ind w:left="20"/>
              <w:jc w:val="both"/>
            </w:pPr>
            <w:r>
              <w:rPr>
                <w:rFonts w:ascii="Times New Roman"/>
                <w:b w:val="false"/>
                <w:i w:val="false"/>
                <w:color w:val="000000"/>
                <w:sz w:val="20"/>
              </w:rPr>
              <w:t>
Incienso,</w:t>
            </w:r>
          </w:p>
          <w:p>
            <w:pPr>
              <w:spacing w:after="20"/>
              <w:ind w:left="20"/>
              <w:jc w:val="both"/>
            </w:pPr>
            <w:r>
              <w:rPr>
                <w:rFonts w:ascii="Times New Roman"/>
                <w:b w:val="false"/>
                <w:i w:val="false"/>
                <w:color w:val="000000"/>
                <w:sz w:val="20"/>
              </w:rPr>
              <w:t>
Oleo de Caboreiba,</w:t>
            </w:r>
          </w:p>
          <w:p>
            <w:pPr>
              <w:spacing w:after="20"/>
              <w:ind w:left="20"/>
              <w:jc w:val="both"/>
            </w:pPr>
            <w:r>
              <w:rPr>
                <w:rFonts w:ascii="Times New Roman"/>
                <w:b w:val="false"/>
                <w:i w:val="false"/>
                <w:color w:val="000000"/>
                <w:sz w:val="20"/>
              </w:rPr>
              <w:t>
Oleo de Macaco,</w:t>
            </w:r>
          </w:p>
          <w:p>
            <w:pPr>
              <w:spacing w:after="20"/>
              <w:ind w:left="20"/>
              <w:jc w:val="both"/>
            </w:pPr>
            <w:r>
              <w:rPr>
                <w:rFonts w:ascii="Times New Roman"/>
                <w:b w:val="false"/>
                <w:i w:val="false"/>
                <w:color w:val="000000"/>
                <w:sz w:val="20"/>
              </w:rPr>
              <w:t>
Oleo Pardo,</w:t>
            </w:r>
          </w:p>
          <w:p>
            <w:pPr>
              <w:spacing w:after="20"/>
              <w:ind w:left="20"/>
              <w:jc w:val="both"/>
            </w:pPr>
            <w:r>
              <w:rPr>
                <w:rFonts w:ascii="Times New Roman"/>
                <w:b w:val="false"/>
                <w:i w:val="false"/>
                <w:color w:val="000000"/>
                <w:sz w:val="20"/>
              </w:rPr>
              <w:t>
Pagé,</w:t>
            </w:r>
          </w:p>
          <w:p>
            <w:pPr>
              <w:spacing w:after="20"/>
              <w:ind w:left="20"/>
              <w:jc w:val="both"/>
            </w:pPr>
            <w:r>
              <w:rPr>
                <w:rFonts w:ascii="Times New Roman"/>
                <w:b w:val="false"/>
                <w:i w:val="false"/>
                <w:color w:val="000000"/>
                <w:sz w:val="20"/>
              </w:rPr>
              <w:t>
Payò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Cachimbo Кариниана декандра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Cariniana decandra Ducke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Cambara </w:t>
            </w:r>
          </w:p>
          <w:p>
            <w:pPr>
              <w:spacing w:after="20"/>
              <w:ind w:left="20"/>
              <w:jc w:val="both"/>
            </w:pPr>
            <w:r>
              <w:rPr>
                <w:rFonts w:ascii="Times New Roman"/>
                <w:b w:val="false"/>
                <w:i w:val="false"/>
                <w:color w:val="000000"/>
                <w:sz w:val="20"/>
              </w:rPr>
              <w:t>
(Jaboty [Бразилия копалы])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Erisma spp.</w:t>
            </w:r>
          </w:p>
          <w:p>
            <w:pPr>
              <w:spacing w:after="20"/>
              <w:ind w:left="20"/>
              <w:jc w:val="both"/>
            </w:pPr>
            <w:r>
              <w:rPr>
                <w:rFonts w:ascii="Times New Roman"/>
                <w:b w:val="false"/>
                <w:i w:val="false"/>
                <w:color w:val="000000"/>
                <w:sz w:val="20"/>
              </w:rPr>
              <w:t>
Erisma uncinatum Warm.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Бразилия </w:t>
            </w:r>
          </w:p>
          <w:p>
            <w:pPr>
              <w:spacing w:after="20"/>
              <w:ind w:left="20"/>
              <w:jc w:val="both"/>
            </w:pPr>
            <w:r>
              <w:rPr>
                <w:rFonts w:ascii="Times New Roman"/>
                <w:b w:val="false"/>
                <w:i w:val="false"/>
                <w:color w:val="000000"/>
                <w:sz w:val="20"/>
              </w:rPr>
              <w:t xml:space="preserve">
Француз Гвианасы </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xml:space="preserve">
Венесуэла </w:t>
            </w:r>
          </w:p>
          <w:p>
            <w:pPr>
              <w:spacing w:after="20"/>
              <w:ind w:left="20"/>
              <w:jc w:val="both"/>
            </w:pPr>
            <w:r>
              <w:rPr>
                <w:rFonts w:ascii="Times New Roman"/>
                <w:b w:val="false"/>
                <w:i w:val="false"/>
                <w:color w:val="000000"/>
                <w:sz w:val="20"/>
              </w:rPr>
              <w:t>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Quarubarana,</w:t>
            </w:r>
          </w:p>
          <w:p>
            <w:pPr>
              <w:spacing w:after="20"/>
              <w:ind w:left="20"/>
              <w:jc w:val="both"/>
            </w:pPr>
            <w:r>
              <w:rPr>
                <w:rFonts w:ascii="Times New Roman"/>
                <w:b w:val="false"/>
                <w:i w:val="false"/>
                <w:color w:val="000000"/>
                <w:sz w:val="20"/>
              </w:rPr>
              <w:t>
Jaboty,</w:t>
            </w:r>
          </w:p>
          <w:p>
            <w:pPr>
              <w:spacing w:after="20"/>
              <w:ind w:left="20"/>
              <w:jc w:val="both"/>
            </w:pPr>
            <w:r>
              <w:rPr>
                <w:rFonts w:ascii="Times New Roman"/>
                <w:b w:val="false"/>
                <w:i w:val="false"/>
                <w:color w:val="000000"/>
                <w:sz w:val="20"/>
              </w:rPr>
              <w:t>
Cedrinho,</w:t>
            </w:r>
          </w:p>
          <w:p>
            <w:pPr>
              <w:spacing w:after="20"/>
              <w:ind w:left="20"/>
              <w:jc w:val="both"/>
            </w:pPr>
            <w:r>
              <w:rPr>
                <w:rFonts w:ascii="Times New Roman"/>
                <w:b w:val="false"/>
                <w:i w:val="false"/>
                <w:color w:val="000000"/>
                <w:sz w:val="20"/>
              </w:rPr>
              <w:t>
Cambara,</w:t>
            </w:r>
          </w:p>
          <w:p>
            <w:pPr>
              <w:spacing w:after="20"/>
              <w:ind w:left="20"/>
              <w:jc w:val="both"/>
            </w:pPr>
            <w:r>
              <w:rPr>
                <w:rFonts w:ascii="Times New Roman"/>
                <w:b w:val="false"/>
                <w:i w:val="false"/>
                <w:color w:val="000000"/>
                <w:sz w:val="20"/>
              </w:rPr>
              <w:t>
Quarubatinga,</w:t>
            </w:r>
          </w:p>
          <w:p>
            <w:pPr>
              <w:spacing w:after="20"/>
              <w:ind w:left="20"/>
              <w:jc w:val="both"/>
            </w:pPr>
            <w:r>
              <w:rPr>
                <w:rFonts w:ascii="Times New Roman"/>
                <w:b w:val="false"/>
                <w:i w:val="false"/>
                <w:color w:val="000000"/>
                <w:sz w:val="20"/>
              </w:rPr>
              <w:t>
Quaruba,</w:t>
            </w:r>
          </w:p>
          <w:p>
            <w:pPr>
              <w:spacing w:after="20"/>
              <w:ind w:left="20"/>
              <w:jc w:val="both"/>
            </w:pPr>
            <w:r>
              <w:rPr>
                <w:rFonts w:ascii="Times New Roman"/>
                <w:b w:val="false"/>
                <w:i w:val="false"/>
                <w:color w:val="000000"/>
                <w:sz w:val="20"/>
              </w:rPr>
              <w:t>
Vermelha</w:t>
            </w:r>
          </w:p>
          <w:p>
            <w:pPr>
              <w:spacing w:after="20"/>
              <w:ind w:left="20"/>
              <w:jc w:val="both"/>
            </w:pPr>
            <w:r>
              <w:rPr>
                <w:rFonts w:ascii="Times New Roman"/>
                <w:b w:val="false"/>
                <w:i w:val="false"/>
                <w:color w:val="000000"/>
                <w:sz w:val="20"/>
              </w:rPr>
              <w:t>
Jaboty,</w:t>
            </w:r>
          </w:p>
          <w:p>
            <w:pPr>
              <w:spacing w:after="20"/>
              <w:ind w:left="20"/>
              <w:jc w:val="both"/>
            </w:pPr>
            <w:r>
              <w:rPr>
                <w:rFonts w:ascii="Times New Roman"/>
                <w:b w:val="false"/>
                <w:i w:val="false"/>
                <w:color w:val="000000"/>
                <w:sz w:val="20"/>
              </w:rPr>
              <w:t>
Manonti Kouali,</w:t>
            </w:r>
          </w:p>
          <w:p>
            <w:pPr>
              <w:spacing w:after="20"/>
              <w:ind w:left="20"/>
              <w:jc w:val="both"/>
            </w:pPr>
            <w:r>
              <w:rPr>
                <w:rFonts w:ascii="Times New Roman"/>
                <w:b w:val="false"/>
                <w:i w:val="false"/>
                <w:color w:val="000000"/>
                <w:sz w:val="20"/>
              </w:rPr>
              <w:t>
Felli Kouali</w:t>
            </w:r>
          </w:p>
          <w:p>
            <w:pPr>
              <w:spacing w:after="20"/>
              <w:ind w:left="20"/>
              <w:jc w:val="both"/>
            </w:pPr>
            <w:r>
              <w:rPr>
                <w:rFonts w:ascii="Times New Roman"/>
                <w:b w:val="false"/>
                <w:i w:val="false"/>
                <w:color w:val="000000"/>
                <w:sz w:val="20"/>
              </w:rPr>
              <w:t>
Cambara</w:t>
            </w:r>
          </w:p>
          <w:p>
            <w:pPr>
              <w:spacing w:after="20"/>
              <w:ind w:left="20"/>
              <w:jc w:val="both"/>
            </w:pPr>
            <w:r>
              <w:rPr>
                <w:rFonts w:ascii="Times New Roman"/>
                <w:b w:val="false"/>
                <w:i w:val="false"/>
                <w:color w:val="000000"/>
                <w:sz w:val="20"/>
              </w:rPr>
              <w:t xml:space="preserve">
Singri-Kwari </w:t>
            </w:r>
          </w:p>
          <w:p>
            <w:pPr>
              <w:spacing w:after="20"/>
              <w:ind w:left="20"/>
              <w:jc w:val="both"/>
            </w:pPr>
            <w:r>
              <w:rPr>
                <w:rFonts w:ascii="Times New Roman"/>
                <w:b w:val="false"/>
                <w:i w:val="false"/>
                <w:color w:val="000000"/>
                <w:sz w:val="20"/>
              </w:rPr>
              <w:t xml:space="preserve">
Mureillo </w:t>
            </w:r>
          </w:p>
          <w:p>
            <w:pPr>
              <w:spacing w:after="20"/>
              <w:ind w:left="20"/>
              <w:jc w:val="both"/>
            </w:pPr>
            <w:r>
              <w:rPr>
                <w:rFonts w:ascii="Times New Roman"/>
                <w:b w:val="false"/>
                <w:i w:val="false"/>
                <w:color w:val="000000"/>
                <w:sz w:val="20"/>
              </w:rPr>
              <w:t>
Cambara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Canalete</w:t>
            </w:r>
          </w:p>
          <w:p>
            <w:pPr>
              <w:spacing w:after="20"/>
              <w:ind w:left="20"/>
              <w:jc w:val="both"/>
            </w:pPr>
            <w:r>
              <w:rPr>
                <w:rFonts w:ascii="Times New Roman"/>
                <w:b w:val="false"/>
                <w:i w:val="false"/>
                <w:color w:val="000000"/>
                <w:sz w:val="20"/>
              </w:rPr>
              <w:t>
Каналет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Cordia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Куба</w:t>
            </w:r>
          </w:p>
          <w:p>
            <w:pPr>
              <w:spacing w:after="20"/>
              <w:ind w:left="20"/>
              <w:jc w:val="both"/>
            </w:pPr>
            <w:r>
              <w:rPr>
                <w:rFonts w:ascii="Times New Roman"/>
                <w:b w:val="false"/>
                <w:i w:val="false"/>
                <w:color w:val="000000"/>
                <w:sz w:val="20"/>
              </w:rPr>
              <w:t>
Мексика</w:t>
            </w:r>
          </w:p>
          <w:p>
            <w:pPr>
              <w:spacing w:after="20"/>
              <w:ind w:left="20"/>
              <w:jc w:val="both"/>
            </w:pPr>
            <w:r>
              <w:rPr>
                <w:rFonts w:ascii="Times New Roman"/>
                <w:b w:val="false"/>
                <w:i w:val="false"/>
                <w:color w:val="000000"/>
                <w:sz w:val="20"/>
              </w:rPr>
              <w:t>
Венесуэла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Loro Negro</w:t>
            </w:r>
          </w:p>
          <w:p>
            <w:pPr>
              <w:spacing w:after="20"/>
              <w:ind w:left="20"/>
              <w:jc w:val="both"/>
            </w:pPr>
            <w:r>
              <w:rPr>
                <w:rFonts w:ascii="Times New Roman"/>
                <w:b w:val="false"/>
                <w:i w:val="false"/>
                <w:color w:val="000000"/>
                <w:sz w:val="20"/>
              </w:rPr>
              <w:t>
Louro Pardo</w:t>
            </w:r>
          </w:p>
          <w:p>
            <w:pPr>
              <w:spacing w:after="20"/>
              <w:ind w:left="20"/>
              <w:jc w:val="both"/>
            </w:pPr>
            <w:r>
              <w:rPr>
                <w:rFonts w:ascii="Times New Roman"/>
                <w:b w:val="false"/>
                <w:i w:val="false"/>
                <w:color w:val="000000"/>
                <w:sz w:val="20"/>
              </w:rPr>
              <w:t>
Canalete</w:t>
            </w:r>
          </w:p>
          <w:p>
            <w:pPr>
              <w:spacing w:after="20"/>
              <w:ind w:left="20"/>
              <w:jc w:val="both"/>
            </w:pPr>
            <w:r>
              <w:rPr>
                <w:rFonts w:ascii="Times New Roman"/>
                <w:b w:val="false"/>
                <w:i w:val="false"/>
                <w:color w:val="000000"/>
                <w:sz w:val="20"/>
              </w:rPr>
              <w:t>
Anacahuite,</w:t>
            </w:r>
          </w:p>
          <w:p>
            <w:pPr>
              <w:spacing w:after="20"/>
              <w:ind w:left="20"/>
              <w:jc w:val="both"/>
            </w:pPr>
            <w:r>
              <w:rPr>
                <w:rFonts w:ascii="Times New Roman"/>
                <w:b w:val="false"/>
                <w:i w:val="false"/>
                <w:color w:val="000000"/>
                <w:sz w:val="20"/>
              </w:rPr>
              <w:t>
Baria</w:t>
            </w:r>
          </w:p>
          <w:p>
            <w:pPr>
              <w:spacing w:after="20"/>
              <w:ind w:left="20"/>
              <w:jc w:val="both"/>
            </w:pPr>
            <w:r>
              <w:rPr>
                <w:rFonts w:ascii="Times New Roman"/>
                <w:b w:val="false"/>
                <w:i w:val="false"/>
                <w:color w:val="000000"/>
                <w:sz w:val="20"/>
              </w:rPr>
              <w:t>
Amapa Asta,</w:t>
            </w:r>
          </w:p>
          <w:p>
            <w:pPr>
              <w:spacing w:after="20"/>
              <w:ind w:left="20"/>
              <w:jc w:val="both"/>
            </w:pPr>
            <w:r>
              <w:rPr>
                <w:rFonts w:ascii="Times New Roman"/>
                <w:b w:val="false"/>
                <w:i w:val="false"/>
                <w:color w:val="000000"/>
                <w:sz w:val="20"/>
              </w:rPr>
              <w:t>
Bocote,</w:t>
            </w:r>
          </w:p>
          <w:p>
            <w:pPr>
              <w:spacing w:after="20"/>
              <w:ind w:left="20"/>
              <w:jc w:val="both"/>
            </w:pPr>
            <w:r>
              <w:rPr>
                <w:rFonts w:ascii="Times New Roman"/>
                <w:b w:val="false"/>
                <w:i w:val="false"/>
                <w:color w:val="000000"/>
                <w:sz w:val="20"/>
              </w:rPr>
              <w:t>
Cupane,</w:t>
            </w:r>
          </w:p>
          <w:p>
            <w:pPr>
              <w:spacing w:after="20"/>
              <w:ind w:left="20"/>
              <w:jc w:val="both"/>
            </w:pPr>
            <w:r>
              <w:rPr>
                <w:rFonts w:ascii="Times New Roman"/>
                <w:b w:val="false"/>
                <w:i w:val="false"/>
                <w:color w:val="000000"/>
                <w:sz w:val="20"/>
              </w:rPr>
              <w:t>
Siricote</w:t>
            </w:r>
          </w:p>
          <w:p>
            <w:pPr>
              <w:spacing w:after="20"/>
              <w:ind w:left="20"/>
              <w:jc w:val="both"/>
            </w:pPr>
            <w:r>
              <w:rPr>
                <w:rFonts w:ascii="Times New Roman"/>
                <w:b w:val="false"/>
                <w:i w:val="false"/>
                <w:color w:val="000000"/>
                <w:sz w:val="20"/>
              </w:rPr>
              <w:t>
Canalete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Canelo</w:t>
            </w:r>
          </w:p>
          <w:p>
            <w:pPr>
              <w:spacing w:after="20"/>
              <w:ind w:left="20"/>
              <w:jc w:val="both"/>
            </w:pPr>
            <w:r>
              <w:rPr>
                <w:rFonts w:ascii="Times New Roman"/>
                <w:b w:val="false"/>
                <w:i w:val="false"/>
                <w:color w:val="000000"/>
                <w:sz w:val="20"/>
              </w:rPr>
              <w:t>
[Кордия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Nectandra spp.</w:t>
            </w:r>
          </w:p>
          <w:p>
            <w:pPr>
              <w:spacing w:after="20"/>
              <w:ind w:left="20"/>
              <w:jc w:val="both"/>
            </w:pPr>
            <w:r>
              <w:rPr>
                <w:rFonts w:ascii="Times New Roman"/>
                <w:b w:val="false"/>
                <w:i w:val="false"/>
                <w:color w:val="000000"/>
                <w:sz w:val="20"/>
              </w:rPr>
              <w:t>
Ocotea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Бразилия </w:t>
            </w:r>
          </w:p>
          <w:p>
            <w:pPr>
              <w:spacing w:after="20"/>
              <w:ind w:left="20"/>
              <w:jc w:val="both"/>
            </w:pPr>
            <w:r>
              <w:rPr>
                <w:rFonts w:ascii="Times New Roman"/>
                <w:b w:val="false"/>
                <w:i w:val="false"/>
                <w:color w:val="000000"/>
                <w:sz w:val="20"/>
              </w:rPr>
              <w:t>
Орталық Америка</w:t>
            </w:r>
          </w:p>
          <w:p>
            <w:pPr>
              <w:spacing w:after="20"/>
              <w:ind w:left="20"/>
              <w:jc w:val="both"/>
            </w:pPr>
            <w:r>
              <w:rPr>
                <w:rFonts w:ascii="Times New Roman"/>
                <w:b w:val="false"/>
                <w:i w:val="false"/>
                <w:color w:val="000000"/>
                <w:sz w:val="20"/>
              </w:rPr>
              <w:t xml:space="preserve">
Колумбия </w:t>
            </w:r>
          </w:p>
          <w:p>
            <w:pPr>
              <w:spacing w:after="20"/>
              <w:ind w:left="20"/>
              <w:jc w:val="both"/>
            </w:pPr>
            <w:r>
              <w:rPr>
                <w:rFonts w:ascii="Times New Roman"/>
                <w:b w:val="false"/>
                <w:i w:val="false"/>
                <w:color w:val="000000"/>
                <w:sz w:val="20"/>
              </w:rPr>
              <w:t xml:space="preserve">
Эквадор </w:t>
            </w:r>
          </w:p>
          <w:p>
            <w:pPr>
              <w:spacing w:after="20"/>
              <w:ind w:left="20"/>
              <w:jc w:val="both"/>
            </w:pPr>
            <w:r>
              <w:rPr>
                <w:rFonts w:ascii="Times New Roman"/>
                <w:b w:val="false"/>
                <w:i w:val="false"/>
                <w:color w:val="000000"/>
                <w:sz w:val="20"/>
              </w:rPr>
              <w:t xml:space="preserve">
Француз Гвианасы </w:t>
            </w:r>
          </w:p>
          <w:p>
            <w:pPr>
              <w:spacing w:after="20"/>
              <w:ind w:left="20"/>
              <w:jc w:val="both"/>
            </w:pPr>
            <w:r>
              <w:rPr>
                <w:rFonts w:ascii="Times New Roman"/>
                <w:b w:val="false"/>
                <w:i w:val="false"/>
                <w:color w:val="000000"/>
                <w:sz w:val="20"/>
              </w:rPr>
              <w:t xml:space="preserve">
Гайана </w:t>
            </w:r>
          </w:p>
          <w:p>
            <w:pPr>
              <w:spacing w:after="20"/>
              <w:ind w:left="20"/>
              <w:jc w:val="both"/>
            </w:pPr>
            <w:r>
              <w:rPr>
                <w:rFonts w:ascii="Times New Roman"/>
                <w:b w:val="false"/>
                <w:i w:val="false"/>
                <w:color w:val="000000"/>
                <w:sz w:val="20"/>
              </w:rPr>
              <w:t xml:space="preserve">
Перу </w:t>
            </w:r>
          </w:p>
          <w:p>
            <w:pPr>
              <w:spacing w:after="20"/>
              <w:ind w:left="20"/>
              <w:jc w:val="both"/>
            </w:pPr>
            <w:r>
              <w:rPr>
                <w:rFonts w:ascii="Times New Roman"/>
                <w:b w:val="false"/>
                <w:i w:val="false"/>
                <w:color w:val="000000"/>
                <w:sz w:val="20"/>
              </w:rPr>
              <w:t xml:space="preserve">
Суринам </w:t>
            </w:r>
          </w:p>
          <w:p>
            <w:pPr>
              <w:spacing w:after="20"/>
              <w:ind w:left="20"/>
              <w:jc w:val="both"/>
            </w:pPr>
            <w:r>
              <w:rPr>
                <w:rFonts w:ascii="Times New Roman"/>
                <w:b w:val="false"/>
                <w:i w:val="false"/>
                <w:color w:val="000000"/>
                <w:sz w:val="20"/>
              </w:rPr>
              <w:t xml:space="preserve">
Тринидад және Тобаго </w:t>
            </w:r>
          </w:p>
          <w:p>
            <w:pPr>
              <w:spacing w:after="20"/>
              <w:ind w:left="20"/>
              <w:jc w:val="both"/>
            </w:pPr>
            <w:r>
              <w:rPr>
                <w:rFonts w:ascii="Times New Roman"/>
                <w:b w:val="false"/>
                <w:i w:val="false"/>
                <w:color w:val="000000"/>
                <w:sz w:val="20"/>
              </w:rPr>
              <w:t xml:space="preserve">
Венесуэла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Louro</w:t>
            </w:r>
          </w:p>
          <w:p>
            <w:pPr>
              <w:spacing w:after="20"/>
              <w:ind w:left="20"/>
              <w:jc w:val="both"/>
            </w:pPr>
            <w:r>
              <w:rPr>
                <w:rFonts w:ascii="Times New Roman"/>
                <w:b w:val="false"/>
                <w:i w:val="false"/>
                <w:color w:val="000000"/>
                <w:sz w:val="20"/>
              </w:rPr>
              <w:t>
Louro Branco,</w:t>
            </w:r>
          </w:p>
          <w:p>
            <w:pPr>
              <w:spacing w:after="20"/>
              <w:ind w:left="20"/>
              <w:jc w:val="both"/>
            </w:pPr>
            <w:r>
              <w:rPr>
                <w:rFonts w:ascii="Times New Roman"/>
                <w:b w:val="false"/>
                <w:i w:val="false"/>
                <w:color w:val="000000"/>
                <w:sz w:val="20"/>
              </w:rPr>
              <w:t>
Louro Inhamui</w:t>
            </w:r>
          </w:p>
          <w:p>
            <w:pPr>
              <w:spacing w:after="20"/>
              <w:ind w:left="20"/>
              <w:jc w:val="both"/>
            </w:pPr>
            <w:r>
              <w:rPr>
                <w:rFonts w:ascii="Times New Roman"/>
                <w:b w:val="false"/>
                <w:i w:val="false"/>
                <w:color w:val="000000"/>
                <w:sz w:val="20"/>
              </w:rPr>
              <w:t>
Aguacatillo</w:t>
            </w:r>
          </w:p>
          <w:p>
            <w:pPr>
              <w:spacing w:after="20"/>
              <w:ind w:left="20"/>
              <w:jc w:val="both"/>
            </w:pPr>
            <w:r>
              <w:rPr>
                <w:rFonts w:ascii="Times New Roman"/>
                <w:b w:val="false"/>
                <w:i w:val="false"/>
                <w:color w:val="000000"/>
                <w:sz w:val="20"/>
              </w:rPr>
              <w:t>
Laurel</w:t>
            </w:r>
          </w:p>
          <w:p>
            <w:pPr>
              <w:spacing w:after="20"/>
              <w:ind w:left="20"/>
              <w:jc w:val="both"/>
            </w:pPr>
            <w:r>
              <w:rPr>
                <w:rFonts w:ascii="Times New Roman"/>
                <w:b w:val="false"/>
                <w:i w:val="false"/>
                <w:color w:val="000000"/>
                <w:sz w:val="20"/>
              </w:rPr>
              <w:t>
Amarillo</w:t>
            </w:r>
          </w:p>
          <w:p>
            <w:pPr>
              <w:spacing w:after="20"/>
              <w:ind w:left="20"/>
              <w:jc w:val="both"/>
            </w:pPr>
            <w:r>
              <w:rPr>
                <w:rFonts w:ascii="Times New Roman"/>
                <w:b w:val="false"/>
                <w:i w:val="false"/>
                <w:color w:val="000000"/>
                <w:sz w:val="20"/>
              </w:rPr>
              <w:t>
Laurel,</w:t>
            </w:r>
          </w:p>
          <w:p>
            <w:pPr>
              <w:spacing w:after="20"/>
              <w:ind w:left="20"/>
              <w:jc w:val="both"/>
            </w:pPr>
            <w:r>
              <w:rPr>
                <w:rFonts w:ascii="Times New Roman"/>
                <w:b w:val="false"/>
                <w:i w:val="false"/>
                <w:color w:val="000000"/>
                <w:sz w:val="20"/>
              </w:rPr>
              <w:t>
Canelo Amarillo,</w:t>
            </w:r>
          </w:p>
          <w:p>
            <w:pPr>
              <w:spacing w:after="20"/>
              <w:ind w:left="20"/>
              <w:jc w:val="both"/>
            </w:pPr>
            <w:r>
              <w:rPr>
                <w:rFonts w:ascii="Times New Roman"/>
                <w:b w:val="false"/>
                <w:i w:val="false"/>
                <w:color w:val="000000"/>
                <w:sz w:val="20"/>
              </w:rPr>
              <w:t>
Jigua Amarillo</w:t>
            </w:r>
          </w:p>
          <w:p>
            <w:pPr>
              <w:spacing w:after="20"/>
              <w:ind w:left="20"/>
              <w:jc w:val="both"/>
            </w:pPr>
            <w:r>
              <w:rPr>
                <w:rFonts w:ascii="Times New Roman"/>
                <w:b w:val="false"/>
                <w:i w:val="false"/>
                <w:color w:val="000000"/>
                <w:sz w:val="20"/>
              </w:rPr>
              <w:t>
Tinchi</w:t>
            </w:r>
          </w:p>
          <w:p>
            <w:pPr>
              <w:spacing w:after="20"/>
              <w:ind w:left="20"/>
              <w:jc w:val="both"/>
            </w:pPr>
            <w:r>
              <w:rPr>
                <w:rFonts w:ascii="Times New Roman"/>
                <w:b w:val="false"/>
                <w:i w:val="false"/>
                <w:color w:val="000000"/>
                <w:sz w:val="20"/>
              </w:rPr>
              <w:t>
Cedre Apici</w:t>
            </w:r>
          </w:p>
          <w:p>
            <w:pPr>
              <w:spacing w:after="20"/>
              <w:ind w:left="20"/>
              <w:jc w:val="both"/>
            </w:pPr>
            <w:r>
              <w:rPr>
                <w:rFonts w:ascii="Times New Roman"/>
                <w:b w:val="false"/>
                <w:i w:val="false"/>
                <w:color w:val="000000"/>
                <w:sz w:val="20"/>
              </w:rPr>
              <w:t>
Kereti-Silverballi</w:t>
            </w:r>
          </w:p>
          <w:p>
            <w:pPr>
              <w:spacing w:after="20"/>
              <w:ind w:left="20"/>
              <w:jc w:val="both"/>
            </w:pPr>
            <w:r>
              <w:rPr>
                <w:rFonts w:ascii="Times New Roman"/>
                <w:b w:val="false"/>
                <w:i w:val="false"/>
                <w:color w:val="000000"/>
                <w:sz w:val="20"/>
              </w:rPr>
              <w:t>
Moena Amarilla</w:t>
            </w:r>
          </w:p>
          <w:p>
            <w:pPr>
              <w:spacing w:after="20"/>
              <w:ind w:left="20"/>
              <w:jc w:val="both"/>
            </w:pPr>
            <w:r>
              <w:rPr>
                <w:rFonts w:ascii="Times New Roman"/>
                <w:b w:val="false"/>
                <w:i w:val="false"/>
                <w:color w:val="000000"/>
                <w:sz w:val="20"/>
              </w:rPr>
              <w:t xml:space="preserve">
Pisi </w:t>
            </w:r>
          </w:p>
          <w:p>
            <w:pPr>
              <w:spacing w:after="20"/>
              <w:ind w:left="20"/>
              <w:jc w:val="both"/>
            </w:pPr>
            <w:r>
              <w:rPr>
                <w:rFonts w:ascii="Times New Roman"/>
                <w:b w:val="false"/>
                <w:i w:val="false"/>
                <w:color w:val="000000"/>
                <w:sz w:val="20"/>
              </w:rPr>
              <w:t>
Laurier</w:t>
            </w:r>
          </w:p>
          <w:p>
            <w:pPr>
              <w:spacing w:after="20"/>
              <w:ind w:left="20"/>
              <w:jc w:val="both"/>
            </w:pPr>
            <w:r>
              <w:rPr>
                <w:rFonts w:ascii="Times New Roman"/>
                <w:b w:val="false"/>
                <w:i w:val="false"/>
                <w:color w:val="000000"/>
                <w:sz w:val="20"/>
              </w:rPr>
              <w:t>
Laurel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Canelón</w:t>
            </w:r>
          </w:p>
          <w:p>
            <w:pPr>
              <w:spacing w:after="20"/>
              <w:ind w:left="20"/>
              <w:jc w:val="both"/>
            </w:pPr>
            <w:r>
              <w:rPr>
                <w:rFonts w:ascii="Times New Roman"/>
                <w:b w:val="false"/>
                <w:i w:val="false"/>
                <w:color w:val="000000"/>
                <w:sz w:val="20"/>
              </w:rPr>
              <w:t>
Гвиана анибасы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Aniba guianensis Aubl.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Capomo</w:t>
            </w:r>
          </w:p>
          <w:p>
            <w:pPr>
              <w:spacing w:after="20"/>
              <w:ind w:left="20"/>
              <w:jc w:val="both"/>
            </w:pPr>
            <w:r>
              <w:rPr>
                <w:rFonts w:ascii="Times New Roman"/>
                <w:b w:val="false"/>
                <w:i w:val="false"/>
                <w:color w:val="000000"/>
                <w:sz w:val="20"/>
              </w:rPr>
              <w:t xml:space="preserve">
Сусындық Бросимум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Brosimum alicastrum Sw.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Америка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Charo,</w:t>
            </w:r>
          </w:p>
          <w:p>
            <w:pPr>
              <w:spacing w:after="20"/>
              <w:ind w:left="20"/>
              <w:jc w:val="both"/>
            </w:pPr>
            <w:r>
              <w:rPr>
                <w:rFonts w:ascii="Times New Roman"/>
                <w:b w:val="false"/>
                <w:i w:val="false"/>
                <w:color w:val="000000"/>
                <w:sz w:val="20"/>
              </w:rPr>
              <w:t>
Ramón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Caracoli </w:t>
            </w:r>
          </w:p>
          <w:p>
            <w:pPr>
              <w:spacing w:after="20"/>
              <w:ind w:left="20"/>
              <w:jc w:val="both"/>
            </w:pPr>
            <w:r>
              <w:rPr>
                <w:rFonts w:ascii="Times New Roman"/>
                <w:b w:val="false"/>
                <w:i w:val="false"/>
                <w:color w:val="000000"/>
                <w:sz w:val="20"/>
              </w:rPr>
              <w:t>
Анакардиум экселсум</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Anacardium excelsum Skeels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Эквадор</w:t>
            </w:r>
          </w:p>
          <w:p>
            <w:pPr>
              <w:spacing w:after="20"/>
              <w:ind w:left="20"/>
              <w:jc w:val="both"/>
            </w:pPr>
            <w:r>
              <w:rPr>
                <w:rFonts w:ascii="Times New Roman"/>
                <w:b w:val="false"/>
                <w:i w:val="false"/>
                <w:color w:val="000000"/>
                <w:sz w:val="20"/>
              </w:rPr>
              <w:t>
Никарагуа</w:t>
            </w:r>
          </w:p>
          <w:p>
            <w:pPr>
              <w:spacing w:after="20"/>
              <w:ind w:left="20"/>
              <w:jc w:val="both"/>
            </w:pPr>
            <w:r>
              <w:rPr>
                <w:rFonts w:ascii="Times New Roman"/>
                <w:b w:val="false"/>
                <w:i w:val="false"/>
                <w:color w:val="000000"/>
                <w:sz w:val="20"/>
              </w:rPr>
              <w:t>
Венесуэла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Caju Assu,</w:t>
            </w:r>
          </w:p>
          <w:p>
            <w:pPr>
              <w:spacing w:after="20"/>
              <w:ind w:left="20"/>
              <w:jc w:val="both"/>
            </w:pPr>
            <w:r>
              <w:rPr>
                <w:rFonts w:ascii="Times New Roman"/>
                <w:b w:val="false"/>
                <w:i w:val="false"/>
                <w:color w:val="000000"/>
                <w:sz w:val="20"/>
              </w:rPr>
              <w:t>
Caju da Matta</w:t>
            </w:r>
          </w:p>
          <w:p>
            <w:pPr>
              <w:spacing w:after="20"/>
              <w:ind w:left="20"/>
              <w:jc w:val="both"/>
            </w:pPr>
            <w:r>
              <w:rPr>
                <w:rFonts w:ascii="Times New Roman"/>
                <w:b w:val="false"/>
                <w:i w:val="false"/>
                <w:color w:val="000000"/>
                <w:sz w:val="20"/>
              </w:rPr>
              <w:t>
Caracoli</w:t>
            </w:r>
          </w:p>
          <w:p>
            <w:pPr>
              <w:spacing w:after="20"/>
              <w:ind w:left="20"/>
              <w:jc w:val="both"/>
            </w:pPr>
            <w:r>
              <w:rPr>
                <w:rFonts w:ascii="Times New Roman"/>
                <w:b w:val="false"/>
                <w:i w:val="false"/>
                <w:color w:val="000000"/>
                <w:sz w:val="20"/>
              </w:rPr>
              <w:t>
Maranon</w:t>
            </w:r>
          </w:p>
          <w:p>
            <w:pPr>
              <w:spacing w:after="20"/>
              <w:ind w:left="20"/>
              <w:jc w:val="both"/>
            </w:pPr>
            <w:r>
              <w:rPr>
                <w:rFonts w:ascii="Times New Roman"/>
                <w:b w:val="false"/>
                <w:i w:val="false"/>
                <w:color w:val="000000"/>
                <w:sz w:val="20"/>
              </w:rPr>
              <w:t>
Espavel</w:t>
            </w:r>
          </w:p>
          <w:p>
            <w:pPr>
              <w:spacing w:after="20"/>
              <w:ind w:left="20"/>
              <w:jc w:val="both"/>
            </w:pPr>
            <w:r>
              <w:rPr>
                <w:rFonts w:ascii="Times New Roman"/>
                <w:b w:val="false"/>
                <w:i w:val="false"/>
                <w:color w:val="000000"/>
                <w:sz w:val="20"/>
              </w:rPr>
              <w:t>
Caracoli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Castanheiro Para </w:t>
            </w:r>
          </w:p>
          <w:p>
            <w:pPr>
              <w:spacing w:after="20"/>
              <w:ind w:left="20"/>
              <w:jc w:val="both"/>
            </w:pPr>
            <w:r>
              <w:rPr>
                <w:rFonts w:ascii="Times New Roman"/>
                <w:b w:val="false"/>
                <w:i w:val="false"/>
                <w:color w:val="000000"/>
                <w:sz w:val="20"/>
              </w:rPr>
              <w:t xml:space="preserve">
Биік Бертолетия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Bertholletia excelsa Humb. &amp; Bonpl.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Ұлыбритания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Castanha-do-Brasil,</w:t>
            </w:r>
          </w:p>
          <w:p>
            <w:pPr>
              <w:spacing w:after="20"/>
              <w:ind w:left="20"/>
              <w:jc w:val="both"/>
            </w:pPr>
            <w:r>
              <w:rPr>
                <w:rFonts w:ascii="Times New Roman"/>
                <w:b w:val="false"/>
                <w:i w:val="false"/>
                <w:color w:val="000000"/>
                <w:sz w:val="20"/>
              </w:rPr>
              <w:t>
Castanha-do Pará,</w:t>
            </w:r>
          </w:p>
          <w:p>
            <w:pPr>
              <w:spacing w:after="20"/>
              <w:ind w:left="20"/>
              <w:jc w:val="both"/>
            </w:pPr>
            <w:r>
              <w:rPr>
                <w:rFonts w:ascii="Times New Roman"/>
                <w:b w:val="false"/>
                <w:i w:val="false"/>
                <w:color w:val="000000"/>
                <w:sz w:val="20"/>
              </w:rPr>
              <w:t>
Castanheira</w:t>
            </w:r>
          </w:p>
          <w:p>
            <w:pPr>
              <w:spacing w:after="20"/>
              <w:ind w:left="20"/>
              <w:jc w:val="both"/>
            </w:pPr>
            <w:r>
              <w:rPr>
                <w:rFonts w:ascii="Times New Roman"/>
                <w:b w:val="false"/>
                <w:i w:val="false"/>
                <w:color w:val="000000"/>
                <w:sz w:val="20"/>
              </w:rPr>
              <w:t>
Canstana do Brasil,</w:t>
            </w:r>
          </w:p>
          <w:p>
            <w:pPr>
              <w:spacing w:after="20"/>
              <w:ind w:left="20"/>
              <w:jc w:val="both"/>
            </w:pPr>
            <w:r>
              <w:rPr>
                <w:rFonts w:ascii="Times New Roman"/>
                <w:b w:val="false"/>
                <w:i w:val="false"/>
                <w:color w:val="000000"/>
                <w:sz w:val="20"/>
              </w:rPr>
              <w:t>
Canstana do Pará,</w:t>
            </w:r>
          </w:p>
          <w:p>
            <w:pPr>
              <w:spacing w:after="20"/>
              <w:ind w:left="20"/>
              <w:jc w:val="both"/>
            </w:pPr>
            <w:r>
              <w:rPr>
                <w:rFonts w:ascii="Times New Roman"/>
                <w:b w:val="false"/>
                <w:i w:val="false"/>
                <w:color w:val="000000"/>
                <w:sz w:val="20"/>
              </w:rPr>
              <w:t>
Castaña,</w:t>
            </w:r>
          </w:p>
          <w:p>
            <w:pPr>
              <w:spacing w:after="20"/>
              <w:ind w:left="20"/>
              <w:jc w:val="both"/>
            </w:pPr>
            <w:r>
              <w:rPr>
                <w:rFonts w:ascii="Times New Roman"/>
                <w:b w:val="false"/>
                <w:i w:val="false"/>
                <w:color w:val="000000"/>
                <w:sz w:val="20"/>
              </w:rPr>
              <w:t>
Castanha-do-Maranhao,</w:t>
            </w:r>
          </w:p>
          <w:p>
            <w:pPr>
              <w:spacing w:after="20"/>
              <w:ind w:left="20"/>
              <w:jc w:val="both"/>
            </w:pPr>
            <w:r>
              <w:rPr>
                <w:rFonts w:ascii="Times New Roman"/>
                <w:b w:val="false"/>
                <w:i w:val="false"/>
                <w:color w:val="000000"/>
                <w:sz w:val="20"/>
              </w:rPr>
              <w:t>
Nuez del Brasil</w:t>
            </w:r>
          </w:p>
          <w:p>
            <w:pPr>
              <w:spacing w:after="20"/>
              <w:ind w:left="20"/>
              <w:jc w:val="both"/>
            </w:pPr>
            <w:r>
              <w:rPr>
                <w:rFonts w:ascii="Times New Roman"/>
                <w:b w:val="false"/>
                <w:i w:val="false"/>
                <w:color w:val="000000"/>
                <w:sz w:val="20"/>
              </w:rPr>
              <w:t>
Châtaigne du brésil,</w:t>
            </w:r>
          </w:p>
          <w:p>
            <w:pPr>
              <w:spacing w:after="20"/>
              <w:ind w:left="20"/>
              <w:jc w:val="both"/>
            </w:pPr>
            <w:r>
              <w:rPr>
                <w:rFonts w:ascii="Times New Roman"/>
                <w:b w:val="false"/>
                <w:i w:val="false"/>
                <w:color w:val="000000"/>
                <w:sz w:val="20"/>
              </w:rPr>
              <w:t>
Noix du brésil</w:t>
            </w:r>
          </w:p>
          <w:p>
            <w:pPr>
              <w:spacing w:after="20"/>
              <w:ind w:left="20"/>
              <w:jc w:val="both"/>
            </w:pPr>
            <w:r>
              <w:rPr>
                <w:rFonts w:ascii="Times New Roman"/>
                <w:b w:val="false"/>
                <w:i w:val="false"/>
                <w:color w:val="000000"/>
                <w:sz w:val="20"/>
              </w:rPr>
              <w:t>
Noix du pará</w:t>
            </w:r>
          </w:p>
          <w:p>
            <w:pPr>
              <w:spacing w:after="20"/>
              <w:ind w:left="20"/>
              <w:jc w:val="both"/>
            </w:pPr>
            <w:r>
              <w:rPr>
                <w:rFonts w:ascii="Times New Roman"/>
                <w:b w:val="false"/>
                <w:i w:val="false"/>
                <w:color w:val="000000"/>
                <w:sz w:val="20"/>
              </w:rPr>
              <w:t>
Brazil nut,</w:t>
            </w:r>
          </w:p>
          <w:p>
            <w:pPr>
              <w:spacing w:after="20"/>
              <w:ind w:left="20"/>
              <w:jc w:val="both"/>
            </w:pPr>
            <w:r>
              <w:rPr>
                <w:rFonts w:ascii="Times New Roman"/>
                <w:b w:val="false"/>
                <w:i w:val="false"/>
                <w:color w:val="000000"/>
                <w:sz w:val="20"/>
              </w:rPr>
              <w:t>
Butter nut,</w:t>
            </w:r>
          </w:p>
          <w:p>
            <w:pPr>
              <w:spacing w:after="20"/>
              <w:ind w:left="20"/>
              <w:jc w:val="both"/>
            </w:pPr>
            <w:r>
              <w:rPr>
                <w:rFonts w:ascii="Times New Roman"/>
                <w:b w:val="false"/>
                <w:i w:val="false"/>
                <w:color w:val="000000"/>
                <w:sz w:val="20"/>
              </w:rPr>
              <w:t>
Cream nut,</w:t>
            </w:r>
          </w:p>
          <w:p>
            <w:pPr>
              <w:spacing w:after="20"/>
              <w:ind w:left="20"/>
              <w:jc w:val="both"/>
            </w:pPr>
            <w:r>
              <w:rPr>
                <w:rFonts w:ascii="Times New Roman"/>
                <w:b w:val="false"/>
                <w:i w:val="false"/>
                <w:color w:val="000000"/>
                <w:sz w:val="20"/>
              </w:rPr>
              <w:t>
Para nut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Castanopsis </w:t>
            </w:r>
          </w:p>
          <w:p>
            <w:pPr>
              <w:spacing w:after="20"/>
              <w:ind w:left="20"/>
              <w:jc w:val="both"/>
            </w:pPr>
            <w:r>
              <w:rPr>
                <w:rFonts w:ascii="Times New Roman"/>
                <w:b w:val="false"/>
                <w:i w:val="false"/>
                <w:color w:val="000000"/>
                <w:sz w:val="20"/>
              </w:rPr>
              <w:t>
Кастанопсис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Castanopsis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Catiguà</w:t>
            </w:r>
          </w:p>
          <w:p>
            <w:pPr>
              <w:spacing w:after="20"/>
              <w:ind w:left="20"/>
              <w:jc w:val="both"/>
            </w:pPr>
            <w:r>
              <w:rPr>
                <w:rFonts w:ascii="Times New Roman"/>
                <w:b w:val="false"/>
                <w:i w:val="false"/>
                <w:color w:val="000000"/>
                <w:sz w:val="20"/>
              </w:rPr>
              <w:t>
Тричилия катигуа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Trichilia catigua A. Juss.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Cativo </w:t>
            </w:r>
          </w:p>
          <w:p>
            <w:pPr>
              <w:spacing w:after="20"/>
              <w:ind w:left="20"/>
              <w:jc w:val="both"/>
            </w:pPr>
            <w:r>
              <w:rPr>
                <w:rFonts w:ascii="Times New Roman"/>
                <w:b w:val="false"/>
                <w:i w:val="false"/>
                <w:color w:val="000000"/>
                <w:sz w:val="20"/>
              </w:rPr>
              <w:t>
[Приория копаифера]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Prioria copaifera Griseb.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Колумбия </w:t>
            </w:r>
          </w:p>
          <w:p>
            <w:pPr>
              <w:spacing w:after="20"/>
              <w:ind w:left="20"/>
              <w:jc w:val="both"/>
            </w:pPr>
            <w:r>
              <w:rPr>
                <w:rFonts w:ascii="Times New Roman"/>
                <w:b w:val="false"/>
                <w:i w:val="false"/>
                <w:color w:val="000000"/>
                <w:sz w:val="20"/>
              </w:rPr>
              <w:t>
Коста-Рика</w:t>
            </w:r>
          </w:p>
          <w:p>
            <w:pPr>
              <w:spacing w:after="20"/>
              <w:ind w:left="20"/>
              <w:jc w:val="both"/>
            </w:pPr>
            <w:r>
              <w:rPr>
                <w:rFonts w:ascii="Times New Roman"/>
                <w:b w:val="false"/>
                <w:i w:val="false"/>
                <w:color w:val="000000"/>
                <w:sz w:val="20"/>
              </w:rPr>
              <w:t>
Панама</w:t>
            </w:r>
          </w:p>
          <w:p>
            <w:pPr>
              <w:spacing w:after="20"/>
              <w:ind w:left="20"/>
              <w:jc w:val="both"/>
            </w:pPr>
            <w:r>
              <w:rPr>
                <w:rFonts w:ascii="Times New Roman"/>
                <w:b w:val="false"/>
                <w:i w:val="false"/>
                <w:color w:val="000000"/>
                <w:sz w:val="20"/>
              </w:rPr>
              <w:t xml:space="preserve">
Венесуэла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Cativo,</w:t>
            </w:r>
          </w:p>
          <w:p>
            <w:pPr>
              <w:spacing w:after="20"/>
              <w:ind w:left="20"/>
              <w:jc w:val="both"/>
            </w:pPr>
            <w:r>
              <w:rPr>
                <w:rFonts w:ascii="Times New Roman"/>
                <w:b w:val="false"/>
                <w:i w:val="false"/>
                <w:color w:val="000000"/>
                <w:sz w:val="20"/>
              </w:rPr>
              <w:t>
Trementino</w:t>
            </w:r>
          </w:p>
          <w:p>
            <w:pPr>
              <w:spacing w:after="20"/>
              <w:ind w:left="20"/>
              <w:jc w:val="both"/>
            </w:pPr>
            <w:r>
              <w:rPr>
                <w:rFonts w:ascii="Times New Roman"/>
                <w:b w:val="false"/>
                <w:i w:val="false"/>
                <w:color w:val="000000"/>
                <w:sz w:val="20"/>
              </w:rPr>
              <w:t>
Amasamujer</w:t>
            </w:r>
          </w:p>
          <w:p>
            <w:pPr>
              <w:spacing w:after="20"/>
              <w:ind w:left="20"/>
              <w:jc w:val="both"/>
            </w:pPr>
            <w:r>
              <w:rPr>
                <w:rFonts w:ascii="Times New Roman"/>
                <w:b w:val="false"/>
                <w:i w:val="false"/>
                <w:color w:val="000000"/>
                <w:sz w:val="20"/>
              </w:rPr>
              <w:t>
Copachu</w:t>
            </w:r>
          </w:p>
          <w:p>
            <w:pPr>
              <w:spacing w:after="20"/>
              <w:ind w:left="20"/>
              <w:jc w:val="both"/>
            </w:pPr>
            <w:r>
              <w:rPr>
                <w:rFonts w:ascii="Times New Roman"/>
                <w:b w:val="false"/>
                <w:i w:val="false"/>
                <w:color w:val="000000"/>
                <w:sz w:val="20"/>
              </w:rPr>
              <w:t>
Cativo,</w:t>
            </w:r>
          </w:p>
          <w:p>
            <w:pPr>
              <w:spacing w:after="20"/>
              <w:ind w:left="20"/>
              <w:jc w:val="both"/>
            </w:pPr>
            <w:r>
              <w:rPr>
                <w:rFonts w:ascii="Times New Roman"/>
                <w:b w:val="false"/>
                <w:i w:val="false"/>
                <w:color w:val="000000"/>
                <w:sz w:val="20"/>
              </w:rPr>
              <w:t>
Camibar</w:t>
            </w:r>
          </w:p>
          <w:p>
            <w:pPr>
              <w:spacing w:after="20"/>
              <w:ind w:left="20"/>
              <w:jc w:val="both"/>
            </w:pPr>
            <w:r>
              <w:rPr>
                <w:rFonts w:ascii="Times New Roman"/>
                <w:b w:val="false"/>
                <w:i w:val="false"/>
                <w:color w:val="000000"/>
                <w:sz w:val="20"/>
              </w:rPr>
              <w:t>
Cativo</w:t>
            </w:r>
          </w:p>
          <w:p>
            <w:pPr>
              <w:spacing w:after="20"/>
              <w:ind w:left="20"/>
              <w:jc w:val="both"/>
            </w:pPr>
            <w:r>
              <w:rPr>
                <w:rFonts w:ascii="Times New Roman"/>
                <w:b w:val="false"/>
                <w:i w:val="false"/>
                <w:color w:val="000000"/>
                <w:sz w:val="20"/>
              </w:rPr>
              <w:t>
Muramo,</w:t>
            </w:r>
          </w:p>
          <w:p>
            <w:pPr>
              <w:spacing w:after="20"/>
              <w:ind w:left="20"/>
              <w:jc w:val="both"/>
            </w:pPr>
            <w:r>
              <w:rPr>
                <w:rFonts w:ascii="Times New Roman"/>
                <w:b w:val="false"/>
                <w:i w:val="false"/>
                <w:color w:val="000000"/>
                <w:sz w:val="20"/>
              </w:rPr>
              <w:t xml:space="preserve">
Curucai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Cedro </w:t>
            </w:r>
          </w:p>
          <w:p>
            <w:pPr>
              <w:spacing w:after="20"/>
              <w:ind w:left="20"/>
              <w:jc w:val="both"/>
            </w:pPr>
            <w:r>
              <w:rPr>
                <w:rFonts w:ascii="Times New Roman"/>
                <w:b w:val="false"/>
                <w:i w:val="false"/>
                <w:color w:val="000000"/>
                <w:sz w:val="20"/>
              </w:rPr>
              <w:t>
[Цедрела (түрлері)]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Cedrela spp.</w:t>
            </w:r>
          </w:p>
          <w:p>
            <w:pPr>
              <w:spacing w:after="20"/>
              <w:ind w:left="20"/>
              <w:jc w:val="both"/>
            </w:pPr>
            <w:r>
              <w:rPr>
                <w:rFonts w:ascii="Times New Roman"/>
                <w:b w:val="false"/>
                <w:i w:val="false"/>
                <w:color w:val="000000"/>
                <w:sz w:val="20"/>
              </w:rPr>
              <w:t>
Cedrela angustifolia DC.</w:t>
            </w:r>
          </w:p>
          <w:p>
            <w:pPr>
              <w:spacing w:after="20"/>
              <w:ind w:left="20"/>
              <w:jc w:val="both"/>
            </w:pPr>
            <w:r>
              <w:rPr>
                <w:rFonts w:ascii="Times New Roman"/>
                <w:b w:val="false"/>
                <w:i w:val="false"/>
                <w:color w:val="000000"/>
                <w:sz w:val="20"/>
              </w:rPr>
              <w:t>
(Syn. Cedrela lilloi C. de Candolle)</w:t>
            </w:r>
          </w:p>
          <w:p>
            <w:pPr>
              <w:spacing w:after="20"/>
              <w:ind w:left="20"/>
              <w:jc w:val="both"/>
            </w:pPr>
            <w:r>
              <w:rPr>
                <w:rFonts w:ascii="Times New Roman"/>
                <w:b w:val="false"/>
                <w:i w:val="false"/>
                <w:color w:val="000000"/>
                <w:sz w:val="20"/>
              </w:rPr>
              <w:t>
Cedrela fissilis Vell.</w:t>
            </w:r>
          </w:p>
          <w:p>
            <w:pPr>
              <w:spacing w:after="20"/>
              <w:ind w:left="20"/>
              <w:jc w:val="both"/>
            </w:pPr>
            <w:r>
              <w:rPr>
                <w:rFonts w:ascii="Times New Roman"/>
                <w:b w:val="false"/>
                <w:i w:val="false"/>
                <w:color w:val="000000"/>
                <w:sz w:val="20"/>
              </w:rPr>
              <w:t>
Cedrela odorata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Бразилия </w:t>
            </w:r>
          </w:p>
          <w:p>
            <w:pPr>
              <w:spacing w:after="20"/>
              <w:ind w:left="20"/>
              <w:jc w:val="both"/>
            </w:pPr>
            <w:r>
              <w:rPr>
                <w:rFonts w:ascii="Times New Roman"/>
                <w:b w:val="false"/>
                <w:i w:val="false"/>
                <w:color w:val="000000"/>
                <w:sz w:val="20"/>
              </w:rPr>
              <w:t xml:space="preserve">
Француз Гвианасы </w:t>
            </w:r>
          </w:p>
          <w:p>
            <w:pPr>
              <w:spacing w:after="20"/>
              <w:ind w:left="20"/>
              <w:jc w:val="both"/>
            </w:pPr>
            <w:r>
              <w:rPr>
                <w:rFonts w:ascii="Times New Roman"/>
                <w:b w:val="false"/>
                <w:i w:val="false"/>
                <w:color w:val="000000"/>
                <w:sz w:val="20"/>
              </w:rPr>
              <w:t xml:space="preserve">
Гайана </w:t>
            </w:r>
          </w:p>
          <w:p>
            <w:pPr>
              <w:spacing w:after="20"/>
              <w:ind w:left="20"/>
              <w:jc w:val="both"/>
            </w:pPr>
            <w:r>
              <w:rPr>
                <w:rFonts w:ascii="Times New Roman"/>
                <w:b w:val="false"/>
                <w:i w:val="false"/>
                <w:color w:val="000000"/>
                <w:sz w:val="20"/>
              </w:rPr>
              <w:t xml:space="preserve">
Гондурас </w:t>
            </w:r>
          </w:p>
          <w:p>
            <w:pPr>
              <w:spacing w:after="20"/>
              <w:ind w:left="20"/>
              <w:jc w:val="both"/>
            </w:pPr>
            <w:r>
              <w:rPr>
                <w:rFonts w:ascii="Times New Roman"/>
                <w:b w:val="false"/>
                <w:i w:val="false"/>
                <w:color w:val="000000"/>
                <w:sz w:val="20"/>
              </w:rPr>
              <w:t xml:space="preserve">
Суринам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Cedro </w:t>
            </w:r>
          </w:p>
          <w:p>
            <w:pPr>
              <w:spacing w:after="20"/>
              <w:ind w:left="20"/>
              <w:jc w:val="both"/>
            </w:pPr>
            <w:r>
              <w:rPr>
                <w:rFonts w:ascii="Times New Roman"/>
                <w:b w:val="false"/>
                <w:i w:val="false"/>
                <w:color w:val="000000"/>
                <w:sz w:val="20"/>
              </w:rPr>
              <w:t>
Cedrat,</w:t>
            </w:r>
          </w:p>
          <w:p>
            <w:pPr>
              <w:spacing w:after="20"/>
              <w:ind w:left="20"/>
              <w:jc w:val="both"/>
            </w:pPr>
            <w:r>
              <w:rPr>
                <w:rFonts w:ascii="Times New Roman"/>
                <w:b w:val="false"/>
                <w:i w:val="false"/>
                <w:color w:val="000000"/>
                <w:sz w:val="20"/>
              </w:rPr>
              <w:t>
Cedro</w:t>
            </w:r>
          </w:p>
          <w:p>
            <w:pPr>
              <w:spacing w:after="20"/>
              <w:ind w:left="20"/>
              <w:jc w:val="both"/>
            </w:pPr>
            <w:r>
              <w:rPr>
                <w:rFonts w:ascii="Times New Roman"/>
                <w:b w:val="false"/>
                <w:i w:val="false"/>
                <w:color w:val="000000"/>
                <w:sz w:val="20"/>
              </w:rPr>
              <w:t>
Red Cedar</w:t>
            </w:r>
          </w:p>
          <w:p>
            <w:pPr>
              <w:spacing w:after="20"/>
              <w:ind w:left="20"/>
              <w:jc w:val="both"/>
            </w:pPr>
            <w:r>
              <w:rPr>
                <w:rFonts w:ascii="Times New Roman"/>
                <w:b w:val="false"/>
                <w:i w:val="false"/>
                <w:color w:val="000000"/>
                <w:sz w:val="20"/>
              </w:rPr>
              <w:t>
Cedro,</w:t>
            </w:r>
          </w:p>
          <w:p>
            <w:pPr>
              <w:spacing w:after="20"/>
              <w:ind w:left="20"/>
              <w:jc w:val="both"/>
            </w:pPr>
            <w:r>
              <w:rPr>
                <w:rFonts w:ascii="Times New Roman"/>
                <w:b w:val="false"/>
                <w:i w:val="false"/>
                <w:color w:val="000000"/>
                <w:sz w:val="20"/>
              </w:rPr>
              <w:t>
Cigarbox</w:t>
            </w:r>
          </w:p>
          <w:p>
            <w:pPr>
              <w:spacing w:after="20"/>
              <w:ind w:left="20"/>
              <w:jc w:val="both"/>
            </w:pPr>
            <w:r>
              <w:rPr>
                <w:rFonts w:ascii="Times New Roman"/>
                <w:b w:val="false"/>
                <w:i w:val="false"/>
                <w:color w:val="000000"/>
                <w:sz w:val="20"/>
              </w:rPr>
              <w:t>
Ceder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Cedroi</w:t>
            </w:r>
          </w:p>
          <w:p>
            <w:pPr>
              <w:spacing w:after="20"/>
              <w:ind w:left="20"/>
              <w:jc w:val="both"/>
            </w:pPr>
            <w:r>
              <w:rPr>
                <w:rFonts w:ascii="Times New Roman"/>
                <w:b w:val="false"/>
                <w:i w:val="false"/>
                <w:color w:val="000000"/>
                <w:sz w:val="20"/>
              </w:rPr>
              <w:t>
Тапирира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Tapirira spp.</w:t>
            </w:r>
          </w:p>
          <w:p>
            <w:pPr>
              <w:spacing w:after="20"/>
              <w:ind w:left="20"/>
              <w:jc w:val="both"/>
            </w:pPr>
            <w:r>
              <w:rPr>
                <w:rFonts w:ascii="Times New Roman"/>
                <w:b w:val="false"/>
                <w:i w:val="false"/>
                <w:color w:val="000000"/>
                <w:sz w:val="20"/>
              </w:rPr>
              <w:t>
Tapirira guianensis Aubl.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Warimia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Celtis d'Afrique</w:t>
            </w:r>
          </w:p>
          <w:p>
            <w:pPr>
              <w:spacing w:after="20"/>
              <w:ind w:left="20"/>
              <w:jc w:val="both"/>
            </w:pPr>
            <w:r>
              <w:rPr>
                <w:rFonts w:ascii="Times New Roman"/>
                <w:b w:val="false"/>
                <w:i w:val="false"/>
                <w:color w:val="000000"/>
                <w:sz w:val="20"/>
              </w:rPr>
              <w:t>
(Diania, Ohia)</w:t>
            </w:r>
          </w:p>
          <w:p>
            <w:pPr>
              <w:spacing w:after="20"/>
              <w:ind w:left="20"/>
              <w:jc w:val="both"/>
            </w:pPr>
            <w:r>
              <w:rPr>
                <w:rFonts w:ascii="Times New Roman"/>
                <w:b w:val="false"/>
                <w:i w:val="false"/>
                <w:color w:val="000000"/>
                <w:sz w:val="20"/>
              </w:rPr>
              <w:t>
Каркас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Celtis spp.</w:t>
            </w:r>
          </w:p>
          <w:p>
            <w:pPr>
              <w:spacing w:after="20"/>
              <w:ind w:left="20"/>
              <w:jc w:val="both"/>
            </w:pPr>
            <w:r>
              <w:rPr>
                <w:rFonts w:ascii="Times New Roman"/>
                <w:b w:val="false"/>
                <w:i w:val="false"/>
                <w:color w:val="000000"/>
                <w:sz w:val="20"/>
              </w:rPr>
              <w:t>
Celtis adolfi-friderici Engl.</w:t>
            </w:r>
          </w:p>
          <w:p>
            <w:pPr>
              <w:spacing w:after="20"/>
              <w:ind w:left="20"/>
              <w:jc w:val="both"/>
            </w:pPr>
            <w:r>
              <w:rPr>
                <w:rFonts w:ascii="Times New Roman"/>
                <w:b w:val="false"/>
                <w:i w:val="false"/>
                <w:color w:val="000000"/>
                <w:sz w:val="20"/>
              </w:rPr>
              <w:t>
Celtis brieyi De Wild.</w:t>
            </w:r>
          </w:p>
          <w:p>
            <w:pPr>
              <w:spacing w:after="20"/>
              <w:ind w:left="20"/>
              <w:jc w:val="both"/>
            </w:pPr>
            <w:r>
              <w:rPr>
                <w:rFonts w:ascii="Times New Roman"/>
                <w:b w:val="false"/>
                <w:i w:val="false"/>
                <w:color w:val="000000"/>
                <w:sz w:val="20"/>
              </w:rPr>
              <w:t xml:space="preserve">
Celtis gomphophylla Baker </w:t>
            </w:r>
          </w:p>
          <w:p>
            <w:pPr>
              <w:spacing w:after="20"/>
              <w:ind w:left="20"/>
              <w:jc w:val="both"/>
            </w:pPr>
            <w:r>
              <w:rPr>
                <w:rFonts w:ascii="Times New Roman"/>
                <w:b w:val="false"/>
                <w:i w:val="false"/>
                <w:color w:val="000000"/>
                <w:sz w:val="20"/>
              </w:rPr>
              <w:t>
(Syn. Celtis durandii Engl.)</w:t>
            </w:r>
          </w:p>
          <w:p>
            <w:pPr>
              <w:spacing w:after="20"/>
              <w:ind w:left="20"/>
              <w:jc w:val="both"/>
            </w:pPr>
            <w:r>
              <w:rPr>
                <w:rFonts w:ascii="Times New Roman"/>
                <w:b w:val="false"/>
                <w:i w:val="false"/>
                <w:color w:val="000000"/>
                <w:sz w:val="20"/>
              </w:rPr>
              <w:t>
Celtis mildbraedii Engl.</w:t>
            </w:r>
          </w:p>
          <w:p>
            <w:pPr>
              <w:spacing w:after="20"/>
              <w:ind w:left="20"/>
              <w:jc w:val="both"/>
            </w:pPr>
            <w:r>
              <w:rPr>
                <w:rFonts w:ascii="Times New Roman"/>
                <w:b w:val="false"/>
                <w:i w:val="false"/>
                <w:color w:val="000000"/>
                <w:sz w:val="20"/>
              </w:rPr>
              <w:t>
Celtis tessmannii Rendle</w:t>
            </w:r>
          </w:p>
          <w:p>
            <w:pPr>
              <w:spacing w:after="20"/>
              <w:ind w:left="20"/>
              <w:jc w:val="both"/>
            </w:pPr>
            <w:r>
              <w:rPr>
                <w:rFonts w:ascii="Times New Roman"/>
                <w:b w:val="false"/>
                <w:i w:val="false"/>
                <w:color w:val="000000"/>
                <w:sz w:val="20"/>
              </w:rPr>
              <w:t>
Celtis zenkeri Engl.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xml:space="preserve">
Орталық Африка Республикасы </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Кения</w:t>
            </w:r>
          </w:p>
          <w:p>
            <w:pPr>
              <w:spacing w:after="20"/>
              <w:ind w:left="20"/>
              <w:jc w:val="both"/>
            </w:pPr>
            <w:r>
              <w:rPr>
                <w:rFonts w:ascii="Times New Roman"/>
                <w:b w:val="false"/>
                <w:i w:val="false"/>
                <w:color w:val="000000"/>
                <w:sz w:val="20"/>
              </w:rPr>
              <w:t>
Либерия</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Уганда</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Bawe</w:t>
            </w:r>
          </w:p>
          <w:p>
            <w:pPr>
              <w:spacing w:after="20"/>
              <w:ind w:left="20"/>
              <w:jc w:val="both"/>
            </w:pPr>
            <w:r>
              <w:rPr>
                <w:rFonts w:ascii="Times New Roman"/>
                <w:b w:val="false"/>
                <w:i w:val="false"/>
                <w:color w:val="000000"/>
                <w:sz w:val="20"/>
              </w:rPr>
              <w:t>
Odou,</w:t>
            </w:r>
          </w:p>
          <w:p>
            <w:pPr>
              <w:spacing w:after="20"/>
              <w:ind w:left="20"/>
              <w:jc w:val="both"/>
            </w:pPr>
            <w:r>
              <w:rPr>
                <w:rFonts w:ascii="Times New Roman"/>
                <w:b w:val="false"/>
                <w:i w:val="false"/>
                <w:color w:val="000000"/>
                <w:sz w:val="20"/>
              </w:rPr>
              <w:t>
Odou Vrai</w:t>
            </w:r>
          </w:p>
          <w:p>
            <w:pPr>
              <w:spacing w:after="20"/>
              <w:ind w:left="20"/>
              <w:jc w:val="both"/>
            </w:pPr>
            <w:r>
              <w:rPr>
                <w:rFonts w:ascii="Times New Roman"/>
                <w:b w:val="false"/>
                <w:i w:val="false"/>
                <w:color w:val="000000"/>
                <w:sz w:val="20"/>
              </w:rPr>
              <w:t>
Balze</w:t>
            </w:r>
          </w:p>
          <w:p>
            <w:pPr>
              <w:spacing w:after="20"/>
              <w:ind w:left="20"/>
              <w:jc w:val="both"/>
            </w:pPr>
            <w:r>
              <w:rPr>
                <w:rFonts w:ascii="Times New Roman"/>
                <w:b w:val="false"/>
                <w:i w:val="false"/>
                <w:color w:val="000000"/>
                <w:sz w:val="20"/>
              </w:rPr>
              <w:t>
Bolunde,</w:t>
            </w:r>
          </w:p>
          <w:p>
            <w:pPr>
              <w:spacing w:after="20"/>
              <w:ind w:left="20"/>
              <w:jc w:val="both"/>
            </w:pPr>
            <w:r>
              <w:rPr>
                <w:rFonts w:ascii="Times New Roman"/>
                <w:b w:val="false"/>
                <w:i w:val="false"/>
                <w:color w:val="000000"/>
                <w:sz w:val="20"/>
              </w:rPr>
              <w:t>
Diania,</w:t>
            </w:r>
          </w:p>
          <w:p>
            <w:pPr>
              <w:spacing w:after="20"/>
              <w:ind w:left="20"/>
              <w:jc w:val="both"/>
            </w:pPr>
            <w:r>
              <w:rPr>
                <w:rFonts w:ascii="Times New Roman"/>
                <w:b w:val="false"/>
                <w:i w:val="false"/>
                <w:color w:val="000000"/>
                <w:sz w:val="20"/>
              </w:rPr>
              <w:t>
Kayombo</w:t>
            </w:r>
          </w:p>
          <w:p>
            <w:pPr>
              <w:spacing w:after="20"/>
              <w:ind w:left="20"/>
              <w:jc w:val="both"/>
            </w:pPr>
            <w:r>
              <w:rPr>
                <w:rFonts w:ascii="Times New Roman"/>
                <w:b w:val="false"/>
                <w:i w:val="false"/>
                <w:color w:val="000000"/>
                <w:sz w:val="20"/>
              </w:rPr>
              <w:t>
Edou,</w:t>
            </w:r>
          </w:p>
          <w:p>
            <w:pPr>
              <w:spacing w:after="20"/>
              <w:ind w:left="20"/>
              <w:jc w:val="both"/>
            </w:pPr>
            <w:r>
              <w:rPr>
                <w:rFonts w:ascii="Times New Roman"/>
                <w:b w:val="false"/>
                <w:i w:val="false"/>
                <w:color w:val="000000"/>
                <w:sz w:val="20"/>
              </w:rPr>
              <w:t>
Kiliakamba</w:t>
            </w:r>
          </w:p>
          <w:p>
            <w:pPr>
              <w:spacing w:after="20"/>
              <w:ind w:left="20"/>
              <w:jc w:val="both"/>
            </w:pPr>
            <w:r>
              <w:rPr>
                <w:rFonts w:ascii="Times New Roman"/>
                <w:b w:val="false"/>
                <w:i w:val="false"/>
                <w:color w:val="000000"/>
                <w:sz w:val="20"/>
              </w:rPr>
              <w:t>
Asan,</w:t>
            </w:r>
          </w:p>
          <w:p>
            <w:pPr>
              <w:spacing w:after="20"/>
              <w:ind w:left="20"/>
              <w:jc w:val="both"/>
            </w:pPr>
            <w:r>
              <w:rPr>
                <w:rFonts w:ascii="Times New Roman"/>
                <w:b w:val="false"/>
                <w:i w:val="false"/>
                <w:color w:val="000000"/>
                <w:sz w:val="20"/>
              </w:rPr>
              <w:t>
Ba,</w:t>
            </w:r>
          </w:p>
          <w:p>
            <w:pPr>
              <w:spacing w:after="20"/>
              <w:ind w:left="20"/>
              <w:jc w:val="both"/>
            </w:pPr>
            <w:r>
              <w:rPr>
                <w:rFonts w:ascii="Times New Roman"/>
                <w:b w:val="false"/>
                <w:i w:val="false"/>
                <w:color w:val="000000"/>
                <w:sz w:val="20"/>
              </w:rPr>
              <w:t>
Lohonfe</w:t>
            </w:r>
          </w:p>
          <w:p>
            <w:pPr>
              <w:spacing w:after="20"/>
              <w:ind w:left="20"/>
              <w:jc w:val="both"/>
            </w:pPr>
            <w:r>
              <w:rPr>
                <w:rFonts w:ascii="Times New Roman"/>
                <w:b w:val="false"/>
                <w:i w:val="false"/>
                <w:color w:val="000000"/>
                <w:sz w:val="20"/>
              </w:rPr>
              <w:t>
Engo,</w:t>
            </w:r>
          </w:p>
          <w:p>
            <w:pPr>
              <w:spacing w:after="20"/>
              <w:ind w:left="20"/>
              <w:jc w:val="both"/>
            </w:pPr>
            <w:r>
              <w:rPr>
                <w:rFonts w:ascii="Times New Roman"/>
                <w:b w:val="false"/>
                <w:i w:val="false"/>
                <w:color w:val="000000"/>
                <w:sz w:val="20"/>
              </w:rPr>
              <w:t>
Celtis,</w:t>
            </w:r>
          </w:p>
          <w:p>
            <w:pPr>
              <w:spacing w:after="20"/>
              <w:ind w:left="20"/>
              <w:jc w:val="both"/>
            </w:pPr>
            <w:r>
              <w:rPr>
                <w:rFonts w:ascii="Times New Roman"/>
                <w:b w:val="false"/>
                <w:i w:val="false"/>
                <w:color w:val="000000"/>
                <w:sz w:val="20"/>
              </w:rPr>
              <w:t>
Esa-Kokoo,</w:t>
            </w:r>
          </w:p>
          <w:p>
            <w:pPr>
              <w:spacing w:after="20"/>
              <w:ind w:left="20"/>
              <w:jc w:val="both"/>
            </w:pPr>
            <w:r>
              <w:rPr>
                <w:rFonts w:ascii="Times New Roman"/>
                <w:b w:val="false"/>
                <w:i w:val="false"/>
                <w:color w:val="000000"/>
                <w:sz w:val="20"/>
              </w:rPr>
              <w:t>
Esa-Kosua</w:t>
            </w:r>
          </w:p>
          <w:p>
            <w:pPr>
              <w:spacing w:after="20"/>
              <w:ind w:left="20"/>
              <w:jc w:val="both"/>
            </w:pPr>
            <w:r>
              <w:rPr>
                <w:rFonts w:ascii="Times New Roman"/>
                <w:b w:val="false"/>
                <w:i w:val="false"/>
                <w:color w:val="000000"/>
                <w:sz w:val="20"/>
              </w:rPr>
              <w:t>
Shiunza</w:t>
            </w:r>
          </w:p>
          <w:p>
            <w:pPr>
              <w:spacing w:after="20"/>
              <w:ind w:left="20"/>
              <w:jc w:val="both"/>
            </w:pPr>
            <w:r>
              <w:rPr>
                <w:rFonts w:ascii="Times New Roman"/>
                <w:b w:val="false"/>
                <w:i w:val="false"/>
                <w:color w:val="000000"/>
                <w:sz w:val="20"/>
              </w:rPr>
              <w:t>
Lokonfi</w:t>
            </w:r>
          </w:p>
          <w:p>
            <w:pPr>
              <w:spacing w:after="20"/>
              <w:ind w:left="20"/>
              <w:jc w:val="both"/>
            </w:pPr>
            <w:r>
              <w:rPr>
                <w:rFonts w:ascii="Times New Roman"/>
                <w:b w:val="false"/>
                <w:i w:val="false"/>
                <w:color w:val="000000"/>
                <w:sz w:val="20"/>
              </w:rPr>
              <w:t>
Dunki,</w:t>
            </w:r>
          </w:p>
          <w:p>
            <w:pPr>
              <w:spacing w:after="20"/>
              <w:ind w:left="20"/>
              <w:jc w:val="both"/>
            </w:pPr>
            <w:r>
              <w:rPr>
                <w:rFonts w:ascii="Times New Roman"/>
                <w:b w:val="false"/>
                <w:i w:val="false"/>
                <w:color w:val="000000"/>
                <w:sz w:val="20"/>
              </w:rPr>
              <w:t>
Ita,</w:t>
            </w:r>
          </w:p>
          <w:p>
            <w:pPr>
              <w:spacing w:after="20"/>
              <w:ind w:left="20"/>
              <w:jc w:val="both"/>
            </w:pPr>
            <w:r>
              <w:rPr>
                <w:rFonts w:ascii="Times New Roman"/>
                <w:b w:val="false"/>
                <w:i w:val="false"/>
                <w:color w:val="000000"/>
                <w:sz w:val="20"/>
              </w:rPr>
              <w:t>
Zuwo</w:t>
            </w:r>
          </w:p>
          <w:p>
            <w:pPr>
              <w:spacing w:after="20"/>
              <w:ind w:left="20"/>
              <w:jc w:val="both"/>
            </w:pPr>
            <w:r>
              <w:rPr>
                <w:rFonts w:ascii="Times New Roman"/>
                <w:b w:val="false"/>
                <w:i w:val="false"/>
                <w:color w:val="000000"/>
                <w:sz w:val="20"/>
              </w:rPr>
              <w:t>
Ekembe-Bakaswa,</w:t>
            </w:r>
          </w:p>
          <w:p>
            <w:pPr>
              <w:spacing w:after="20"/>
              <w:ind w:left="20"/>
              <w:jc w:val="both"/>
            </w:pPr>
            <w:r>
              <w:rPr>
                <w:rFonts w:ascii="Times New Roman"/>
                <w:b w:val="false"/>
                <w:i w:val="false"/>
                <w:color w:val="000000"/>
                <w:sz w:val="20"/>
              </w:rPr>
              <w:t>
Namanuka</w:t>
            </w:r>
          </w:p>
          <w:p>
            <w:pPr>
              <w:spacing w:after="20"/>
              <w:ind w:left="20"/>
              <w:jc w:val="both"/>
            </w:pPr>
            <w:r>
              <w:rPr>
                <w:rFonts w:ascii="Times New Roman"/>
                <w:b w:val="false"/>
                <w:i w:val="false"/>
                <w:color w:val="000000"/>
                <w:sz w:val="20"/>
              </w:rPr>
              <w:t>
Celtis</w:t>
            </w:r>
          </w:p>
          <w:p>
            <w:pPr>
              <w:spacing w:after="20"/>
              <w:ind w:left="20"/>
              <w:jc w:val="both"/>
            </w:pPr>
            <w:r>
              <w:rPr>
                <w:rFonts w:ascii="Times New Roman"/>
                <w:b w:val="false"/>
                <w:i w:val="false"/>
                <w:color w:val="000000"/>
                <w:sz w:val="20"/>
              </w:rPr>
              <w:t>
Red-Fruited White-Stinkwood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Cerejeira </w:t>
            </w:r>
          </w:p>
          <w:p>
            <w:pPr>
              <w:spacing w:after="20"/>
              <w:ind w:left="20"/>
              <w:jc w:val="both"/>
            </w:pPr>
            <w:r>
              <w:rPr>
                <w:rFonts w:ascii="Times New Roman"/>
                <w:b w:val="false"/>
                <w:i w:val="false"/>
                <w:color w:val="000000"/>
                <w:sz w:val="20"/>
              </w:rPr>
              <w:t>
Абурана цеарензис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Amburana cearensis (Allemão) A. C. Sm.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p>
            <w:pPr>
              <w:spacing w:after="20"/>
              <w:ind w:left="20"/>
              <w:jc w:val="both"/>
            </w:pPr>
            <w:r>
              <w:rPr>
                <w:rFonts w:ascii="Times New Roman"/>
                <w:b w:val="false"/>
                <w:i w:val="false"/>
                <w:color w:val="000000"/>
                <w:sz w:val="20"/>
              </w:rPr>
              <w:t>
Боливия</w:t>
            </w:r>
          </w:p>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Парагвай</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Roble Criollo,</w:t>
            </w:r>
          </w:p>
          <w:p>
            <w:pPr>
              <w:spacing w:after="20"/>
              <w:ind w:left="20"/>
              <w:jc w:val="both"/>
            </w:pPr>
            <w:r>
              <w:rPr>
                <w:rFonts w:ascii="Times New Roman"/>
                <w:b w:val="false"/>
                <w:i w:val="false"/>
                <w:color w:val="000000"/>
                <w:sz w:val="20"/>
              </w:rPr>
              <w:t>
Roble del País,</w:t>
            </w:r>
          </w:p>
          <w:p>
            <w:pPr>
              <w:spacing w:after="20"/>
              <w:ind w:left="20"/>
              <w:jc w:val="both"/>
            </w:pPr>
            <w:r>
              <w:rPr>
                <w:rFonts w:ascii="Times New Roman"/>
                <w:b w:val="false"/>
                <w:i w:val="false"/>
                <w:color w:val="000000"/>
                <w:sz w:val="20"/>
              </w:rPr>
              <w:t>
Roble,</w:t>
            </w:r>
          </w:p>
          <w:p>
            <w:pPr>
              <w:spacing w:after="20"/>
              <w:ind w:left="20"/>
              <w:jc w:val="both"/>
            </w:pPr>
            <w:r>
              <w:rPr>
                <w:rFonts w:ascii="Times New Roman"/>
                <w:b w:val="false"/>
                <w:i w:val="false"/>
                <w:color w:val="000000"/>
                <w:sz w:val="20"/>
              </w:rPr>
              <w:t>
Palo Trébol,</w:t>
            </w:r>
          </w:p>
          <w:p>
            <w:pPr>
              <w:spacing w:after="20"/>
              <w:ind w:left="20"/>
              <w:jc w:val="both"/>
            </w:pPr>
            <w:r>
              <w:rPr>
                <w:rFonts w:ascii="Times New Roman"/>
                <w:b w:val="false"/>
                <w:i w:val="false"/>
                <w:color w:val="000000"/>
                <w:sz w:val="20"/>
              </w:rPr>
              <w:t>
Trébol</w:t>
            </w:r>
          </w:p>
          <w:p>
            <w:pPr>
              <w:spacing w:after="20"/>
              <w:ind w:left="20"/>
              <w:jc w:val="both"/>
            </w:pPr>
            <w:r>
              <w:rPr>
                <w:rFonts w:ascii="Times New Roman"/>
                <w:b w:val="false"/>
                <w:i w:val="false"/>
                <w:color w:val="000000"/>
                <w:sz w:val="20"/>
              </w:rPr>
              <w:t>
Roble Americano</w:t>
            </w:r>
          </w:p>
          <w:p>
            <w:pPr>
              <w:spacing w:after="20"/>
              <w:ind w:left="20"/>
              <w:jc w:val="both"/>
            </w:pPr>
            <w:r>
              <w:rPr>
                <w:rFonts w:ascii="Times New Roman"/>
                <w:b w:val="false"/>
                <w:i w:val="false"/>
                <w:color w:val="000000"/>
                <w:sz w:val="20"/>
              </w:rPr>
              <w:t>
Amburana,</w:t>
            </w:r>
          </w:p>
          <w:p>
            <w:pPr>
              <w:spacing w:after="20"/>
              <w:ind w:left="20"/>
              <w:jc w:val="both"/>
            </w:pPr>
            <w:r>
              <w:rPr>
                <w:rFonts w:ascii="Times New Roman"/>
                <w:b w:val="false"/>
                <w:i w:val="false"/>
                <w:color w:val="000000"/>
                <w:sz w:val="20"/>
              </w:rPr>
              <w:t>
Cerejeira,</w:t>
            </w:r>
          </w:p>
          <w:p>
            <w:pPr>
              <w:spacing w:after="20"/>
              <w:ind w:left="20"/>
              <w:jc w:val="both"/>
            </w:pPr>
            <w:r>
              <w:rPr>
                <w:rFonts w:ascii="Times New Roman"/>
                <w:b w:val="false"/>
                <w:i w:val="false"/>
                <w:color w:val="000000"/>
                <w:sz w:val="20"/>
              </w:rPr>
              <w:t>
Cumarú de Cheiro,</w:t>
            </w:r>
          </w:p>
          <w:p>
            <w:pPr>
              <w:spacing w:after="20"/>
              <w:ind w:left="20"/>
              <w:jc w:val="both"/>
            </w:pPr>
            <w:r>
              <w:rPr>
                <w:rFonts w:ascii="Times New Roman"/>
                <w:b w:val="false"/>
                <w:i w:val="false"/>
                <w:color w:val="000000"/>
                <w:sz w:val="20"/>
              </w:rPr>
              <w:t>
Umburana</w:t>
            </w:r>
          </w:p>
          <w:p>
            <w:pPr>
              <w:spacing w:after="20"/>
              <w:ind w:left="20"/>
              <w:jc w:val="both"/>
            </w:pPr>
            <w:r>
              <w:rPr>
                <w:rFonts w:ascii="Times New Roman"/>
                <w:b w:val="false"/>
                <w:i w:val="false"/>
                <w:color w:val="000000"/>
                <w:sz w:val="20"/>
              </w:rPr>
              <w:t>
Trébol</w:t>
            </w:r>
          </w:p>
          <w:p>
            <w:pPr>
              <w:spacing w:after="20"/>
              <w:ind w:left="20"/>
              <w:jc w:val="both"/>
            </w:pPr>
            <w:r>
              <w:rPr>
                <w:rFonts w:ascii="Times New Roman"/>
                <w:b w:val="false"/>
                <w:i w:val="false"/>
                <w:color w:val="000000"/>
                <w:sz w:val="20"/>
              </w:rPr>
              <w:t>
Ishipingo,</w:t>
            </w:r>
          </w:p>
          <w:p>
            <w:pPr>
              <w:spacing w:after="20"/>
              <w:ind w:left="20"/>
              <w:jc w:val="both"/>
            </w:pPr>
            <w:r>
              <w:rPr>
                <w:rFonts w:ascii="Times New Roman"/>
                <w:b w:val="false"/>
                <w:i w:val="false"/>
                <w:color w:val="000000"/>
                <w:sz w:val="20"/>
              </w:rPr>
              <w:t>
Sorioco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Champak</w:t>
            </w:r>
          </w:p>
          <w:p>
            <w:pPr>
              <w:spacing w:after="20"/>
              <w:ind w:left="20"/>
              <w:jc w:val="both"/>
            </w:pPr>
            <w:r>
              <w:rPr>
                <w:rFonts w:ascii="Times New Roman"/>
                <w:b w:val="false"/>
                <w:i w:val="false"/>
                <w:color w:val="000000"/>
                <w:sz w:val="20"/>
              </w:rPr>
              <w:t xml:space="preserve">
Мичелия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Michelia spp.</w:t>
            </w:r>
          </w:p>
          <w:p>
            <w:pPr>
              <w:spacing w:after="20"/>
              <w:ind w:left="20"/>
              <w:jc w:val="both"/>
            </w:pPr>
            <w:r>
              <w:rPr>
                <w:rFonts w:ascii="Times New Roman"/>
                <w:b w:val="false"/>
                <w:i w:val="false"/>
                <w:color w:val="000000"/>
                <w:sz w:val="20"/>
              </w:rPr>
              <w:t>
(Syn. Magnolia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Saga, </w:t>
            </w:r>
          </w:p>
          <w:p>
            <w:pPr>
              <w:spacing w:after="20"/>
              <w:ind w:left="20"/>
              <w:jc w:val="both"/>
            </w:pPr>
            <w:r>
              <w:rPr>
                <w:rFonts w:ascii="Times New Roman"/>
                <w:b w:val="false"/>
                <w:i w:val="false"/>
                <w:color w:val="000000"/>
                <w:sz w:val="20"/>
              </w:rPr>
              <w:t xml:space="preserve">
Sagawa, </w:t>
            </w:r>
          </w:p>
          <w:p>
            <w:pPr>
              <w:spacing w:after="20"/>
              <w:ind w:left="20"/>
              <w:jc w:val="both"/>
            </w:pPr>
            <w:r>
              <w:rPr>
                <w:rFonts w:ascii="Times New Roman"/>
                <w:b w:val="false"/>
                <w:i w:val="false"/>
                <w:color w:val="000000"/>
                <w:sz w:val="20"/>
              </w:rPr>
              <w:t>
Sanga</w:t>
            </w:r>
          </w:p>
          <w:p>
            <w:pPr>
              <w:spacing w:after="20"/>
              <w:ind w:left="20"/>
              <w:jc w:val="both"/>
            </w:pPr>
            <w:r>
              <w:rPr>
                <w:rFonts w:ascii="Times New Roman"/>
                <w:b w:val="false"/>
                <w:i w:val="false"/>
                <w:color w:val="000000"/>
                <w:sz w:val="20"/>
              </w:rPr>
              <w:t>
Hangilo,</w:t>
            </w:r>
          </w:p>
          <w:p>
            <w:pPr>
              <w:spacing w:after="20"/>
              <w:ind w:left="20"/>
              <w:jc w:val="both"/>
            </w:pPr>
            <w:r>
              <w:rPr>
                <w:rFonts w:ascii="Times New Roman"/>
                <w:b w:val="false"/>
                <w:i w:val="false"/>
                <w:color w:val="000000"/>
                <w:sz w:val="20"/>
              </w:rPr>
              <w:t>
Sandit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Checham </w:t>
            </w:r>
          </w:p>
          <w:p>
            <w:pPr>
              <w:spacing w:after="20"/>
              <w:ind w:left="20"/>
              <w:jc w:val="both"/>
            </w:pPr>
            <w:r>
              <w:rPr>
                <w:rFonts w:ascii="Times New Roman"/>
                <w:b w:val="false"/>
                <w:i w:val="false"/>
                <w:color w:val="000000"/>
                <w:sz w:val="20"/>
              </w:rPr>
              <w:t>
Чечем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Metopium brownei Roxb.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Оңтүстік Америка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Caribbean Rosewood</w:t>
            </w:r>
          </w:p>
          <w:p>
            <w:pPr>
              <w:spacing w:after="20"/>
              <w:ind w:left="20"/>
              <w:jc w:val="both"/>
            </w:pPr>
            <w:r>
              <w:rPr>
                <w:rFonts w:ascii="Times New Roman"/>
                <w:b w:val="false"/>
                <w:i w:val="false"/>
                <w:color w:val="000000"/>
                <w:sz w:val="20"/>
              </w:rPr>
              <w:t>
Black Poisonwood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Chengal Баланокарпус хэймии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Balanocarpus heimii King.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Таиланд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Penak-Bunga,</w:t>
            </w:r>
          </w:p>
          <w:p>
            <w:pPr>
              <w:spacing w:after="20"/>
              <w:ind w:left="20"/>
              <w:jc w:val="both"/>
            </w:pPr>
            <w:r>
              <w:rPr>
                <w:rFonts w:ascii="Times New Roman"/>
                <w:b w:val="false"/>
                <w:i w:val="false"/>
                <w:color w:val="000000"/>
                <w:sz w:val="20"/>
              </w:rPr>
              <w:t>
Penak-Sabut,</w:t>
            </w:r>
          </w:p>
          <w:p>
            <w:pPr>
              <w:spacing w:after="20"/>
              <w:ind w:left="20"/>
              <w:jc w:val="both"/>
            </w:pPr>
            <w:r>
              <w:rPr>
                <w:rFonts w:ascii="Times New Roman"/>
                <w:b w:val="false"/>
                <w:i w:val="false"/>
                <w:color w:val="000000"/>
                <w:sz w:val="20"/>
              </w:rPr>
              <w:t>
Penak-Tembaga</w:t>
            </w:r>
          </w:p>
          <w:p>
            <w:pPr>
              <w:spacing w:after="20"/>
              <w:ind w:left="20"/>
              <w:jc w:val="both"/>
            </w:pPr>
            <w:r>
              <w:rPr>
                <w:rFonts w:ascii="Times New Roman"/>
                <w:b w:val="false"/>
                <w:i w:val="false"/>
                <w:color w:val="000000"/>
                <w:sz w:val="20"/>
              </w:rPr>
              <w:t>
Chengal</w:t>
            </w:r>
          </w:p>
          <w:p>
            <w:pPr>
              <w:spacing w:after="20"/>
              <w:ind w:left="20"/>
              <w:jc w:val="both"/>
            </w:pPr>
            <w:r>
              <w:rPr>
                <w:rFonts w:ascii="Times New Roman"/>
                <w:b w:val="false"/>
                <w:i w:val="false"/>
                <w:color w:val="000000"/>
                <w:sz w:val="20"/>
              </w:rPr>
              <w:t>
Takian Chan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Chicha / Xixa Стеркулия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Sterculia spp.</w:t>
            </w:r>
          </w:p>
          <w:p>
            <w:pPr>
              <w:spacing w:after="20"/>
              <w:ind w:left="20"/>
              <w:jc w:val="both"/>
            </w:pPr>
            <w:r>
              <w:rPr>
                <w:rFonts w:ascii="Times New Roman"/>
                <w:b w:val="false"/>
                <w:i w:val="false"/>
                <w:color w:val="000000"/>
                <w:sz w:val="20"/>
              </w:rPr>
              <w:t>
Sterculia apetala (Jacq.) Karst.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w:t>
            </w:r>
          </w:p>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Куба</w:t>
            </w:r>
          </w:p>
          <w:p>
            <w:pPr>
              <w:spacing w:after="20"/>
              <w:ind w:left="20"/>
              <w:jc w:val="both"/>
            </w:pPr>
            <w:r>
              <w:rPr>
                <w:rFonts w:ascii="Times New Roman"/>
                <w:b w:val="false"/>
                <w:i w:val="false"/>
                <w:color w:val="000000"/>
                <w:sz w:val="20"/>
              </w:rPr>
              <w:t>
Эквадор</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Мексика</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Пуэрто-Рико</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Тринидад және Тобаго</w:t>
            </w:r>
          </w:p>
          <w:p>
            <w:pPr>
              <w:spacing w:after="20"/>
              <w:ind w:left="20"/>
              <w:jc w:val="both"/>
            </w:pPr>
            <w:r>
              <w:rPr>
                <w:rFonts w:ascii="Times New Roman"/>
                <w:b w:val="false"/>
                <w:i w:val="false"/>
                <w:color w:val="000000"/>
                <w:sz w:val="20"/>
              </w:rPr>
              <w:t>
Венесуэла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Mani</w:t>
            </w:r>
          </w:p>
          <w:p>
            <w:pPr>
              <w:spacing w:after="20"/>
              <w:ind w:left="20"/>
              <w:jc w:val="both"/>
            </w:pPr>
            <w:r>
              <w:rPr>
                <w:rFonts w:ascii="Times New Roman"/>
                <w:b w:val="false"/>
                <w:i w:val="false"/>
                <w:color w:val="000000"/>
                <w:sz w:val="20"/>
              </w:rPr>
              <w:t>
Achicha,</w:t>
            </w:r>
          </w:p>
          <w:p>
            <w:pPr>
              <w:spacing w:after="20"/>
              <w:ind w:left="20"/>
              <w:jc w:val="both"/>
            </w:pPr>
            <w:r>
              <w:rPr>
                <w:rFonts w:ascii="Times New Roman"/>
                <w:b w:val="false"/>
                <w:i w:val="false"/>
                <w:color w:val="000000"/>
                <w:sz w:val="20"/>
              </w:rPr>
              <w:t>
Chicha,</w:t>
            </w:r>
          </w:p>
          <w:p>
            <w:pPr>
              <w:spacing w:after="20"/>
              <w:ind w:left="20"/>
              <w:jc w:val="both"/>
            </w:pPr>
            <w:r>
              <w:rPr>
                <w:rFonts w:ascii="Times New Roman"/>
                <w:b w:val="false"/>
                <w:i w:val="false"/>
                <w:color w:val="000000"/>
                <w:sz w:val="20"/>
              </w:rPr>
              <w:t>
Tacacazeiro</w:t>
            </w:r>
          </w:p>
          <w:p>
            <w:pPr>
              <w:spacing w:after="20"/>
              <w:ind w:left="20"/>
              <w:jc w:val="both"/>
            </w:pPr>
            <w:r>
              <w:rPr>
                <w:rFonts w:ascii="Times New Roman"/>
                <w:b w:val="false"/>
                <w:i w:val="false"/>
                <w:color w:val="000000"/>
                <w:sz w:val="20"/>
              </w:rPr>
              <w:t>
Camajura</w:t>
            </w:r>
          </w:p>
          <w:p>
            <w:pPr>
              <w:spacing w:after="20"/>
              <w:ind w:left="20"/>
              <w:jc w:val="both"/>
            </w:pPr>
            <w:r>
              <w:rPr>
                <w:rFonts w:ascii="Times New Roman"/>
                <w:b w:val="false"/>
                <w:i w:val="false"/>
                <w:color w:val="000000"/>
                <w:sz w:val="20"/>
              </w:rPr>
              <w:t>
Anacaguita</w:t>
            </w:r>
          </w:p>
          <w:p>
            <w:pPr>
              <w:spacing w:after="20"/>
              <w:ind w:left="20"/>
              <w:jc w:val="both"/>
            </w:pPr>
            <w:r>
              <w:rPr>
                <w:rFonts w:ascii="Times New Roman"/>
                <w:b w:val="false"/>
                <w:i w:val="false"/>
                <w:color w:val="000000"/>
                <w:sz w:val="20"/>
              </w:rPr>
              <w:t>
Cacao de Mote,</w:t>
            </w:r>
          </w:p>
          <w:p>
            <w:pPr>
              <w:spacing w:after="20"/>
              <w:ind w:left="20"/>
              <w:jc w:val="both"/>
            </w:pPr>
            <w:r>
              <w:rPr>
                <w:rFonts w:ascii="Times New Roman"/>
                <w:b w:val="false"/>
                <w:i w:val="false"/>
                <w:color w:val="000000"/>
                <w:sz w:val="20"/>
              </w:rPr>
              <w:t>
Sapote,</w:t>
            </w:r>
          </w:p>
          <w:p>
            <w:pPr>
              <w:spacing w:after="20"/>
              <w:ind w:left="20"/>
              <w:jc w:val="both"/>
            </w:pPr>
            <w:r>
              <w:rPr>
                <w:rFonts w:ascii="Times New Roman"/>
                <w:b w:val="false"/>
                <w:i w:val="false"/>
                <w:color w:val="000000"/>
                <w:sz w:val="20"/>
              </w:rPr>
              <w:t>
Saput,</w:t>
            </w:r>
          </w:p>
          <w:p>
            <w:pPr>
              <w:spacing w:after="20"/>
              <w:ind w:left="20"/>
              <w:jc w:val="both"/>
            </w:pPr>
            <w:r>
              <w:rPr>
                <w:rFonts w:ascii="Times New Roman"/>
                <w:b w:val="false"/>
                <w:i w:val="false"/>
                <w:color w:val="000000"/>
                <w:sz w:val="20"/>
              </w:rPr>
              <w:t>
Zapote</w:t>
            </w:r>
          </w:p>
          <w:p>
            <w:pPr>
              <w:spacing w:after="20"/>
              <w:ind w:left="20"/>
              <w:jc w:val="both"/>
            </w:pPr>
            <w:r>
              <w:rPr>
                <w:rFonts w:ascii="Times New Roman"/>
                <w:b w:val="false"/>
                <w:i w:val="false"/>
                <w:color w:val="000000"/>
                <w:sz w:val="20"/>
              </w:rPr>
              <w:t>
Kobe</w:t>
            </w:r>
          </w:p>
          <w:p>
            <w:pPr>
              <w:spacing w:after="20"/>
              <w:ind w:left="20"/>
              <w:jc w:val="both"/>
            </w:pPr>
            <w:r>
              <w:rPr>
                <w:rFonts w:ascii="Times New Roman"/>
                <w:b w:val="false"/>
                <w:i w:val="false"/>
                <w:color w:val="000000"/>
                <w:sz w:val="20"/>
              </w:rPr>
              <w:t>
Maho</w:t>
            </w:r>
          </w:p>
          <w:p>
            <w:pPr>
              <w:spacing w:after="20"/>
              <w:ind w:left="20"/>
              <w:jc w:val="both"/>
            </w:pPr>
            <w:r>
              <w:rPr>
                <w:rFonts w:ascii="Times New Roman"/>
                <w:b w:val="false"/>
                <w:i w:val="false"/>
                <w:color w:val="000000"/>
                <w:sz w:val="20"/>
              </w:rPr>
              <w:t>
Bellota,</w:t>
            </w:r>
          </w:p>
          <w:p>
            <w:pPr>
              <w:spacing w:after="20"/>
              <w:ind w:left="20"/>
              <w:jc w:val="both"/>
            </w:pPr>
            <w:r>
              <w:rPr>
                <w:rFonts w:ascii="Times New Roman"/>
                <w:b w:val="false"/>
                <w:i w:val="false"/>
                <w:color w:val="000000"/>
                <w:sz w:val="20"/>
              </w:rPr>
              <w:t>
Chiapas</w:t>
            </w:r>
          </w:p>
          <w:p>
            <w:pPr>
              <w:spacing w:after="20"/>
              <w:ind w:left="20"/>
              <w:jc w:val="both"/>
            </w:pPr>
            <w:r>
              <w:rPr>
                <w:rFonts w:ascii="Times New Roman"/>
                <w:b w:val="false"/>
                <w:i w:val="false"/>
                <w:color w:val="000000"/>
                <w:sz w:val="20"/>
              </w:rPr>
              <w:t>
Huarmi-Caspi,</w:t>
            </w:r>
          </w:p>
          <w:p>
            <w:pPr>
              <w:spacing w:after="20"/>
              <w:ind w:left="20"/>
              <w:jc w:val="both"/>
            </w:pPr>
            <w:r>
              <w:rPr>
                <w:rFonts w:ascii="Times New Roman"/>
                <w:b w:val="false"/>
                <w:i w:val="false"/>
                <w:color w:val="000000"/>
                <w:sz w:val="20"/>
              </w:rPr>
              <w:t>
Zapote Silvestre</w:t>
            </w:r>
          </w:p>
          <w:p>
            <w:pPr>
              <w:spacing w:after="20"/>
              <w:ind w:left="20"/>
              <w:jc w:val="both"/>
            </w:pPr>
            <w:r>
              <w:rPr>
                <w:rFonts w:ascii="Times New Roman"/>
                <w:b w:val="false"/>
                <w:i w:val="false"/>
                <w:color w:val="000000"/>
                <w:sz w:val="20"/>
              </w:rPr>
              <w:t>
Anacaguita</w:t>
            </w:r>
          </w:p>
          <w:p>
            <w:pPr>
              <w:spacing w:after="20"/>
              <w:ind w:left="20"/>
              <w:jc w:val="both"/>
            </w:pPr>
            <w:r>
              <w:rPr>
                <w:rFonts w:ascii="Times New Roman"/>
                <w:b w:val="false"/>
                <w:i w:val="false"/>
                <w:color w:val="000000"/>
                <w:sz w:val="20"/>
              </w:rPr>
              <w:t>
Jahoballi,</w:t>
            </w:r>
          </w:p>
          <w:p>
            <w:pPr>
              <w:spacing w:after="20"/>
              <w:ind w:left="20"/>
              <w:jc w:val="both"/>
            </w:pPr>
            <w:r>
              <w:rPr>
                <w:rFonts w:ascii="Times New Roman"/>
                <w:b w:val="false"/>
                <w:i w:val="false"/>
                <w:color w:val="000000"/>
                <w:sz w:val="20"/>
              </w:rPr>
              <w:t>
Kobehe,</w:t>
            </w:r>
          </w:p>
          <w:p>
            <w:pPr>
              <w:spacing w:after="20"/>
              <w:ind w:left="20"/>
              <w:jc w:val="both"/>
            </w:pPr>
            <w:r>
              <w:rPr>
                <w:rFonts w:ascii="Times New Roman"/>
                <w:b w:val="false"/>
                <w:i w:val="false"/>
                <w:color w:val="000000"/>
                <w:sz w:val="20"/>
              </w:rPr>
              <w:t>
Okro-Oedoe</w:t>
            </w:r>
          </w:p>
          <w:p>
            <w:pPr>
              <w:spacing w:after="20"/>
              <w:ind w:left="20"/>
              <w:jc w:val="both"/>
            </w:pPr>
            <w:r>
              <w:rPr>
                <w:rFonts w:ascii="Times New Roman"/>
                <w:b w:val="false"/>
                <w:i w:val="false"/>
                <w:color w:val="000000"/>
                <w:sz w:val="20"/>
              </w:rPr>
              <w:t>
Mahoe</w:t>
            </w:r>
          </w:p>
          <w:p>
            <w:pPr>
              <w:spacing w:after="20"/>
              <w:ind w:left="20"/>
              <w:jc w:val="both"/>
            </w:pPr>
            <w:r>
              <w:rPr>
                <w:rFonts w:ascii="Times New Roman"/>
                <w:b w:val="false"/>
                <w:i w:val="false"/>
                <w:color w:val="000000"/>
                <w:sz w:val="20"/>
              </w:rPr>
              <w:t>
Camoruco,</w:t>
            </w:r>
          </w:p>
          <w:p>
            <w:pPr>
              <w:spacing w:after="20"/>
              <w:ind w:left="20"/>
              <w:jc w:val="both"/>
            </w:pPr>
            <w:r>
              <w:rPr>
                <w:rFonts w:ascii="Times New Roman"/>
                <w:b w:val="false"/>
                <w:i w:val="false"/>
                <w:color w:val="000000"/>
                <w:sz w:val="20"/>
              </w:rPr>
              <w:t>
Mayagua,</w:t>
            </w:r>
          </w:p>
          <w:p>
            <w:pPr>
              <w:spacing w:after="20"/>
              <w:ind w:left="20"/>
              <w:jc w:val="both"/>
            </w:pPr>
            <w:r>
              <w:rPr>
                <w:rFonts w:ascii="Times New Roman"/>
                <w:b w:val="false"/>
                <w:i w:val="false"/>
                <w:color w:val="000000"/>
                <w:sz w:val="20"/>
              </w:rPr>
              <w:t>
Sunsun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Cocobolo Дальбергия ретус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Dalbergia retusa Hemsl.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Comino Crespo</w:t>
            </w:r>
          </w:p>
          <w:p>
            <w:pPr>
              <w:spacing w:after="20"/>
              <w:ind w:left="20"/>
              <w:jc w:val="both"/>
            </w:pPr>
            <w:r>
              <w:rPr>
                <w:rFonts w:ascii="Times New Roman"/>
                <w:b w:val="false"/>
                <w:i w:val="false"/>
                <w:color w:val="000000"/>
                <w:sz w:val="20"/>
              </w:rPr>
              <w:t>
Аниба перутилис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Aniba perutilis Hemsl.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w:t>
            </w:r>
          </w:p>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Coto, </w:t>
            </w:r>
          </w:p>
          <w:p>
            <w:pPr>
              <w:spacing w:after="20"/>
              <w:ind w:left="20"/>
              <w:jc w:val="both"/>
            </w:pPr>
            <w:r>
              <w:rPr>
                <w:rFonts w:ascii="Times New Roman"/>
                <w:b w:val="false"/>
                <w:i w:val="false"/>
                <w:color w:val="000000"/>
                <w:sz w:val="20"/>
              </w:rPr>
              <w:t>
Coto Piquiante</w:t>
            </w:r>
          </w:p>
          <w:p>
            <w:pPr>
              <w:spacing w:after="20"/>
              <w:ind w:left="20"/>
              <w:jc w:val="both"/>
            </w:pPr>
            <w:r>
              <w:rPr>
                <w:rFonts w:ascii="Times New Roman"/>
                <w:b w:val="false"/>
                <w:i w:val="false"/>
                <w:color w:val="000000"/>
                <w:sz w:val="20"/>
              </w:rPr>
              <w:t>
Laurel Amarelo,</w:t>
            </w:r>
          </w:p>
          <w:p>
            <w:pPr>
              <w:spacing w:after="20"/>
              <w:ind w:left="20"/>
              <w:jc w:val="both"/>
            </w:pPr>
            <w:r>
              <w:rPr>
                <w:rFonts w:ascii="Times New Roman"/>
                <w:b w:val="false"/>
                <w:i w:val="false"/>
                <w:color w:val="000000"/>
                <w:sz w:val="20"/>
              </w:rPr>
              <w:t>
Pau Rosa</w:t>
            </w:r>
          </w:p>
          <w:p>
            <w:pPr>
              <w:spacing w:after="20"/>
              <w:ind w:left="20"/>
              <w:jc w:val="both"/>
            </w:pPr>
            <w:r>
              <w:rPr>
                <w:rFonts w:ascii="Times New Roman"/>
                <w:b w:val="false"/>
                <w:i w:val="false"/>
                <w:color w:val="000000"/>
                <w:sz w:val="20"/>
              </w:rPr>
              <w:t>
Aceite de Palo,</w:t>
            </w:r>
          </w:p>
          <w:p>
            <w:pPr>
              <w:spacing w:after="20"/>
              <w:ind w:left="20"/>
              <w:jc w:val="both"/>
            </w:pPr>
            <w:r>
              <w:rPr>
                <w:rFonts w:ascii="Times New Roman"/>
                <w:b w:val="false"/>
                <w:i w:val="false"/>
                <w:color w:val="000000"/>
                <w:sz w:val="20"/>
              </w:rPr>
              <w:t>
Caparrapi,</w:t>
            </w:r>
          </w:p>
          <w:p>
            <w:pPr>
              <w:spacing w:after="20"/>
              <w:ind w:left="20"/>
              <w:jc w:val="both"/>
            </w:pPr>
            <w:r>
              <w:rPr>
                <w:rFonts w:ascii="Times New Roman"/>
                <w:b w:val="false"/>
                <w:i w:val="false"/>
                <w:color w:val="000000"/>
                <w:sz w:val="20"/>
              </w:rPr>
              <w:t>
Chachajo,</w:t>
            </w:r>
          </w:p>
          <w:p>
            <w:pPr>
              <w:spacing w:after="20"/>
              <w:ind w:left="20"/>
              <w:jc w:val="both"/>
            </w:pPr>
            <w:r>
              <w:rPr>
                <w:rFonts w:ascii="Times New Roman"/>
                <w:b w:val="false"/>
                <w:i w:val="false"/>
                <w:color w:val="000000"/>
                <w:sz w:val="20"/>
              </w:rPr>
              <w:t>
Comino,</w:t>
            </w:r>
          </w:p>
          <w:p>
            <w:pPr>
              <w:spacing w:after="20"/>
              <w:ind w:left="20"/>
              <w:jc w:val="both"/>
            </w:pPr>
            <w:r>
              <w:rPr>
                <w:rFonts w:ascii="Times New Roman"/>
                <w:b w:val="false"/>
                <w:i w:val="false"/>
                <w:color w:val="000000"/>
                <w:sz w:val="20"/>
              </w:rPr>
              <w:t>
Comino Canelo,</w:t>
            </w:r>
          </w:p>
          <w:p>
            <w:pPr>
              <w:spacing w:after="20"/>
              <w:ind w:left="20"/>
              <w:jc w:val="both"/>
            </w:pPr>
            <w:r>
              <w:rPr>
                <w:rFonts w:ascii="Times New Roman"/>
                <w:b w:val="false"/>
                <w:i w:val="false"/>
                <w:color w:val="000000"/>
                <w:sz w:val="20"/>
              </w:rPr>
              <w:t>
Comino Real,</w:t>
            </w:r>
          </w:p>
          <w:p>
            <w:pPr>
              <w:spacing w:after="20"/>
              <w:ind w:left="20"/>
              <w:jc w:val="both"/>
            </w:pPr>
            <w:r>
              <w:rPr>
                <w:rFonts w:ascii="Times New Roman"/>
                <w:b w:val="false"/>
                <w:i w:val="false"/>
                <w:color w:val="000000"/>
                <w:sz w:val="20"/>
              </w:rPr>
              <w:t>
Laurel Comino,</w:t>
            </w:r>
          </w:p>
          <w:p>
            <w:pPr>
              <w:spacing w:after="20"/>
              <w:ind w:left="20"/>
              <w:jc w:val="both"/>
            </w:pPr>
            <w:r>
              <w:rPr>
                <w:rFonts w:ascii="Times New Roman"/>
                <w:b w:val="false"/>
                <w:i w:val="false"/>
                <w:color w:val="000000"/>
                <w:sz w:val="20"/>
              </w:rPr>
              <w:t>
Punte</w:t>
            </w:r>
          </w:p>
          <w:p>
            <w:pPr>
              <w:spacing w:after="20"/>
              <w:ind w:left="20"/>
              <w:jc w:val="both"/>
            </w:pPr>
            <w:r>
              <w:rPr>
                <w:rFonts w:ascii="Times New Roman"/>
                <w:b w:val="false"/>
                <w:i w:val="false"/>
                <w:color w:val="000000"/>
                <w:sz w:val="20"/>
              </w:rPr>
              <w:t>
Comino,</w:t>
            </w:r>
          </w:p>
          <w:p>
            <w:pPr>
              <w:spacing w:after="20"/>
              <w:ind w:left="20"/>
              <w:jc w:val="both"/>
            </w:pPr>
            <w:r>
              <w:rPr>
                <w:rFonts w:ascii="Times New Roman"/>
                <w:b w:val="false"/>
                <w:i w:val="false"/>
                <w:color w:val="000000"/>
                <w:sz w:val="20"/>
              </w:rPr>
              <w:t>
Ishpingo Chico,</w:t>
            </w:r>
          </w:p>
          <w:p>
            <w:pPr>
              <w:spacing w:after="20"/>
              <w:ind w:left="20"/>
              <w:jc w:val="both"/>
            </w:pPr>
            <w:r>
              <w:rPr>
                <w:rFonts w:ascii="Times New Roman"/>
                <w:b w:val="false"/>
                <w:i w:val="false"/>
                <w:color w:val="000000"/>
                <w:sz w:val="20"/>
              </w:rPr>
              <w:t>
Moena Amarilla,</w:t>
            </w:r>
          </w:p>
          <w:p>
            <w:pPr>
              <w:spacing w:after="20"/>
              <w:ind w:left="20"/>
              <w:jc w:val="both"/>
            </w:pPr>
            <w:r>
              <w:rPr>
                <w:rFonts w:ascii="Times New Roman"/>
                <w:b w:val="false"/>
                <w:i w:val="false"/>
                <w:color w:val="000000"/>
                <w:sz w:val="20"/>
              </w:rPr>
              <w:t>
Muena Negro</w:t>
            </w:r>
          </w:p>
          <w:p>
            <w:pPr>
              <w:spacing w:after="20"/>
              <w:ind w:left="20"/>
              <w:jc w:val="both"/>
            </w:pPr>
            <w:r>
              <w:rPr>
                <w:rFonts w:ascii="Times New Roman"/>
                <w:b w:val="false"/>
                <w:i w:val="false"/>
                <w:color w:val="000000"/>
                <w:sz w:val="20"/>
              </w:rPr>
              <w:t>
Keriti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Congotali</w:t>
            </w:r>
          </w:p>
          <w:p>
            <w:pPr>
              <w:spacing w:after="20"/>
              <w:ind w:left="20"/>
              <w:jc w:val="both"/>
            </w:pPr>
            <w:r>
              <w:rPr>
                <w:rFonts w:ascii="Times New Roman"/>
                <w:b w:val="false"/>
                <w:i w:val="false"/>
                <w:color w:val="000000"/>
                <w:sz w:val="20"/>
              </w:rPr>
              <w:t>
Летестуя дуриссима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Letestua durissima Lecomte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Габон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Congotali</w:t>
            </w:r>
          </w:p>
          <w:p>
            <w:pPr>
              <w:spacing w:after="20"/>
              <w:ind w:left="20"/>
              <w:jc w:val="both"/>
            </w:pPr>
            <w:r>
              <w:rPr>
                <w:rFonts w:ascii="Times New Roman"/>
                <w:b w:val="false"/>
                <w:i w:val="false"/>
                <w:color w:val="000000"/>
                <w:sz w:val="20"/>
              </w:rPr>
              <w:t>
Kong-Afane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Copaiba</w:t>
            </w:r>
          </w:p>
          <w:p>
            <w:pPr>
              <w:spacing w:after="20"/>
              <w:ind w:left="20"/>
              <w:jc w:val="both"/>
            </w:pPr>
            <w:r>
              <w:rPr>
                <w:rFonts w:ascii="Times New Roman"/>
                <w:b w:val="false"/>
                <w:i w:val="false"/>
                <w:color w:val="000000"/>
                <w:sz w:val="20"/>
              </w:rPr>
              <w:t>
Копаифера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Copaifera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Панама</w:t>
            </w:r>
          </w:p>
          <w:p>
            <w:pPr>
              <w:spacing w:after="20"/>
              <w:ind w:left="20"/>
              <w:jc w:val="both"/>
            </w:pPr>
            <w:r>
              <w:rPr>
                <w:rFonts w:ascii="Times New Roman"/>
                <w:b w:val="false"/>
                <w:i w:val="false"/>
                <w:color w:val="000000"/>
                <w:sz w:val="20"/>
              </w:rPr>
              <w:t>
Венесуэла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Timbo-y-Ata</w:t>
            </w:r>
          </w:p>
          <w:p>
            <w:pPr>
              <w:spacing w:after="20"/>
              <w:ind w:left="20"/>
              <w:jc w:val="both"/>
            </w:pPr>
            <w:r>
              <w:rPr>
                <w:rFonts w:ascii="Times New Roman"/>
                <w:b w:val="false"/>
                <w:i w:val="false"/>
                <w:color w:val="000000"/>
                <w:sz w:val="20"/>
              </w:rPr>
              <w:t>
Copaibarana,</w:t>
            </w:r>
          </w:p>
          <w:p>
            <w:pPr>
              <w:spacing w:after="20"/>
              <w:ind w:left="20"/>
              <w:jc w:val="both"/>
            </w:pPr>
            <w:r>
              <w:rPr>
                <w:rFonts w:ascii="Times New Roman"/>
                <w:b w:val="false"/>
                <w:i w:val="false"/>
                <w:color w:val="000000"/>
                <w:sz w:val="20"/>
              </w:rPr>
              <w:t>
Copahyba</w:t>
            </w:r>
          </w:p>
          <w:p>
            <w:pPr>
              <w:spacing w:after="20"/>
              <w:ind w:left="20"/>
              <w:jc w:val="both"/>
            </w:pPr>
            <w:r>
              <w:rPr>
                <w:rFonts w:ascii="Times New Roman"/>
                <w:b w:val="false"/>
                <w:i w:val="false"/>
                <w:color w:val="000000"/>
                <w:sz w:val="20"/>
              </w:rPr>
              <w:t>
Canime,</w:t>
            </w:r>
          </w:p>
          <w:p>
            <w:pPr>
              <w:spacing w:after="20"/>
              <w:ind w:left="20"/>
              <w:jc w:val="both"/>
            </w:pPr>
            <w:r>
              <w:rPr>
                <w:rFonts w:ascii="Times New Roman"/>
                <w:b w:val="false"/>
                <w:i w:val="false"/>
                <w:color w:val="000000"/>
                <w:sz w:val="20"/>
              </w:rPr>
              <w:t>
Copaiba</w:t>
            </w:r>
          </w:p>
          <w:p>
            <w:pPr>
              <w:spacing w:after="20"/>
              <w:ind w:left="20"/>
              <w:jc w:val="both"/>
            </w:pPr>
            <w:r>
              <w:rPr>
                <w:rFonts w:ascii="Times New Roman"/>
                <w:b w:val="false"/>
                <w:i w:val="false"/>
                <w:color w:val="000000"/>
                <w:sz w:val="20"/>
              </w:rPr>
              <w:t>
Cabino Blanco,</w:t>
            </w:r>
          </w:p>
          <w:p>
            <w:pPr>
              <w:spacing w:after="20"/>
              <w:ind w:left="20"/>
              <w:jc w:val="both"/>
            </w:pPr>
            <w:r>
              <w:rPr>
                <w:rFonts w:ascii="Times New Roman"/>
                <w:b w:val="false"/>
                <w:i w:val="false"/>
                <w:color w:val="000000"/>
                <w:sz w:val="20"/>
              </w:rPr>
              <w:t>
Camiba</w:t>
            </w:r>
          </w:p>
          <w:p>
            <w:pPr>
              <w:spacing w:after="20"/>
              <w:ind w:left="20"/>
              <w:jc w:val="both"/>
            </w:pPr>
            <w:r>
              <w:rPr>
                <w:rFonts w:ascii="Times New Roman"/>
                <w:b w:val="false"/>
                <w:i w:val="false"/>
                <w:color w:val="000000"/>
                <w:sz w:val="20"/>
              </w:rPr>
              <w:t>
Cabimo,</w:t>
            </w:r>
          </w:p>
          <w:p>
            <w:pPr>
              <w:spacing w:after="20"/>
              <w:ind w:left="20"/>
              <w:jc w:val="both"/>
            </w:pPr>
            <w:r>
              <w:rPr>
                <w:rFonts w:ascii="Times New Roman"/>
                <w:b w:val="false"/>
                <w:i w:val="false"/>
                <w:color w:val="000000"/>
                <w:sz w:val="20"/>
              </w:rPr>
              <w:t>
Palo de Aceite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Cordia d’Afrique Кордия д’Африк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Cordia spp.</w:t>
            </w:r>
          </w:p>
          <w:p>
            <w:pPr>
              <w:spacing w:after="20"/>
              <w:ind w:left="20"/>
              <w:jc w:val="both"/>
            </w:pPr>
            <w:r>
              <w:rPr>
                <w:rFonts w:ascii="Times New Roman"/>
                <w:b w:val="false"/>
                <w:i w:val="false"/>
                <w:color w:val="000000"/>
                <w:sz w:val="20"/>
              </w:rPr>
              <w:t>
Cordia africana Lam.</w:t>
            </w:r>
          </w:p>
          <w:p>
            <w:pPr>
              <w:spacing w:after="20"/>
              <w:ind w:left="20"/>
              <w:jc w:val="both"/>
            </w:pPr>
            <w:r>
              <w:rPr>
                <w:rFonts w:ascii="Times New Roman"/>
                <w:b w:val="false"/>
                <w:i w:val="false"/>
                <w:color w:val="000000"/>
                <w:sz w:val="20"/>
              </w:rPr>
              <w:t>
(Syn. Cordia abyssinica R. Br.</w:t>
            </w:r>
          </w:p>
          <w:p>
            <w:pPr>
              <w:spacing w:after="20"/>
              <w:ind w:left="20"/>
              <w:jc w:val="both"/>
            </w:pPr>
            <w:r>
              <w:rPr>
                <w:rFonts w:ascii="Times New Roman"/>
                <w:b w:val="false"/>
                <w:i w:val="false"/>
                <w:color w:val="000000"/>
                <w:sz w:val="20"/>
              </w:rPr>
              <w:t>
Syn. Cordia holstii Gürke ex Engl.)</w:t>
            </w:r>
          </w:p>
          <w:p>
            <w:pPr>
              <w:spacing w:after="20"/>
              <w:ind w:left="20"/>
              <w:jc w:val="both"/>
            </w:pPr>
            <w:r>
              <w:rPr>
                <w:rFonts w:ascii="Times New Roman"/>
                <w:b w:val="false"/>
                <w:i w:val="false"/>
                <w:color w:val="000000"/>
                <w:sz w:val="20"/>
              </w:rPr>
              <w:t>
Cordia millenii Baker</w:t>
            </w:r>
          </w:p>
          <w:p>
            <w:pPr>
              <w:spacing w:after="20"/>
              <w:ind w:left="20"/>
              <w:jc w:val="both"/>
            </w:pPr>
            <w:r>
              <w:rPr>
                <w:rFonts w:ascii="Times New Roman"/>
                <w:b w:val="false"/>
                <w:i w:val="false"/>
                <w:color w:val="000000"/>
                <w:sz w:val="20"/>
              </w:rPr>
              <w:t>
Cordia platythyrsa Baker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xml:space="preserve">
Орталық Африка Республикасы </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Эфиопия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Уганда</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Ebais,</w:t>
            </w:r>
          </w:p>
          <w:p>
            <w:pPr>
              <w:spacing w:after="20"/>
              <w:ind w:left="20"/>
              <w:jc w:val="both"/>
            </w:pPr>
            <w:r>
              <w:rPr>
                <w:rFonts w:ascii="Times New Roman"/>
                <w:b w:val="false"/>
                <w:i w:val="false"/>
                <w:color w:val="000000"/>
                <w:sz w:val="20"/>
              </w:rPr>
              <w:t>
Ebe</w:t>
            </w:r>
          </w:p>
          <w:p>
            <w:pPr>
              <w:spacing w:after="20"/>
              <w:ind w:left="20"/>
              <w:jc w:val="both"/>
            </w:pPr>
            <w:r>
              <w:rPr>
                <w:rFonts w:ascii="Times New Roman"/>
                <w:b w:val="false"/>
                <w:i w:val="false"/>
                <w:color w:val="000000"/>
                <w:sz w:val="20"/>
              </w:rPr>
              <w:t>
Sumba</w:t>
            </w:r>
          </w:p>
          <w:p>
            <w:pPr>
              <w:spacing w:after="20"/>
              <w:ind w:left="20"/>
              <w:jc w:val="both"/>
            </w:pPr>
            <w:r>
              <w:rPr>
                <w:rFonts w:ascii="Times New Roman"/>
                <w:b w:val="false"/>
                <w:i w:val="false"/>
                <w:color w:val="000000"/>
                <w:sz w:val="20"/>
              </w:rPr>
              <w:t xml:space="preserve">
Makobokobo, </w:t>
            </w:r>
          </w:p>
          <w:p>
            <w:pPr>
              <w:spacing w:after="20"/>
              <w:ind w:left="20"/>
              <w:jc w:val="both"/>
            </w:pPr>
            <w:r>
              <w:rPr>
                <w:rFonts w:ascii="Times New Roman"/>
                <w:b w:val="false"/>
                <w:i w:val="false"/>
                <w:color w:val="000000"/>
                <w:sz w:val="20"/>
              </w:rPr>
              <w:t xml:space="preserve">
Mringamringa, </w:t>
            </w:r>
          </w:p>
          <w:p>
            <w:pPr>
              <w:spacing w:after="20"/>
              <w:ind w:left="20"/>
              <w:jc w:val="both"/>
            </w:pPr>
            <w:r>
              <w:rPr>
                <w:rFonts w:ascii="Times New Roman"/>
                <w:b w:val="false"/>
                <w:i w:val="false"/>
                <w:color w:val="000000"/>
                <w:sz w:val="20"/>
              </w:rPr>
              <w:t xml:space="preserve">
Mringaringa, </w:t>
            </w:r>
          </w:p>
          <w:p>
            <w:pPr>
              <w:spacing w:after="20"/>
              <w:ind w:left="20"/>
              <w:jc w:val="both"/>
            </w:pPr>
            <w:r>
              <w:rPr>
                <w:rFonts w:ascii="Times New Roman"/>
                <w:b w:val="false"/>
                <w:i w:val="false"/>
                <w:color w:val="000000"/>
                <w:sz w:val="20"/>
              </w:rPr>
              <w:t>
Mukumari</w:t>
            </w:r>
          </w:p>
          <w:p>
            <w:pPr>
              <w:spacing w:after="20"/>
              <w:ind w:left="20"/>
              <w:jc w:val="both"/>
            </w:pPr>
            <w:r>
              <w:rPr>
                <w:rFonts w:ascii="Times New Roman"/>
                <w:b w:val="false"/>
                <w:i w:val="false"/>
                <w:color w:val="000000"/>
                <w:sz w:val="20"/>
              </w:rPr>
              <w:t xml:space="preserve">
Auhi, </w:t>
            </w:r>
          </w:p>
          <w:p>
            <w:pPr>
              <w:spacing w:after="20"/>
              <w:ind w:left="20"/>
              <w:jc w:val="both"/>
            </w:pPr>
            <w:r>
              <w:rPr>
                <w:rFonts w:ascii="Times New Roman"/>
                <w:b w:val="false"/>
                <w:i w:val="false"/>
                <w:color w:val="000000"/>
                <w:sz w:val="20"/>
              </w:rPr>
              <w:t xml:space="preserve">
Awhi, </w:t>
            </w:r>
          </w:p>
          <w:p>
            <w:pPr>
              <w:spacing w:after="20"/>
              <w:ind w:left="20"/>
              <w:jc w:val="both"/>
            </w:pPr>
            <w:r>
              <w:rPr>
                <w:rFonts w:ascii="Times New Roman"/>
                <w:b w:val="false"/>
                <w:i w:val="false"/>
                <w:color w:val="000000"/>
                <w:sz w:val="20"/>
              </w:rPr>
              <w:t>
Ekhi</w:t>
            </w:r>
          </w:p>
          <w:p>
            <w:pPr>
              <w:spacing w:after="20"/>
              <w:ind w:left="20"/>
              <w:jc w:val="both"/>
            </w:pPr>
            <w:r>
              <w:rPr>
                <w:rFonts w:ascii="Times New Roman"/>
                <w:b w:val="false"/>
                <w:i w:val="false"/>
                <w:color w:val="000000"/>
                <w:sz w:val="20"/>
              </w:rPr>
              <w:t>
Ebais,</w:t>
            </w:r>
          </w:p>
          <w:p>
            <w:pPr>
              <w:spacing w:after="20"/>
              <w:ind w:left="20"/>
              <w:jc w:val="both"/>
            </w:pPr>
            <w:r>
              <w:rPr>
                <w:rFonts w:ascii="Times New Roman"/>
                <w:b w:val="false"/>
                <w:i w:val="false"/>
                <w:color w:val="000000"/>
                <w:sz w:val="20"/>
              </w:rPr>
              <w:t>
Ebe</w:t>
            </w:r>
          </w:p>
          <w:p>
            <w:pPr>
              <w:spacing w:after="20"/>
              <w:ind w:left="20"/>
              <w:jc w:val="both"/>
            </w:pPr>
            <w:r>
              <w:rPr>
                <w:rFonts w:ascii="Times New Roman"/>
                <w:b w:val="false"/>
                <w:i w:val="false"/>
                <w:color w:val="000000"/>
                <w:sz w:val="20"/>
              </w:rPr>
              <w:t>
Omo</w:t>
            </w:r>
          </w:p>
          <w:p>
            <w:pPr>
              <w:spacing w:after="20"/>
              <w:ind w:left="20"/>
              <w:jc w:val="both"/>
            </w:pPr>
            <w:r>
              <w:rPr>
                <w:rFonts w:ascii="Times New Roman"/>
                <w:b w:val="false"/>
                <w:i w:val="false"/>
                <w:color w:val="000000"/>
                <w:sz w:val="20"/>
              </w:rPr>
              <w:t>
Mukebu</w:t>
            </w:r>
          </w:p>
          <w:p>
            <w:pPr>
              <w:spacing w:after="20"/>
              <w:ind w:left="20"/>
              <w:jc w:val="both"/>
            </w:pPr>
            <w:r>
              <w:rPr>
                <w:rFonts w:ascii="Times New Roman"/>
                <w:b w:val="false"/>
                <w:i w:val="false"/>
                <w:color w:val="000000"/>
                <w:sz w:val="20"/>
              </w:rPr>
              <w:t>
African Cordia,</w:t>
            </w:r>
          </w:p>
          <w:p>
            <w:pPr>
              <w:spacing w:after="20"/>
              <w:ind w:left="20"/>
              <w:jc w:val="both"/>
            </w:pPr>
            <w:r>
              <w:rPr>
                <w:rFonts w:ascii="Times New Roman"/>
                <w:b w:val="false"/>
                <w:i w:val="false"/>
                <w:color w:val="000000"/>
                <w:sz w:val="20"/>
              </w:rPr>
              <w:t xml:space="preserve">
East African cordia, </w:t>
            </w:r>
          </w:p>
          <w:p>
            <w:pPr>
              <w:spacing w:after="20"/>
              <w:ind w:left="20"/>
              <w:jc w:val="both"/>
            </w:pPr>
            <w:r>
              <w:rPr>
                <w:rFonts w:ascii="Times New Roman"/>
                <w:b w:val="false"/>
                <w:i w:val="false"/>
                <w:color w:val="000000"/>
                <w:sz w:val="20"/>
              </w:rPr>
              <w:t xml:space="preserve">
Large-leafed cordia, </w:t>
            </w:r>
          </w:p>
          <w:p>
            <w:pPr>
              <w:spacing w:after="20"/>
              <w:ind w:left="20"/>
              <w:jc w:val="both"/>
            </w:pPr>
            <w:r>
              <w:rPr>
                <w:rFonts w:ascii="Times New Roman"/>
                <w:b w:val="false"/>
                <w:i w:val="false"/>
                <w:color w:val="000000"/>
                <w:sz w:val="20"/>
              </w:rPr>
              <w:t>
Sudan teak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Coula </w:t>
            </w:r>
          </w:p>
          <w:p>
            <w:pPr>
              <w:spacing w:after="20"/>
              <w:ind w:left="20"/>
              <w:jc w:val="both"/>
            </w:pPr>
            <w:r>
              <w:rPr>
                <w:rFonts w:ascii="Times New Roman"/>
                <w:b w:val="false"/>
                <w:i w:val="false"/>
                <w:color w:val="000000"/>
                <w:sz w:val="20"/>
              </w:rPr>
              <w:t>
Кула эдулис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Coula edulis Baill.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Crabwood d’Afrique </w:t>
            </w:r>
          </w:p>
          <w:p>
            <w:pPr>
              <w:spacing w:after="20"/>
              <w:ind w:left="20"/>
              <w:jc w:val="both"/>
            </w:pPr>
            <w:r>
              <w:rPr>
                <w:rFonts w:ascii="Times New Roman"/>
                <w:b w:val="false"/>
                <w:i w:val="false"/>
                <w:color w:val="000000"/>
                <w:sz w:val="20"/>
              </w:rPr>
              <w:t>
Карапа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Carapa spp.</w:t>
            </w:r>
          </w:p>
          <w:p>
            <w:pPr>
              <w:spacing w:after="20"/>
              <w:ind w:left="20"/>
              <w:jc w:val="both"/>
            </w:pPr>
            <w:r>
              <w:rPr>
                <w:rFonts w:ascii="Times New Roman"/>
                <w:b w:val="false"/>
                <w:i w:val="false"/>
                <w:color w:val="000000"/>
                <w:sz w:val="20"/>
              </w:rPr>
              <w:t>
Carapa grandiflora Sprague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Либерия</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Сьерра-Леоне</w:t>
            </w:r>
          </w:p>
          <w:p>
            <w:pPr>
              <w:spacing w:after="20"/>
              <w:ind w:left="20"/>
              <w:jc w:val="both"/>
            </w:pPr>
            <w:r>
              <w:rPr>
                <w:rFonts w:ascii="Times New Roman"/>
                <w:b w:val="false"/>
                <w:i w:val="false"/>
                <w:color w:val="000000"/>
                <w:sz w:val="20"/>
              </w:rPr>
              <w:t>
Уганда</w:t>
            </w:r>
          </w:p>
          <w:p>
            <w:pPr>
              <w:spacing w:after="20"/>
              <w:ind w:left="20"/>
              <w:jc w:val="both"/>
            </w:pPr>
            <w:r>
              <w:rPr>
                <w:rFonts w:ascii="Times New Roman"/>
                <w:b w:val="false"/>
                <w:i w:val="false"/>
                <w:color w:val="000000"/>
                <w:sz w:val="20"/>
              </w:rPr>
              <w:t>
АҚШ</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Alla,</w:t>
            </w:r>
          </w:p>
          <w:p>
            <w:pPr>
              <w:spacing w:after="20"/>
              <w:ind w:left="20"/>
              <w:jc w:val="both"/>
            </w:pPr>
            <w:r>
              <w:rPr>
                <w:rFonts w:ascii="Times New Roman"/>
                <w:b w:val="false"/>
                <w:i w:val="false"/>
                <w:color w:val="000000"/>
                <w:sz w:val="20"/>
              </w:rPr>
              <w:t>
Dona</w:t>
            </w:r>
          </w:p>
          <w:p>
            <w:pPr>
              <w:spacing w:after="20"/>
              <w:ind w:left="20"/>
              <w:jc w:val="both"/>
            </w:pPr>
            <w:r>
              <w:rPr>
                <w:rFonts w:ascii="Times New Roman"/>
                <w:b w:val="false"/>
                <w:i w:val="false"/>
                <w:color w:val="000000"/>
                <w:sz w:val="20"/>
              </w:rPr>
              <w:t>
Bete,</w:t>
            </w:r>
          </w:p>
          <w:p>
            <w:pPr>
              <w:spacing w:after="20"/>
              <w:ind w:left="20"/>
              <w:jc w:val="both"/>
            </w:pPr>
            <w:r>
              <w:rPr>
                <w:rFonts w:ascii="Times New Roman"/>
                <w:b w:val="false"/>
                <w:i w:val="false"/>
                <w:color w:val="000000"/>
                <w:sz w:val="20"/>
              </w:rPr>
              <w:t>
Krupi</w:t>
            </w:r>
          </w:p>
          <w:p>
            <w:pPr>
              <w:spacing w:after="20"/>
              <w:ind w:left="20"/>
              <w:jc w:val="both"/>
            </w:pPr>
            <w:r>
              <w:rPr>
                <w:rFonts w:ascii="Times New Roman"/>
                <w:b w:val="false"/>
                <w:i w:val="false"/>
                <w:color w:val="000000"/>
                <w:sz w:val="20"/>
              </w:rPr>
              <w:t>
Toon-kor-dah</w:t>
            </w:r>
          </w:p>
          <w:p>
            <w:pPr>
              <w:spacing w:after="20"/>
              <w:ind w:left="20"/>
              <w:jc w:val="both"/>
            </w:pPr>
            <w:r>
              <w:rPr>
                <w:rFonts w:ascii="Times New Roman"/>
                <w:b w:val="false"/>
                <w:i w:val="false"/>
                <w:color w:val="000000"/>
                <w:sz w:val="20"/>
              </w:rPr>
              <w:t>
Agogo</w:t>
            </w:r>
          </w:p>
          <w:p>
            <w:pPr>
              <w:spacing w:after="20"/>
              <w:ind w:left="20"/>
              <w:jc w:val="both"/>
            </w:pPr>
            <w:r>
              <w:rPr>
                <w:rFonts w:ascii="Times New Roman"/>
                <w:b w:val="false"/>
                <w:i w:val="false"/>
                <w:color w:val="000000"/>
                <w:sz w:val="20"/>
              </w:rPr>
              <w:t>
Gobi,</w:t>
            </w:r>
          </w:p>
          <w:p>
            <w:pPr>
              <w:spacing w:after="20"/>
              <w:ind w:left="20"/>
              <w:jc w:val="both"/>
            </w:pPr>
            <w:r>
              <w:rPr>
                <w:rFonts w:ascii="Times New Roman"/>
                <w:b w:val="false"/>
                <w:i w:val="false"/>
                <w:color w:val="000000"/>
                <w:sz w:val="20"/>
              </w:rPr>
              <w:t>
Kowi</w:t>
            </w:r>
          </w:p>
          <w:p>
            <w:pPr>
              <w:spacing w:after="20"/>
              <w:ind w:left="20"/>
              <w:jc w:val="both"/>
            </w:pPr>
            <w:r>
              <w:rPr>
                <w:rFonts w:ascii="Times New Roman"/>
                <w:b w:val="false"/>
                <w:i w:val="false"/>
                <w:color w:val="000000"/>
                <w:sz w:val="20"/>
              </w:rPr>
              <w:t>
Mujogo,</w:t>
            </w:r>
          </w:p>
          <w:p>
            <w:pPr>
              <w:spacing w:after="20"/>
              <w:ind w:left="20"/>
              <w:jc w:val="both"/>
            </w:pPr>
            <w:r>
              <w:rPr>
                <w:rFonts w:ascii="Times New Roman"/>
                <w:b w:val="false"/>
                <w:i w:val="false"/>
                <w:color w:val="000000"/>
                <w:sz w:val="20"/>
              </w:rPr>
              <w:t>
Mutongana</w:t>
            </w:r>
          </w:p>
          <w:p>
            <w:pPr>
              <w:spacing w:after="20"/>
              <w:ind w:left="20"/>
              <w:jc w:val="both"/>
            </w:pPr>
            <w:r>
              <w:rPr>
                <w:rFonts w:ascii="Times New Roman"/>
                <w:b w:val="false"/>
                <w:i w:val="false"/>
                <w:color w:val="000000"/>
                <w:sz w:val="20"/>
              </w:rPr>
              <w:t>
African Crabwood</w:t>
            </w:r>
          </w:p>
          <w:p>
            <w:pPr>
              <w:spacing w:after="20"/>
              <w:ind w:left="20"/>
              <w:jc w:val="both"/>
            </w:pPr>
            <w:r>
              <w:rPr>
                <w:rFonts w:ascii="Times New Roman"/>
                <w:b w:val="false"/>
                <w:i w:val="false"/>
                <w:color w:val="000000"/>
                <w:sz w:val="20"/>
              </w:rPr>
              <w:t>
African Crabwood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Cristobal granadillo көпмасақты платимисциум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Platymiscium pleiostachyum Donn. Sm.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Америка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Jacaranda do brejo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Cumaru </w:t>
            </w:r>
          </w:p>
          <w:p>
            <w:pPr>
              <w:spacing w:after="20"/>
              <w:ind w:left="20"/>
              <w:jc w:val="both"/>
            </w:pPr>
            <w:r>
              <w:rPr>
                <w:rFonts w:ascii="Times New Roman"/>
                <w:b w:val="false"/>
                <w:i w:val="false"/>
                <w:color w:val="000000"/>
                <w:sz w:val="20"/>
              </w:rPr>
              <w:t>
Кумару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Dipteryx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w:t>
            </w:r>
          </w:p>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Гондурас</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Венесуэла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Almendrillo</w:t>
            </w:r>
          </w:p>
          <w:p>
            <w:pPr>
              <w:spacing w:after="20"/>
              <w:ind w:left="20"/>
              <w:jc w:val="both"/>
            </w:pPr>
            <w:r>
              <w:rPr>
                <w:rFonts w:ascii="Times New Roman"/>
                <w:b w:val="false"/>
                <w:i w:val="false"/>
                <w:color w:val="000000"/>
                <w:sz w:val="20"/>
              </w:rPr>
              <w:t>
Cumaru,</w:t>
            </w:r>
          </w:p>
          <w:p>
            <w:pPr>
              <w:spacing w:after="20"/>
              <w:ind w:left="20"/>
              <w:jc w:val="both"/>
            </w:pPr>
            <w:r>
              <w:rPr>
                <w:rFonts w:ascii="Times New Roman"/>
                <w:b w:val="false"/>
                <w:i w:val="false"/>
                <w:color w:val="000000"/>
                <w:sz w:val="20"/>
              </w:rPr>
              <w:t>
Cumaru Ferro,</w:t>
            </w:r>
          </w:p>
          <w:p>
            <w:pPr>
              <w:spacing w:after="20"/>
              <w:ind w:left="20"/>
              <w:jc w:val="both"/>
            </w:pPr>
            <w:r>
              <w:rPr>
                <w:rFonts w:ascii="Times New Roman"/>
                <w:b w:val="false"/>
                <w:i w:val="false"/>
                <w:color w:val="000000"/>
                <w:sz w:val="20"/>
              </w:rPr>
              <w:t>
Cumarurana</w:t>
            </w:r>
          </w:p>
          <w:p>
            <w:pPr>
              <w:spacing w:after="20"/>
              <w:ind w:left="20"/>
              <w:jc w:val="both"/>
            </w:pPr>
            <w:r>
              <w:rPr>
                <w:rFonts w:ascii="Times New Roman"/>
                <w:b w:val="false"/>
                <w:i w:val="false"/>
                <w:color w:val="000000"/>
                <w:sz w:val="20"/>
              </w:rPr>
              <w:t>
Sarrapia</w:t>
            </w:r>
          </w:p>
          <w:p>
            <w:pPr>
              <w:spacing w:after="20"/>
              <w:ind w:left="20"/>
              <w:jc w:val="both"/>
            </w:pPr>
            <w:r>
              <w:rPr>
                <w:rFonts w:ascii="Times New Roman"/>
                <w:b w:val="false"/>
                <w:i w:val="false"/>
                <w:color w:val="000000"/>
                <w:sz w:val="20"/>
              </w:rPr>
              <w:t>
Kumaru,</w:t>
            </w:r>
          </w:p>
          <w:p>
            <w:pPr>
              <w:spacing w:after="20"/>
              <w:ind w:left="20"/>
              <w:jc w:val="both"/>
            </w:pPr>
            <w:r>
              <w:rPr>
                <w:rFonts w:ascii="Times New Roman"/>
                <w:b w:val="false"/>
                <w:i w:val="false"/>
                <w:color w:val="000000"/>
                <w:sz w:val="20"/>
              </w:rPr>
              <w:t>
Tonka Bean</w:t>
            </w:r>
          </w:p>
          <w:p>
            <w:pPr>
              <w:spacing w:after="20"/>
              <w:ind w:left="20"/>
              <w:jc w:val="both"/>
            </w:pPr>
            <w:r>
              <w:rPr>
                <w:rFonts w:ascii="Times New Roman"/>
                <w:b w:val="false"/>
                <w:i w:val="false"/>
                <w:color w:val="000000"/>
                <w:sz w:val="20"/>
              </w:rPr>
              <w:t>
Gaiac de Cayenne,</w:t>
            </w:r>
          </w:p>
          <w:p>
            <w:pPr>
              <w:spacing w:after="20"/>
              <w:ind w:left="20"/>
              <w:jc w:val="both"/>
            </w:pPr>
            <w:r>
              <w:rPr>
                <w:rFonts w:ascii="Times New Roman"/>
                <w:b w:val="false"/>
                <w:i w:val="false"/>
                <w:color w:val="000000"/>
                <w:sz w:val="20"/>
              </w:rPr>
              <w:t>
Tonka</w:t>
            </w:r>
          </w:p>
          <w:p>
            <w:pPr>
              <w:spacing w:after="20"/>
              <w:ind w:left="20"/>
              <w:jc w:val="both"/>
            </w:pPr>
            <w:r>
              <w:rPr>
                <w:rFonts w:ascii="Times New Roman"/>
                <w:b w:val="false"/>
                <w:i w:val="false"/>
                <w:color w:val="000000"/>
                <w:sz w:val="20"/>
              </w:rPr>
              <w:t>
Ebo</w:t>
            </w:r>
          </w:p>
          <w:p>
            <w:pPr>
              <w:spacing w:after="20"/>
              <w:ind w:left="20"/>
              <w:jc w:val="both"/>
            </w:pPr>
            <w:r>
              <w:rPr>
                <w:rFonts w:ascii="Times New Roman"/>
                <w:b w:val="false"/>
                <w:i w:val="false"/>
                <w:color w:val="000000"/>
                <w:sz w:val="20"/>
              </w:rPr>
              <w:t>
Charapilla,</w:t>
            </w:r>
          </w:p>
          <w:p>
            <w:pPr>
              <w:spacing w:after="20"/>
              <w:ind w:left="20"/>
              <w:jc w:val="both"/>
            </w:pPr>
            <w:r>
              <w:rPr>
                <w:rFonts w:ascii="Times New Roman"/>
                <w:b w:val="false"/>
                <w:i w:val="false"/>
                <w:color w:val="000000"/>
                <w:sz w:val="20"/>
              </w:rPr>
              <w:t>
Shihuahuaco Amarillo</w:t>
            </w:r>
          </w:p>
          <w:p>
            <w:pPr>
              <w:spacing w:after="20"/>
              <w:ind w:left="20"/>
              <w:jc w:val="both"/>
            </w:pPr>
            <w:r>
              <w:rPr>
                <w:rFonts w:ascii="Times New Roman"/>
                <w:b w:val="false"/>
                <w:i w:val="false"/>
                <w:color w:val="000000"/>
                <w:sz w:val="20"/>
              </w:rPr>
              <w:t>
Koemaroe,</w:t>
            </w:r>
          </w:p>
          <w:p>
            <w:pPr>
              <w:spacing w:after="20"/>
              <w:ind w:left="20"/>
              <w:jc w:val="both"/>
            </w:pPr>
            <w:r>
              <w:rPr>
                <w:rFonts w:ascii="Times New Roman"/>
                <w:b w:val="false"/>
                <w:i w:val="false"/>
                <w:color w:val="000000"/>
                <w:sz w:val="20"/>
              </w:rPr>
              <w:t>
Tonka</w:t>
            </w:r>
          </w:p>
          <w:p>
            <w:pPr>
              <w:spacing w:after="20"/>
              <w:ind w:left="20"/>
              <w:jc w:val="both"/>
            </w:pPr>
            <w:r>
              <w:rPr>
                <w:rFonts w:ascii="Times New Roman"/>
                <w:b w:val="false"/>
                <w:i w:val="false"/>
                <w:color w:val="000000"/>
                <w:sz w:val="20"/>
              </w:rPr>
              <w:t>
Sarrapia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Cupiuba </w:t>
            </w:r>
          </w:p>
          <w:p>
            <w:pPr>
              <w:spacing w:after="20"/>
              <w:ind w:left="20"/>
              <w:jc w:val="both"/>
            </w:pPr>
            <w:r>
              <w:rPr>
                <w:rFonts w:ascii="Times New Roman"/>
                <w:b w:val="false"/>
                <w:i w:val="false"/>
                <w:color w:val="000000"/>
                <w:sz w:val="20"/>
              </w:rPr>
              <w:t xml:space="preserve">
Ашық гоупия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Goupia glabra Aubl.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Венесуэла</w:t>
            </w:r>
          </w:p>
          <w:p>
            <w:pPr>
              <w:spacing w:after="20"/>
              <w:ind w:left="20"/>
              <w:jc w:val="both"/>
            </w:pPr>
            <w:r>
              <w:rPr>
                <w:rFonts w:ascii="Times New Roman"/>
                <w:b w:val="false"/>
                <w:i w:val="false"/>
                <w:color w:val="000000"/>
                <w:sz w:val="20"/>
              </w:rPr>
              <w:t xml:space="preserve">
Ұлыбритания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Cachaceiro,</w:t>
            </w:r>
          </w:p>
          <w:p>
            <w:pPr>
              <w:spacing w:after="20"/>
              <w:ind w:left="20"/>
              <w:jc w:val="both"/>
            </w:pPr>
            <w:r>
              <w:rPr>
                <w:rFonts w:ascii="Times New Roman"/>
                <w:b w:val="false"/>
                <w:i w:val="false"/>
                <w:color w:val="000000"/>
                <w:sz w:val="20"/>
              </w:rPr>
              <w:t>
Copiuva,</w:t>
            </w:r>
          </w:p>
          <w:p>
            <w:pPr>
              <w:spacing w:after="20"/>
              <w:ind w:left="20"/>
              <w:jc w:val="both"/>
            </w:pPr>
            <w:r>
              <w:rPr>
                <w:rFonts w:ascii="Times New Roman"/>
                <w:b w:val="false"/>
                <w:i w:val="false"/>
                <w:color w:val="000000"/>
                <w:sz w:val="20"/>
              </w:rPr>
              <w:t>
Cupiuba</w:t>
            </w:r>
          </w:p>
          <w:p>
            <w:pPr>
              <w:spacing w:after="20"/>
              <w:ind w:left="20"/>
              <w:jc w:val="both"/>
            </w:pPr>
            <w:r>
              <w:rPr>
                <w:rFonts w:ascii="Times New Roman"/>
                <w:b w:val="false"/>
                <w:i w:val="false"/>
                <w:color w:val="000000"/>
                <w:sz w:val="20"/>
              </w:rPr>
              <w:t>
Chaquiro,</w:t>
            </w:r>
          </w:p>
          <w:p>
            <w:pPr>
              <w:spacing w:after="20"/>
              <w:ind w:left="20"/>
              <w:jc w:val="both"/>
            </w:pPr>
            <w:r>
              <w:rPr>
                <w:rFonts w:ascii="Times New Roman"/>
                <w:b w:val="false"/>
                <w:i w:val="false"/>
                <w:color w:val="000000"/>
                <w:sz w:val="20"/>
              </w:rPr>
              <w:t>
Saino,</w:t>
            </w:r>
          </w:p>
          <w:p>
            <w:pPr>
              <w:spacing w:after="20"/>
              <w:ind w:left="20"/>
              <w:jc w:val="both"/>
            </w:pPr>
            <w:r>
              <w:rPr>
                <w:rFonts w:ascii="Times New Roman"/>
                <w:b w:val="false"/>
                <w:i w:val="false"/>
                <w:color w:val="000000"/>
                <w:sz w:val="20"/>
              </w:rPr>
              <w:t>
Sapino</w:t>
            </w:r>
          </w:p>
          <w:p>
            <w:pPr>
              <w:spacing w:after="20"/>
              <w:ind w:left="20"/>
              <w:jc w:val="both"/>
            </w:pPr>
            <w:r>
              <w:rPr>
                <w:rFonts w:ascii="Times New Roman"/>
                <w:b w:val="false"/>
                <w:i w:val="false"/>
                <w:color w:val="000000"/>
                <w:sz w:val="20"/>
              </w:rPr>
              <w:t>
Goupi</w:t>
            </w:r>
          </w:p>
          <w:p>
            <w:pPr>
              <w:spacing w:after="20"/>
              <w:ind w:left="20"/>
              <w:jc w:val="both"/>
            </w:pPr>
            <w:r>
              <w:rPr>
                <w:rFonts w:ascii="Times New Roman"/>
                <w:b w:val="false"/>
                <w:i w:val="false"/>
                <w:color w:val="000000"/>
                <w:sz w:val="20"/>
              </w:rPr>
              <w:t>
Copi,</w:t>
            </w:r>
          </w:p>
          <w:p>
            <w:pPr>
              <w:spacing w:after="20"/>
              <w:ind w:left="20"/>
              <w:jc w:val="both"/>
            </w:pPr>
            <w:r>
              <w:rPr>
                <w:rFonts w:ascii="Times New Roman"/>
                <w:b w:val="false"/>
                <w:i w:val="false"/>
                <w:color w:val="000000"/>
                <w:sz w:val="20"/>
              </w:rPr>
              <w:t>
Kabukalli</w:t>
            </w:r>
          </w:p>
          <w:p>
            <w:pPr>
              <w:spacing w:after="20"/>
              <w:ind w:left="20"/>
              <w:jc w:val="both"/>
            </w:pPr>
            <w:r>
              <w:rPr>
                <w:rFonts w:ascii="Times New Roman"/>
                <w:b w:val="false"/>
                <w:i w:val="false"/>
                <w:color w:val="000000"/>
                <w:sz w:val="20"/>
              </w:rPr>
              <w:t>
Capricornia</w:t>
            </w:r>
          </w:p>
          <w:p>
            <w:pPr>
              <w:spacing w:after="20"/>
              <w:ind w:left="20"/>
              <w:jc w:val="both"/>
            </w:pPr>
            <w:r>
              <w:rPr>
                <w:rFonts w:ascii="Times New Roman"/>
                <w:b w:val="false"/>
                <w:i w:val="false"/>
                <w:color w:val="000000"/>
                <w:sz w:val="20"/>
              </w:rPr>
              <w:t>
Koepi</w:t>
            </w:r>
          </w:p>
          <w:p>
            <w:pPr>
              <w:spacing w:after="20"/>
              <w:ind w:left="20"/>
              <w:jc w:val="both"/>
            </w:pPr>
            <w:r>
              <w:rPr>
                <w:rFonts w:ascii="Times New Roman"/>
                <w:b w:val="false"/>
                <w:i w:val="false"/>
                <w:color w:val="000000"/>
                <w:sz w:val="20"/>
              </w:rPr>
              <w:t>
Congrio Blanco</w:t>
            </w:r>
          </w:p>
          <w:p>
            <w:pPr>
              <w:spacing w:after="20"/>
              <w:ind w:left="20"/>
              <w:jc w:val="both"/>
            </w:pPr>
            <w:r>
              <w:rPr>
                <w:rFonts w:ascii="Times New Roman"/>
                <w:b w:val="false"/>
                <w:i w:val="false"/>
                <w:color w:val="000000"/>
                <w:sz w:val="20"/>
              </w:rPr>
              <w:t>
Kabulalli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Curupay Анаденантера колубрина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Anadenanthera colubrina (Vell.) Brenan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Америка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Angico,</w:t>
            </w:r>
          </w:p>
          <w:p>
            <w:pPr>
              <w:spacing w:after="20"/>
              <w:ind w:left="20"/>
              <w:jc w:val="both"/>
            </w:pPr>
            <w:r>
              <w:rPr>
                <w:rFonts w:ascii="Times New Roman"/>
                <w:b w:val="false"/>
                <w:i w:val="false"/>
                <w:color w:val="000000"/>
                <w:sz w:val="20"/>
              </w:rPr>
              <w:t xml:space="preserve">
Cebil, </w:t>
            </w:r>
          </w:p>
          <w:p>
            <w:pPr>
              <w:spacing w:after="20"/>
              <w:ind w:left="20"/>
              <w:jc w:val="both"/>
            </w:pPr>
            <w:r>
              <w:rPr>
                <w:rFonts w:ascii="Times New Roman"/>
                <w:b w:val="false"/>
                <w:i w:val="false"/>
                <w:color w:val="000000"/>
                <w:sz w:val="20"/>
              </w:rPr>
              <w:t xml:space="preserve">
Huilco, </w:t>
            </w:r>
          </w:p>
          <w:p>
            <w:pPr>
              <w:spacing w:after="20"/>
              <w:ind w:left="20"/>
              <w:jc w:val="both"/>
            </w:pPr>
            <w:r>
              <w:rPr>
                <w:rFonts w:ascii="Times New Roman"/>
                <w:b w:val="false"/>
                <w:i w:val="false"/>
                <w:color w:val="000000"/>
                <w:sz w:val="20"/>
              </w:rPr>
              <w:t>
Vilca,</w:t>
            </w:r>
          </w:p>
          <w:p>
            <w:pPr>
              <w:spacing w:after="20"/>
              <w:ind w:left="20"/>
              <w:jc w:val="both"/>
            </w:pPr>
            <w:r>
              <w:rPr>
                <w:rFonts w:ascii="Times New Roman"/>
                <w:b w:val="false"/>
                <w:i w:val="false"/>
                <w:color w:val="000000"/>
                <w:sz w:val="20"/>
              </w:rPr>
              <w:t>
Wilco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Dabéma [Африка пиптадениясы]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Piptadeniastrum africanum Brenan</w:t>
            </w:r>
          </w:p>
          <w:p>
            <w:pPr>
              <w:spacing w:after="20"/>
              <w:ind w:left="20"/>
              <w:jc w:val="both"/>
            </w:pPr>
            <w:r>
              <w:rPr>
                <w:rFonts w:ascii="Times New Roman"/>
                <w:b w:val="false"/>
                <w:i w:val="false"/>
                <w:color w:val="000000"/>
                <w:sz w:val="20"/>
              </w:rPr>
              <w:t xml:space="preserve">
(Syn. Piptadenia africana Hook. f.)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Экваторлық</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xml:space="preserve">
Либерия </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Уганда</w:t>
            </w:r>
          </w:p>
          <w:p>
            <w:pPr>
              <w:spacing w:after="20"/>
              <w:ind w:left="20"/>
              <w:jc w:val="both"/>
            </w:pPr>
            <w:r>
              <w:rPr>
                <w:rFonts w:ascii="Times New Roman"/>
                <w:b w:val="false"/>
                <w:i w:val="false"/>
                <w:color w:val="000000"/>
                <w:sz w:val="20"/>
              </w:rPr>
              <w:t>
Сьерра-Леоне</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Atui </w:t>
            </w:r>
          </w:p>
          <w:p>
            <w:pPr>
              <w:spacing w:after="20"/>
              <w:ind w:left="20"/>
              <w:jc w:val="both"/>
            </w:pPr>
            <w:r>
              <w:rPr>
                <w:rFonts w:ascii="Times New Roman"/>
                <w:b w:val="false"/>
                <w:i w:val="false"/>
                <w:color w:val="000000"/>
                <w:sz w:val="20"/>
              </w:rPr>
              <w:t xml:space="preserve">
N’Singa </w:t>
            </w:r>
          </w:p>
          <w:p>
            <w:pPr>
              <w:spacing w:after="20"/>
              <w:ind w:left="20"/>
              <w:jc w:val="both"/>
            </w:pPr>
            <w:r>
              <w:rPr>
                <w:rFonts w:ascii="Times New Roman"/>
                <w:b w:val="false"/>
                <w:i w:val="false"/>
                <w:color w:val="000000"/>
                <w:sz w:val="20"/>
              </w:rPr>
              <w:t xml:space="preserve">
Dabema </w:t>
            </w:r>
          </w:p>
          <w:p>
            <w:pPr>
              <w:spacing w:after="20"/>
              <w:ind w:left="20"/>
              <w:jc w:val="both"/>
            </w:pPr>
            <w:r>
              <w:rPr>
                <w:rFonts w:ascii="Times New Roman"/>
                <w:b w:val="false"/>
                <w:i w:val="false"/>
                <w:color w:val="000000"/>
                <w:sz w:val="20"/>
              </w:rPr>
              <w:t xml:space="preserve">
Tom </w:t>
            </w:r>
          </w:p>
          <w:p>
            <w:pPr>
              <w:spacing w:after="20"/>
              <w:ind w:left="20"/>
              <w:jc w:val="both"/>
            </w:pPr>
            <w:r>
              <w:rPr>
                <w:rFonts w:ascii="Times New Roman"/>
                <w:b w:val="false"/>
                <w:i w:val="false"/>
                <w:color w:val="000000"/>
                <w:sz w:val="20"/>
              </w:rPr>
              <w:t xml:space="preserve">
Toum </w:t>
            </w:r>
          </w:p>
          <w:p>
            <w:pPr>
              <w:spacing w:after="20"/>
              <w:ind w:left="20"/>
              <w:jc w:val="both"/>
            </w:pPr>
            <w:r>
              <w:rPr>
                <w:rFonts w:ascii="Times New Roman"/>
                <w:b w:val="false"/>
                <w:i w:val="false"/>
                <w:color w:val="000000"/>
                <w:sz w:val="20"/>
              </w:rPr>
              <w:t xml:space="preserve">
Dahoma </w:t>
            </w:r>
          </w:p>
          <w:p>
            <w:pPr>
              <w:spacing w:after="20"/>
              <w:ind w:left="20"/>
              <w:jc w:val="both"/>
            </w:pPr>
            <w:r>
              <w:rPr>
                <w:rFonts w:ascii="Times New Roman"/>
                <w:b w:val="false"/>
                <w:i w:val="false"/>
                <w:color w:val="000000"/>
                <w:sz w:val="20"/>
              </w:rPr>
              <w:t xml:space="preserve">
Mbeli </w:t>
            </w:r>
          </w:p>
          <w:p>
            <w:pPr>
              <w:spacing w:after="20"/>
              <w:ind w:left="20"/>
              <w:jc w:val="both"/>
            </w:pPr>
            <w:r>
              <w:rPr>
                <w:rFonts w:ascii="Times New Roman"/>
                <w:b w:val="false"/>
                <w:i w:val="false"/>
                <w:color w:val="000000"/>
                <w:sz w:val="20"/>
              </w:rPr>
              <w:t xml:space="preserve">
Agboin, </w:t>
            </w:r>
          </w:p>
          <w:p>
            <w:pPr>
              <w:spacing w:after="20"/>
              <w:ind w:left="20"/>
              <w:jc w:val="both"/>
            </w:pPr>
            <w:r>
              <w:rPr>
                <w:rFonts w:ascii="Times New Roman"/>
                <w:b w:val="false"/>
                <w:i w:val="false"/>
                <w:color w:val="000000"/>
                <w:sz w:val="20"/>
              </w:rPr>
              <w:t xml:space="preserve">
Ekhimi </w:t>
            </w:r>
          </w:p>
          <w:p>
            <w:pPr>
              <w:spacing w:after="20"/>
              <w:ind w:left="20"/>
              <w:jc w:val="both"/>
            </w:pPr>
            <w:r>
              <w:rPr>
                <w:rFonts w:ascii="Times New Roman"/>
                <w:b w:val="false"/>
                <w:i w:val="false"/>
                <w:color w:val="000000"/>
                <w:sz w:val="20"/>
              </w:rPr>
              <w:t xml:space="preserve">
Mpewere </w:t>
            </w:r>
          </w:p>
          <w:p>
            <w:pPr>
              <w:spacing w:after="20"/>
              <w:ind w:left="20"/>
              <w:jc w:val="both"/>
            </w:pPr>
            <w:r>
              <w:rPr>
                <w:rFonts w:ascii="Times New Roman"/>
                <w:b w:val="false"/>
                <w:i w:val="false"/>
                <w:color w:val="000000"/>
                <w:sz w:val="20"/>
              </w:rPr>
              <w:t xml:space="preserve">
Mbele, </w:t>
            </w:r>
          </w:p>
          <w:p>
            <w:pPr>
              <w:spacing w:after="20"/>
              <w:ind w:left="20"/>
              <w:jc w:val="both"/>
            </w:pPr>
            <w:r>
              <w:rPr>
                <w:rFonts w:ascii="Times New Roman"/>
                <w:b w:val="false"/>
                <w:i w:val="false"/>
                <w:color w:val="000000"/>
                <w:sz w:val="20"/>
              </w:rPr>
              <w:t xml:space="preserve">
Guli </w:t>
            </w:r>
          </w:p>
          <w:p>
            <w:pPr>
              <w:spacing w:after="20"/>
              <w:ind w:left="20"/>
              <w:jc w:val="both"/>
            </w:pPr>
            <w:r>
              <w:rPr>
                <w:rFonts w:ascii="Times New Roman"/>
                <w:b w:val="false"/>
                <w:i w:val="false"/>
                <w:color w:val="000000"/>
                <w:sz w:val="20"/>
              </w:rPr>
              <w:t xml:space="preserve">
Bokungu, </w:t>
            </w:r>
          </w:p>
          <w:p>
            <w:pPr>
              <w:spacing w:after="20"/>
              <w:ind w:left="20"/>
              <w:jc w:val="both"/>
            </w:pPr>
            <w:r>
              <w:rPr>
                <w:rFonts w:ascii="Times New Roman"/>
                <w:b w:val="false"/>
                <w:i w:val="false"/>
                <w:color w:val="000000"/>
                <w:sz w:val="20"/>
              </w:rPr>
              <w:t xml:space="preserve">
Likundu </w:t>
            </w:r>
          </w:p>
          <w:p>
            <w:pPr>
              <w:spacing w:after="20"/>
              <w:ind w:left="20"/>
              <w:jc w:val="both"/>
            </w:pPr>
            <w:r>
              <w:rPr>
                <w:rFonts w:ascii="Times New Roman"/>
                <w:b w:val="false"/>
                <w:i w:val="false"/>
                <w:color w:val="000000"/>
                <w:sz w:val="20"/>
              </w:rPr>
              <w:t xml:space="preserve">
Dahoma, </w:t>
            </w:r>
          </w:p>
          <w:p>
            <w:pPr>
              <w:spacing w:after="20"/>
              <w:ind w:left="20"/>
              <w:jc w:val="both"/>
            </w:pPr>
            <w:r>
              <w:rPr>
                <w:rFonts w:ascii="Times New Roman"/>
                <w:b w:val="false"/>
                <w:i w:val="false"/>
                <w:color w:val="000000"/>
                <w:sz w:val="20"/>
              </w:rPr>
              <w:t xml:space="preserve">
Ekhimi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Dibétou </w:t>
            </w:r>
          </w:p>
          <w:p>
            <w:pPr>
              <w:spacing w:after="20"/>
              <w:ind w:left="20"/>
              <w:jc w:val="both"/>
            </w:pPr>
            <w:r>
              <w:rPr>
                <w:rFonts w:ascii="Times New Roman"/>
                <w:b w:val="false"/>
                <w:i w:val="false"/>
                <w:color w:val="000000"/>
                <w:sz w:val="20"/>
              </w:rPr>
              <w:t>
[Ловоа (түрлері)]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Lovoa spp.</w:t>
            </w:r>
          </w:p>
          <w:p>
            <w:pPr>
              <w:spacing w:after="20"/>
              <w:ind w:left="20"/>
              <w:jc w:val="both"/>
            </w:pPr>
            <w:r>
              <w:rPr>
                <w:rFonts w:ascii="Times New Roman"/>
                <w:b w:val="false"/>
                <w:i w:val="false"/>
                <w:color w:val="000000"/>
                <w:sz w:val="20"/>
              </w:rPr>
              <w:t>
Lovoa brownii Sprague</w:t>
            </w:r>
          </w:p>
          <w:p>
            <w:pPr>
              <w:spacing w:after="20"/>
              <w:ind w:left="20"/>
              <w:jc w:val="both"/>
            </w:pPr>
            <w:r>
              <w:rPr>
                <w:rFonts w:ascii="Times New Roman"/>
                <w:b w:val="false"/>
                <w:i w:val="false"/>
                <w:color w:val="000000"/>
                <w:sz w:val="20"/>
              </w:rPr>
              <w:t xml:space="preserve">
Lovoa swynnertonii Baker f. </w:t>
            </w:r>
          </w:p>
          <w:p>
            <w:pPr>
              <w:spacing w:after="20"/>
              <w:ind w:left="20"/>
              <w:jc w:val="both"/>
            </w:pPr>
            <w:r>
              <w:rPr>
                <w:rFonts w:ascii="Times New Roman"/>
                <w:b w:val="false"/>
                <w:i w:val="false"/>
                <w:color w:val="000000"/>
                <w:sz w:val="20"/>
              </w:rPr>
              <w:t xml:space="preserve">
Lovoa trichilioides Harms </w:t>
            </w:r>
          </w:p>
          <w:p>
            <w:pPr>
              <w:spacing w:after="20"/>
              <w:ind w:left="20"/>
              <w:jc w:val="both"/>
            </w:pPr>
            <w:r>
              <w:rPr>
                <w:rFonts w:ascii="Times New Roman"/>
                <w:b w:val="false"/>
                <w:i w:val="false"/>
                <w:color w:val="000000"/>
                <w:sz w:val="20"/>
              </w:rPr>
              <w:t xml:space="preserve">
(Syn. Lovoa klaineana Pierre)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Экваторлық</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Кения</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Сьерра-Леоне</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Уганда</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Ұлыбритания</w:t>
            </w:r>
          </w:p>
          <w:p>
            <w:pPr>
              <w:spacing w:after="20"/>
              <w:ind w:left="20"/>
              <w:jc w:val="both"/>
            </w:pPr>
            <w:r>
              <w:rPr>
                <w:rFonts w:ascii="Times New Roman"/>
                <w:b w:val="false"/>
                <w:i w:val="false"/>
                <w:color w:val="000000"/>
                <w:sz w:val="20"/>
              </w:rPr>
              <w:t>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Bibolo </w:t>
            </w:r>
          </w:p>
          <w:p>
            <w:pPr>
              <w:spacing w:after="20"/>
              <w:ind w:left="20"/>
              <w:jc w:val="both"/>
            </w:pPr>
            <w:r>
              <w:rPr>
                <w:rFonts w:ascii="Times New Roman"/>
                <w:b w:val="false"/>
                <w:i w:val="false"/>
                <w:color w:val="000000"/>
                <w:sz w:val="20"/>
              </w:rPr>
              <w:t xml:space="preserve">
Dibétou </w:t>
            </w:r>
          </w:p>
          <w:p>
            <w:pPr>
              <w:spacing w:after="20"/>
              <w:ind w:left="20"/>
              <w:jc w:val="both"/>
            </w:pPr>
            <w:r>
              <w:rPr>
                <w:rFonts w:ascii="Times New Roman"/>
                <w:b w:val="false"/>
                <w:i w:val="false"/>
                <w:color w:val="000000"/>
                <w:sz w:val="20"/>
              </w:rPr>
              <w:t xml:space="preserve">
Nivero, </w:t>
            </w:r>
          </w:p>
          <w:p>
            <w:pPr>
              <w:spacing w:after="20"/>
              <w:ind w:left="20"/>
              <w:jc w:val="both"/>
            </w:pPr>
            <w:r>
              <w:rPr>
                <w:rFonts w:ascii="Times New Roman"/>
                <w:b w:val="false"/>
                <w:i w:val="false"/>
                <w:color w:val="000000"/>
                <w:sz w:val="20"/>
              </w:rPr>
              <w:t xml:space="preserve">
Embero </w:t>
            </w:r>
          </w:p>
          <w:p>
            <w:pPr>
              <w:spacing w:after="20"/>
              <w:ind w:left="20"/>
              <w:jc w:val="both"/>
            </w:pPr>
            <w:r>
              <w:rPr>
                <w:rFonts w:ascii="Times New Roman"/>
                <w:b w:val="false"/>
                <w:i w:val="false"/>
                <w:color w:val="000000"/>
                <w:sz w:val="20"/>
              </w:rPr>
              <w:t xml:space="preserve">
Eyan </w:t>
            </w:r>
          </w:p>
          <w:p>
            <w:pPr>
              <w:spacing w:after="20"/>
              <w:ind w:left="20"/>
              <w:jc w:val="both"/>
            </w:pPr>
            <w:r>
              <w:rPr>
                <w:rFonts w:ascii="Times New Roman"/>
                <w:b w:val="false"/>
                <w:i w:val="false"/>
                <w:color w:val="000000"/>
                <w:sz w:val="20"/>
              </w:rPr>
              <w:t xml:space="preserve">
Dubini-Biri, </w:t>
            </w:r>
          </w:p>
          <w:p>
            <w:pPr>
              <w:spacing w:after="20"/>
              <w:ind w:left="20"/>
              <w:jc w:val="both"/>
            </w:pPr>
            <w:r>
              <w:rPr>
                <w:rFonts w:ascii="Times New Roman"/>
                <w:b w:val="false"/>
                <w:i w:val="false"/>
                <w:color w:val="000000"/>
                <w:sz w:val="20"/>
              </w:rPr>
              <w:t xml:space="preserve">
Mpengwa </w:t>
            </w:r>
          </w:p>
          <w:p>
            <w:pPr>
              <w:spacing w:after="20"/>
              <w:ind w:left="20"/>
              <w:jc w:val="both"/>
            </w:pPr>
            <w:r>
              <w:rPr>
                <w:rFonts w:ascii="Times New Roman"/>
                <w:b w:val="false"/>
                <w:i w:val="false"/>
                <w:color w:val="000000"/>
                <w:sz w:val="20"/>
              </w:rPr>
              <w:t>
Mukongoro</w:t>
            </w:r>
          </w:p>
          <w:p>
            <w:pPr>
              <w:spacing w:after="20"/>
              <w:ind w:left="20"/>
              <w:jc w:val="both"/>
            </w:pPr>
            <w:r>
              <w:rPr>
                <w:rFonts w:ascii="Times New Roman"/>
                <w:b w:val="false"/>
                <w:i w:val="false"/>
                <w:color w:val="000000"/>
                <w:sz w:val="20"/>
              </w:rPr>
              <w:t>
Mukusu</w:t>
            </w:r>
          </w:p>
          <w:p>
            <w:pPr>
              <w:spacing w:after="20"/>
              <w:ind w:left="20"/>
              <w:jc w:val="both"/>
            </w:pPr>
            <w:r>
              <w:rPr>
                <w:rFonts w:ascii="Times New Roman"/>
                <w:b w:val="false"/>
                <w:i w:val="false"/>
                <w:color w:val="000000"/>
                <w:sz w:val="20"/>
              </w:rPr>
              <w:t xml:space="preserve">
Apopo, </w:t>
            </w:r>
          </w:p>
          <w:p>
            <w:pPr>
              <w:spacing w:after="20"/>
              <w:ind w:left="20"/>
              <w:jc w:val="both"/>
            </w:pPr>
            <w:r>
              <w:rPr>
                <w:rFonts w:ascii="Times New Roman"/>
                <w:b w:val="false"/>
                <w:i w:val="false"/>
                <w:color w:val="000000"/>
                <w:sz w:val="20"/>
              </w:rPr>
              <w:t xml:space="preserve">
Sida, </w:t>
            </w:r>
          </w:p>
          <w:p>
            <w:pPr>
              <w:spacing w:after="20"/>
              <w:ind w:left="20"/>
              <w:jc w:val="both"/>
            </w:pPr>
            <w:r>
              <w:rPr>
                <w:rFonts w:ascii="Times New Roman"/>
                <w:b w:val="false"/>
                <w:i w:val="false"/>
                <w:color w:val="000000"/>
                <w:sz w:val="20"/>
              </w:rPr>
              <w:t xml:space="preserve">
Anamenila </w:t>
            </w:r>
          </w:p>
          <w:p>
            <w:pPr>
              <w:spacing w:after="20"/>
              <w:ind w:left="20"/>
              <w:jc w:val="both"/>
            </w:pPr>
            <w:r>
              <w:rPr>
                <w:rFonts w:ascii="Times New Roman"/>
                <w:b w:val="false"/>
                <w:i w:val="false"/>
                <w:color w:val="000000"/>
                <w:sz w:val="20"/>
              </w:rPr>
              <w:t xml:space="preserve">
Wnaimei </w:t>
            </w:r>
          </w:p>
          <w:p>
            <w:pPr>
              <w:spacing w:after="20"/>
              <w:ind w:left="20"/>
              <w:jc w:val="both"/>
            </w:pPr>
            <w:r>
              <w:rPr>
                <w:rFonts w:ascii="Times New Roman"/>
                <w:b w:val="false"/>
                <w:i w:val="false"/>
                <w:color w:val="000000"/>
                <w:sz w:val="20"/>
              </w:rPr>
              <w:t xml:space="preserve">
Lifaki-Maindu, </w:t>
            </w:r>
          </w:p>
          <w:p>
            <w:pPr>
              <w:spacing w:after="20"/>
              <w:ind w:left="20"/>
              <w:jc w:val="both"/>
            </w:pPr>
            <w:r>
              <w:rPr>
                <w:rFonts w:ascii="Times New Roman"/>
                <w:b w:val="false"/>
                <w:i w:val="false"/>
                <w:color w:val="000000"/>
                <w:sz w:val="20"/>
              </w:rPr>
              <w:t xml:space="preserve">
Bombulu </w:t>
            </w:r>
          </w:p>
          <w:p>
            <w:pPr>
              <w:spacing w:after="20"/>
              <w:ind w:left="20"/>
              <w:jc w:val="both"/>
            </w:pPr>
            <w:r>
              <w:rPr>
                <w:rFonts w:ascii="Times New Roman"/>
                <w:b w:val="false"/>
                <w:i w:val="false"/>
                <w:color w:val="000000"/>
                <w:sz w:val="20"/>
              </w:rPr>
              <w:t xml:space="preserve">
Nkoba </w:t>
            </w:r>
          </w:p>
          <w:p>
            <w:pPr>
              <w:spacing w:after="20"/>
              <w:ind w:left="20"/>
              <w:jc w:val="both"/>
            </w:pPr>
            <w:r>
              <w:rPr>
                <w:rFonts w:ascii="Times New Roman"/>
                <w:b w:val="false"/>
                <w:i w:val="false"/>
                <w:color w:val="000000"/>
                <w:sz w:val="20"/>
              </w:rPr>
              <w:t xml:space="preserve">
Noyer d’Afrique, </w:t>
            </w:r>
          </w:p>
          <w:p>
            <w:pPr>
              <w:spacing w:after="20"/>
              <w:ind w:left="20"/>
              <w:jc w:val="both"/>
            </w:pPr>
            <w:r>
              <w:rPr>
                <w:rFonts w:ascii="Times New Roman"/>
                <w:b w:val="false"/>
                <w:i w:val="false"/>
                <w:color w:val="000000"/>
                <w:sz w:val="20"/>
              </w:rPr>
              <w:t>
Noyer du Gabon</w:t>
            </w:r>
          </w:p>
          <w:p>
            <w:pPr>
              <w:spacing w:after="20"/>
              <w:ind w:left="20"/>
              <w:jc w:val="both"/>
            </w:pPr>
            <w:r>
              <w:rPr>
                <w:rFonts w:ascii="Times New Roman"/>
                <w:b w:val="false"/>
                <w:i w:val="false"/>
                <w:color w:val="000000"/>
                <w:sz w:val="20"/>
              </w:rPr>
              <w:t xml:space="preserve">
African Walnut, Tigerwood </w:t>
            </w:r>
          </w:p>
          <w:p>
            <w:pPr>
              <w:spacing w:after="20"/>
              <w:ind w:left="20"/>
              <w:jc w:val="both"/>
            </w:pPr>
            <w:r>
              <w:rPr>
                <w:rFonts w:ascii="Times New Roman"/>
                <w:b w:val="false"/>
                <w:i w:val="false"/>
                <w:color w:val="000000"/>
                <w:sz w:val="20"/>
              </w:rPr>
              <w:t>
Tigerwood, UgandaWalnut</w:t>
            </w:r>
          </w:p>
          <w:p>
            <w:pPr>
              <w:spacing w:after="20"/>
              <w:ind w:left="20"/>
              <w:jc w:val="both"/>
            </w:pPr>
            <w:r>
              <w:rPr>
                <w:rFonts w:ascii="Times New Roman"/>
                <w:b w:val="false"/>
                <w:i w:val="false"/>
                <w:color w:val="000000"/>
                <w:sz w:val="20"/>
              </w:rPr>
              <w:t xml:space="preserve">
Congowood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Difou</w:t>
            </w:r>
          </w:p>
          <w:p>
            <w:pPr>
              <w:spacing w:after="20"/>
              <w:ind w:left="20"/>
              <w:jc w:val="both"/>
            </w:pPr>
            <w:r>
              <w:rPr>
                <w:rFonts w:ascii="Times New Roman"/>
                <w:b w:val="false"/>
                <w:i w:val="false"/>
                <w:color w:val="000000"/>
                <w:sz w:val="20"/>
              </w:rPr>
              <w:t>
Мора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Morus lactea Mildbr.</w:t>
            </w:r>
          </w:p>
          <w:p>
            <w:pPr>
              <w:spacing w:after="20"/>
              <w:ind w:left="20"/>
              <w:jc w:val="both"/>
            </w:pPr>
            <w:r>
              <w:rPr>
                <w:rFonts w:ascii="Times New Roman"/>
                <w:b w:val="false"/>
                <w:i w:val="false"/>
                <w:color w:val="000000"/>
                <w:sz w:val="20"/>
              </w:rPr>
              <w:t>
Morus mesozygia Stapf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Chocobondo</w:t>
            </w:r>
          </w:p>
          <w:p>
            <w:pPr>
              <w:spacing w:after="20"/>
              <w:ind w:left="20"/>
              <w:jc w:val="both"/>
            </w:pPr>
            <w:r>
              <w:rPr>
                <w:rFonts w:ascii="Times New Roman"/>
                <w:b w:val="false"/>
                <w:i w:val="false"/>
                <w:color w:val="000000"/>
                <w:sz w:val="20"/>
              </w:rPr>
              <w:t>
Mûrier du Sénégal</w:t>
            </w:r>
          </w:p>
          <w:p>
            <w:pPr>
              <w:spacing w:after="20"/>
              <w:ind w:left="20"/>
              <w:jc w:val="both"/>
            </w:pPr>
            <w:r>
              <w:rPr>
                <w:rFonts w:ascii="Times New Roman"/>
                <w:b w:val="false"/>
                <w:i w:val="false"/>
                <w:color w:val="000000"/>
                <w:sz w:val="20"/>
              </w:rPr>
              <w:t xml:space="preserve">
East African mulberry, </w:t>
            </w:r>
          </w:p>
          <w:p>
            <w:pPr>
              <w:spacing w:after="20"/>
              <w:ind w:left="20"/>
              <w:jc w:val="both"/>
            </w:pPr>
            <w:r>
              <w:rPr>
                <w:rFonts w:ascii="Times New Roman"/>
                <w:b w:val="false"/>
                <w:i w:val="false"/>
                <w:color w:val="000000"/>
                <w:sz w:val="20"/>
              </w:rPr>
              <w:t xml:space="preserve">
African mulberry, </w:t>
            </w:r>
          </w:p>
          <w:p>
            <w:pPr>
              <w:spacing w:after="20"/>
              <w:ind w:left="20"/>
              <w:jc w:val="both"/>
            </w:pPr>
            <w:r>
              <w:rPr>
                <w:rFonts w:ascii="Times New Roman"/>
                <w:b w:val="false"/>
                <w:i w:val="false"/>
                <w:color w:val="000000"/>
                <w:sz w:val="20"/>
              </w:rPr>
              <w:t>
Ugandamulberry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Divida Скородофлеус зенкери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Scorodophloeus zenkeri Harms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Djohar </w:t>
            </w:r>
          </w:p>
          <w:p>
            <w:pPr>
              <w:spacing w:after="20"/>
              <w:ind w:left="20"/>
              <w:jc w:val="both"/>
            </w:pPr>
            <w:r>
              <w:rPr>
                <w:rFonts w:ascii="Times New Roman"/>
                <w:b w:val="false"/>
                <w:i w:val="false"/>
                <w:color w:val="000000"/>
                <w:sz w:val="20"/>
              </w:rPr>
              <w:t xml:space="preserve">
Сиам сеннасы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Senna siamea (Lam.) H.S.Irwin &amp; Barneby.</w:t>
            </w:r>
          </w:p>
          <w:p>
            <w:pPr>
              <w:spacing w:after="20"/>
              <w:ind w:left="20"/>
              <w:jc w:val="both"/>
            </w:pPr>
            <w:r>
              <w:rPr>
                <w:rFonts w:ascii="Times New Roman"/>
                <w:b w:val="false"/>
                <w:i w:val="false"/>
                <w:color w:val="000000"/>
                <w:sz w:val="20"/>
              </w:rPr>
              <w:t>
(Syn. Cassia siamea (Lam.) H.S.Irwin &amp; Barneby)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Шығыс Азия</w:t>
            </w:r>
          </w:p>
          <w:p>
            <w:pPr>
              <w:spacing w:after="20"/>
              <w:ind w:left="20"/>
              <w:jc w:val="both"/>
            </w:pPr>
            <w:r>
              <w:rPr>
                <w:rFonts w:ascii="Times New Roman"/>
                <w:b w:val="false"/>
                <w:i w:val="false"/>
                <w:color w:val="000000"/>
                <w:sz w:val="20"/>
              </w:rPr>
              <w:t xml:space="preserve">
Франция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Bombay Blackwood,</w:t>
            </w:r>
          </w:p>
          <w:p>
            <w:pPr>
              <w:spacing w:after="20"/>
              <w:ind w:left="20"/>
              <w:jc w:val="both"/>
            </w:pPr>
            <w:r>
              <w:rPr>
                <w:rFonts w:ascii="Times New Roman"/>
                <w:b w:val="false"/>
                <w:i w:val="false"/>
                <w:color w:val="000000"/>
                <w:sz w:val="20"/>
              </w:rPr>
              <w:t xml:space="preserve">
Iron Wood, </w:t>
            </w:r>
          </w:p>
          <w:p>
            <w:pPr>
              <w:spacing w:after="20"/>
              <w:ind w:left="20"/>
              <w:jc w:val="both"/>
            </w:pPr>
            <w:r>
              <w:rPr>
                <w:rFonts w:ascii="Times New Roman"/>
                <w:b w:val="false"/>
                <w:i w:val="false"/>
                <w:color w:val="000000"/>
                <w:sz w:val="20"/>
              </w:rPr>
              <w:t xml:space="preserve">
Kassod Tree, </w:t>
            </w:r>
          </w:p>
          <w:p>
            <w:pPr>
              <w:spacing w:after="20"/>
              <w:ind w:left="20"/>
              <w:jc w:val="both"/>
            </w:pPr>
            <w:r>
              <w:rPr>
                <w:rFonts w:ascii="Times New Roman"/>
                <w:b w:val="false"/>
                <w:i w:val="false"/>
                <w:color w:val="000000"/>
                <w:sz w:val="20"/>
              </w:rPr>
              <w:t xml:space="preserve">
Siamese Senna, </w:t>
            </w:r>
          </w:p>
          <w:p>
            <w:pPr>
              <w:spacing w:after="20"/>
              <w:ind w:left="20"/>
              <w:jc w:val="both"/>
            </w:pPr>
            <w:r>
              <w:rPr>
                <w:rFonts w:ascii="Times New Roman"/>
                <w:b w:val="false"/>
                <w:i w:val="false"/>
                <w:color w:val="000000"/>
                <w:sz w:val="20"/>
              </w:rPr>
              <w:t xml:space="preserve">
Tailand Shower, </w:t>
            </w:r>
          </w:p>
          <w:p>
            <w:pPr>
              <w:spacing w:after="20"/>
              <w:ind w:left="20"/>
              <w:jc w:val="both"/>
            </w:pPr>
            <w:r>
              <w:rPr>
                <w:rFonts w:ascii="Times New Roman"/>
                <w:b w:val="false"/>
                <w:i w:val="false"/>
                <w:color w:val="000000"/>
                <w:sz w:val="20"/>
              </w:rPr>
              <w:t>
Yellow Cassia</w:t>
            </w:r>
          </w:p>
          <w:p>
            <w:pPr>
              <w:spacing w:after="20"/>
              <w:ind w:left="20"/>
              <w:jc w:val="both"/>
            </w:pPr>
            <w:r>
              <w:rPr>
                <w:rFonts w:ascii="Times New Roman"/>
                <w:b w:val="false"/>
                <w:i w:val="false"/>
                <w:color w:val="000000"/>
                <w:sz w:val="20"/>
              </w:rPr>
              <w:t>
Casse de Siam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Douka</w:t>
            </w:r>
          </w:p>
          <w:p>
            <w:pPr>
              <w:spacing w:after="20"/>
              <w:ind w:left="20"/>
              <w:jc w:val="both"/>
            </w:pPr>
            <w:r>
              <w:rPr>
                <w:rFonts w:ascii="Times New Roman"/>
                <w:b w:val="false"/>
                <w:i w:val="false"/>
                <w:color w:val="000000"/>
                <w:sz w:val="20"/>
              </w:rPr>
              <w:t>
(Makoré [Мимузопс Геккеля])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Tieghemella spp.</w:t>
            </w:r>
          </w:p>
          <w:p>
            <w:pPr>
              <w:spacing w:after="20"/>
              <w:ind w:left="20"/>
              <w:jc w:val="both"/>
            </w:pPr>
            <w:r>
              <w:rPr>
                <w:rFonts w:ascii="Times New Roman"/>
                <w:b w:val="false"/>
                <w:i w:val="false"/>
                <w:color w:val="000000"/>
                <w:sz w:val="20"/>
              </w:rPr>
              <w:t>
Tieghemella africana Pierre</w:t>
            </w:r>
          </w:p>
          <w:p>
            <w:pPr>
              <w:spacing w:after="20"/>
              <w:ind w:left="20"/>
              <w:jc w:val="both"/>
            </w:pPr>
            <w:r>
              <w:rPr>
                <w:rFonts w:ascii="Times New Roman"/>
                <w:b w:val="false"/>
                <w:i w:val="false"/>
                <w:color w:val="000000"/>
                <w:sz w:val="20"/>
              </w:rPr>
              <w:t>
(Syn. Dumoria africana Dubard)</w:t>
            </w:r>
          </w:p>
          <w:p>
            <w:pPr>
              <w:spacing w:after="20"/>
              <w:ind w:left="20"/>
              <w:jc w:val="both"/>
            </w:pPr>
            <w:r>
              <w:rPr>
                <w:rFonts w:ascii="Times New Roman"/>
                <w:b w:val="false"/>
                <w:i w:val="false"/>
                <w:color w:val="000000"/>
                <w:sz w:val="20"/>
              </w:rPr>
              <w:t>
Tieghemella heckelii Pierre ex Dubard</w:t>
            </w:r>
          </w:p>
          <w:p>
            <w:pPr>
              <w:spacing w:after="20"/>
              <w:ind w:left="20"/>
              <w:jc w:val="both"/>
            </w:pPr>
            <w:r>
              <w:rPr>
                <w:rFonts w:ascii="Times New Roman"/>
                <w:b w:val="false"/>
                <w:i w:val="false"/>
                <w:color w:val="000000"/>
                <w:sz w:val="20"/>
              </w:rPr>
              <w:t>
(Syn. Mimusops heckelii Hutch. &amp; Dalz.)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Экваторлық Гвинея</w:t>
            </w:r>
          </w:p>
          <w:p>
            <w:pPr>
              <w:spacing w:after="20"/>
              <w:ind w:left="20"/>
              <w:jc w:val="both"/>
            </w:pPr>
            <w:r>
              <w:rPr>
                <w:rFonts w:ascii="Times New Roman"/>
                <w:b w:val="false"/>
                <w:i w:val="false"/>
                <w:color w:val="000000"/>
                <w:sz w:val="20"/>
              </w:rPr>
              <w:t>
Габон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Makoré </w:t>
            </w:r>
          </w:p>
          <w:p>
            <w:pPr>
              <w:spacing w:after="20"/>
              <w:ind w:left="20"/>
              <w:jc w:val="both"/>
            </w:pPr>
            <w:r>
              <w:rPr>
                <w:rFonts w:ascii="Times New Roman"/>
                <w:b w:val="false"/>
                <w:i w:val="false"/>
                <w:color w:val="000000"/>
                <w:sz w:val="20"/>
              </w:rPr>
              <w:t xml:space="preserve">
Baku, </w:t>
            </w:r>
          </w:p>
          <w:p>
            <w:pPr>
              <w:spacing w:after="20"/>
              <w:ind w:left="20"/>
              <w:jc w:val="both"/>
            </w:pPr>
            <w:r>
              <w:rPr>
                <w:rFonts w:ascii="Times New Roman"/>
                <w:b w:val="false"/>
                <w:i w:val="false"/>
                <w:color w:val="000000"/>
                <w:sz w:val="20"/>
              </w:rPr>
              <w:t xml:space="preserve">
Abacu </w:t>
            </w:r>
          </w:p>
          <w:p>
            <w:pPr>
              <w:spacing w:after="20"/>
              <w:ind w:left="20"/>
              <w:jc w:val="both"/>
            </w:pPr>
            <w:r>
              <w:rPr>
                <w:rFonts w:ascii="Times New Roman"/>
                <w:b w:val="false"/>
                <w:i w:val="false"/>
                <w:color w:val="000000"/>
                <w:sz w:val="20"/>
              </w:rPr>
              <w:t xml:space="preserve">
Okola </w:t>
            </w:r>
          </w:p>
          <w:p>
            <w:pPr>
              <w:spacing w:after="20"/>
              <w:ind w:left="20"/>
              <w:jc w:val="both"/>
            </w:pPr>
            <w:r>
              <w:rPr>
                <w:rFonts w:ascii="Times New Roman"/>
                <w:b w:val="false"/>
                <w:i w:val="false"/>
                <w:color w:val="000000"/>
                <w:sz w:val="20"/>
              </w:rPr>
              <w:t xml:space="preserve">
Douka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Doussié </w:t>
            </w:r>
          </w:p>
          <w:p>
            <w:pPr>
              <w:spacing w:after="20"/>
              <w:ind w:left="20"/>
              <w:jc w:val="both"/>
            </w:pPr>
            <w:r>
              <w:rPr>
                <w:rFonts w:ascii="Times New Roman"/>
                <w:b w:val="false"/>
                <w:i w:val="false"/>
                <w:color w:val="000000"/>
                <w:sz w:val="20"/>
              </w:rPr>
              <w:t>
[Афзелия]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Afzelia africana Smith </w:t>
            </w:r>
          </w:p>
          <w:p>
            <w:pPr>
              <w:spacing w:after="20"/>
              <w:ind w:left="20"/>
              <w:jc w:val="both"/>
            </w:pPr>
            <w:r>
              <w:rPr>
                <w:rFonts w:ascii="Times New Roman"/>
                <w:b w:val="false"/>
                <w:i w:val="false"/>
                <w:color w:val="000000"/>
                <w:sz w:val="20"/>
              </w:rPr>
              <w:t>
Afzelia pachyloba Eggeling &amp; Dale</w:t>
            </w:r>
          </w:p>
          <w:p>
            <w:pPr>
              <w:spacing w:after="20"/>
              <w:ind w:left="20"/>
              <w:jc w:val="both"/>
            </w:pPr>
            <w:r>
              <w:rPr>
                <w:rFonts w:ascii="Times New Roman"/>
                <w:b w:val="false"/>
                <w:i w:val="false"/>
                <w:color w:val="000000"/>
                <w:sz w:val="20"/>
              </w:rPr>
              <w:t xml:space="preserve">
Afzelia bipindensis Harms </w:t>
            </w:r>
          </w:p>
          <w:p>
            <w:pPr>
              <w:spacing w:after="20"/>
              <w:ind w:left="20"/>
              <w:jc w:val="both"/>
            </w:pPr>
            <w:r>
              <w:rPr>
                <w:rFonts w:ascii="Times New Roman"/>
                <w:b w:val="false"/>
                <w:i w:val="false"/>
                <w:color w:val="000000"/>
                <w:sz w:val="20"/>
              </w:rPr>
              <w:t>
(Syn. Afzelia bella Harms)</w:t>
            </w:r>
          </w:p>
          <w:p>
            <w:pPr>
              <w:spacing w:after="20"/>
              <w:ind w:left="20"/>
              <w:jc w:val="both"/>
            </w:pPr>
            <w:r>
              <w:rPr>
                <w:rFonts w:ascii="Times New Roman"/>
                <w:b w:val="false"/>
                <w:i w:val="false"/>
                <w:color w:val="000000"/>
                <w:sz w:val="20"/>
              </w:rPr>
              <w:t>
Afzelia cuanzensis Oliv.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Ангола </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xml:space="preserve">
Мозамбик </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Сенегал</w:t>
            </w:r>
          </w:p>
          <w:p>
            <w:pPr>
              <w:spacing w:after="20"/>
              <w:ind w:left="20"/>
              <w:jc w:val="both"/>
            </w:pPr>
            <w:r>
              <w:rPr>
                <w:rFonts w:ascii="Times New Roman"/>
                <w:b w:val="false"/>
                <w:i w:val="false"/>
                <w:color w:val="000000"/>
                <w:sz w:val="20"/>
              </w:rPr>
              <w:t>
Сьерра-Леоне</w:t>
            </w:r>
          </w:p>
          <w:p>
            <w:pPr>
              <w:spacing w:after="20"/>
              <w:ind w:left="20"/>
              <w:jc w:val="both"/>
            </w:pPr>
            <w:r>
              <w:rPr>
                <w:rFonts w:ascii="Times New Roman"/>
                <w:b w:val="false"/>
                <w:i w:val="false"/>
                <w:color w:val="000000"/>
                <w:sz w:val="20"/>
              </w:rPr>
              <w:t xml:space="preserve">
Танзания </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Португалия</w:t>
            </w:r>
          </w:p>
          <w:p>
            <w:pPr>
              <w:spacing w:after="20"/>
              <w:ind w:left="20"/>
              <w:jc w:val="both"/>
            </w:pPr>
            <w:r>
              <w:rPr>
                <w:rFonts w:ascii="Times New Roman"/>
                <w:b w:val="false"/>
                <w:i w:val="false"/>
                <w:color w:val="000000"/>
                <w:sz w:val="20"/>
              </w:rPr>
              <w:t>
Ұлыбритания</w:t>
            </w:r>
          </w:p>
          <w:p>
            <w:pPr>
              <w:spacing w:after="20"/>
              <w:ind w:left="20"/>
              <w:jc w:val="both"/>
            </w:pPr>
            <w:r>
              <w:rPr>
                <w:rFonts w:ascii="Times New Roman"/>
                <w:b w:val="false"/>
                <w:i w:val="false"/>
                <w:color w:val="000000"/>
                <w:sz w:val="20"/>
              </w:rPr>
              <w:t>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N’kokongo Uvala </w:t>
            </w:r>
          </w:p>
          <w:p>
            <w:pPr>
              <w:spacing w:after="20"/>
              <w:ind w:left="20"/>
              <w:jc w:val="both"/>
            </w:pPr>
            <w:r>
              <w:rPr>
                <w:rFonts w:ascii="Times New Roman"/>
                <w:b w:val="false"/>
                <w:i w:val="false"/>
                <w:color w:val="000000"/>
                <w:sz w:val="20"/>
              </w:rPr>
              <w:t xml:space="preserve">
M’Banga, </w:t>
            </w:r>
          </w:p>
          <w:p>
            <w:pPr>
              <w:spacing w:after="20"/>
              <w:ind w:left="20"/>
              <w:jc w:val="both"/>
            </w:pPr>
            <w:r>
              <w:rPr>
                <w:rFonts w:ascii="Times New Roman"/>
                <w:b w:val="false"/>
                <w:i w:val="false"/>
                <w:color w:val="000000"/>
                <w:sz w:val="20"/>
              </w:rPr>
              <w:t xml:space="preserve">
Doussié </w:t>
            </w:r>
          </w:p>
          <w:p>
            <w:pPr>
              <w:spacing w:after="20"/>
              <w:ind w:left="20"/>
              <w:jc w:val="both"/>
            </w:pPr>
            <w:r>
              <w:rPr>
                <w:rFonts w:ascii="Times New Roman"/>
                <w:b w:val="false"/>
                <w:i w:val="false"/>
                <w:color w:val="000000"/>
                <w:sz w:val="20"/>
              </w:rPr>
              <w:t xml:space="preserve">
N’Kokongo </w:t>
            </w:r>
          </w:p>
          <w:p>
            <w:pPr>
              <w:spacing w:after="20"/>
              <w:ind w:left="20"/>
              <w:jc w:val="both"/>
            </w:pPr>
            <w:r>
              <w:rPr>
                <w:rFonts w:ascii="Times New Roman"/>
                <w:b w:val="false"/>
                <w:i w:val="false"/>
                <w:color w:val="000000"/>
                <w:sz w:val="20"/>
              </w:rPr>
              <w:t xml:space="preserve">
Lingue, </w:t>
            </w:r>
          </w:p>
          <w:p>
            <w:pPr>
              <w:spacing w:after="20"/>
              <w:ind w:left="20"/>
              <w:jc w:val="both"/>
            </w:pPr>
            <w:r>
              <w:rPr>
                <w:rFonts w:ascii="Times New Roman"/>
                <w:b w:val="false"/>
                <w:i w:val="false"/>
                <w:color w:val="000000"/>
                <w:sz w:val="20"/>
              </w:rPr>
              <w:t xml:space="preserve">
Azodau </w:t>
            </w:r>
          </w:p>
          <w:p>
            <w:pPr>
              <w:spacing w:after="20"/>
              <w:ind w:left="20"/>
              <w:jc w:val="both"/>
            </w:pPr>
            <w:r>
              <w:rPr>
                <w:rFonts w:ascii="Times New Roman"/>
                <w:b w:val="false"/>
                <w:i w:val="false"/>
                <w:color w:val="000000"/>
                <w:sz w:val="20"/>
              </w:rPr>
              <w:t xml:space="preserve">
Papao </w:t>
            </w:r>
          </w:p>
          <w:p>
            <w:pPr>
              <w:spacing w:after="20"/>
              <w:ind w:left="20"/>
              <w:jc w:val="both"/>
            </w:pPr>
            <w:r>
              <w:rPr>
                <w:rFonts w:ascii="Times New Roman"/>
                <w:b w:val="false"/>
                <w:i w:val="false"/>
                <w:color w:val="000000"/>
                <w:sz w:val="20"/>
              </w:rPr>
              <w:t xml:space="preserve">
Mussacossa, </w:t>
            </w:r>
          </w:p>
          <w:p>
            <w:pPr>
              <w:spacing w:after="20"/>
              <w:ind w:left="20"/>
              <w:jc w:val="both"/>
            </w:pPr>
            <w:r>
              <w:rPr>
                <w:rFonts w:ascii="Times New Roman"/>
                <w:b w:val="false"/>
                <w:i w:val="false"/>
                <w:color w:val="000000"/>
                <w:sz w:val="20"/>
              </w:rPr>
              <w:t xml:space="preserve">
Chanfuta </w:t>
            </w:r>
          </w:p>
          <w:p>
            <w:pPr>
              <w:spacing w:after="20"/>
              <w:ind w:left="20"/>
              <w:jc w:val="both"/>
            </w:pPr>
            <w:r>
              <w:rPr>
                <w:rFonts w:ascii="Times New Roman"/>
                <w:b w:val="false"/>
                <w:i w:val="false"/>
                <w:color w:val="000000"/>
                <w:sz w:val="20"/>
              </w:rPr>
              <w:t xml:space="preserve">
Apa, </w:t>
            </w:r>
          </w:p>
          <w:p>
            <w:pPr>
              <w:spacing w:after="20"/>
              <w:ind w:left="20"/>
              <w:jc w:val="both"/>
            </w:pPr>
            <w:r>
              <w:rPr>
                <w:rFonts w:ascii="Times New Roman"/>
                <w:b w:val="false"/>
                <w:i w:val="false"/>
                <w:color w:val="000000"/>
                <w:sz w:val="20"/>
              </w:rPr>
              <w:t xml:space="preserve">
Aligna </w:t>
            </w:r>
          </w:p>
          <w:p>
            <w:pPr>
              <w:spacing w:after="20"/>
              <w:ind w:left="20"/>
              <w:jc w:val="both"/>
            </w:pPr>
            <w:r>
              <w:rPr>
                <w:rFonts w:ascii="Times New Roman"/>
                <w:b w:val="false"/>
                <w:i w:val="false"/>
                <w:color w:val="000000"/>
                <w:sz w:val="20"/>
              </w:rPr>
              <w:t xml:space="preserve">
Lingue </w:t>
            </w:r>
          </w:p>
          <w:p>
            <w:pPr>
              <w:spacing w:after="20"/>
              <w:ind w:left="20"/>
              <w:jc w:val="both"/>
            </w:pPr>
            <w:r>
              <w:rPr>
                <w:rFonts w:ascii="Times New Roman"/>
                <w:b w:val="false"/>
                <w:i w:val="false"/>
                <w:color w:val="000000"/>
                <w:sz w:val="20"/>
              </w:rPr>
              <w:t xml:space="preserve">
Kpendei </w:t>
            </w:r>
          </w:p>
          <w:p>
            <w:pPr>
              <w:spacing w:after="20"/>
              <w:ind w:left="20"/>
              <w:jc w:val="both"/>
            </w:pPr>
            <w:r>
              <w:rPr>
                <w:rFonts w:ascii="Times New Roman"/>
                <w:b w:val="false"/>
                <w:i w:val="false"/>
                <w:color w:val="000000"/>
                <w:sz w:val="20"/>
              </w:rPr>
              <w:t xml:space="preserve">
Mkora, </w:t>
            </w:r>
          </w:p>
          <w:p>
            <w:pPr>
              <w:spacing w:after="20"/>
              <w:ind w:left="20"/>
              <w:jc w:val="both"/>
            </w:pPr>
            <w:r>
              <w:rPr>
                <w:rFonts w:ascii="Times New Roman"/>
                <w:b w:val="false"/>
                <w:i w:val="false"/>
                <w:color w:val="000000"/>
                <w:sz w:val="20"/>
              </w:rPr>
              <w:t xml:space="preserve">
Mbembakofi </w:t>
            </w:r>
          </w:p>
          <w:p>
            <w:pPr>
              <w:spacing w:after="20"/>
              <w:ind w:left="20"/>
              <w:jc w:val="both"/>
            </w:pPr>
            <w:r>
              <w:rPr>
                <w:rFonts w:ascii="Times New Roman"/>
                <w:b w:val="false"/>
                <w:i w:val="false"/>
                <w:color w:val="000000"/>
                <w:sz w:val="20"/>
              </w:rPr>
              <w:t xml:space="preserve">
Bolengu </w:t>
            </w:r>
          </w:p>
          <w:p>
            <w:pPr>
              <w:spacing w:after="20"/>
              <w:ind w:left="20"/>
              <w:jc w:val="both"/>
            </w:pPr>
            <w:r>
              <w:rPr>
                <w:rFonts w:ascii="Times New Roman"/>
                <w:b w:val="false"/>
                <w:i w:val="false"/>
                <w:color w:val="000000"/>
                <w:sz w:val="20"/>
              </w:rPr>
              <w:t xml:space="preserve">
Afzelia </w:t>
            </w:r>
          </w:p>
          <w:p>
            <w:pPr>
              <w:spacing w:after="20"/>
              <w:ind w:left="20"/>
              <w:jc w:val="both"/>
            </w:pPr>
            <w:r>
              <w:rPr>
                <w:rFonts w:ascii="Times New Roman"/>
                <w:b w:val="false"/>
                <w:i w:val="false"/>
                <w:color w:val="000000"/>
                <w:sz w:val="20"/>
              </w:rPr>
              <w:t xml:space="preserve">
Chafuta </w:t>
            </w:r>
          </w:p>
          <w:p>
            <w:pPr>
              <w:spacing w:after="20"/>
              <w:ind w:left="20"/>
              <w:jc w:val="both"/>
            </w:pPr>
            <w:r>
              <w:rPr>
                <w:rFonts w:ascii="Times New Roman"/>
                <w:b w:val="false"/>
                <w:i w:val="false"/>
                <w:color w:val="000000"/>
                <w:sz w:val="20"/>
              </w:rPr>
              <w:t xml:space="preserve">
Afzelia </w:t>
            </w:r>
          </w:p>
          <w:p>
            <w:pPr>
              <w:spacing w:after="20"/>
              <w:ind w:left="20"/>
              <w:jc w:val="both"/>
            </w:pPr>
            <w:r>
              <w:rPr>
                <w:rFonts w:ascii="Times New Roman"/>
                <w:b w:val="false"/>
                <w:i w:val="false"/>
                <w:color w:val="000000"/>
                <w:sz w:val="20"/>
              </w:rPr>
              <w:t xml:space="preserve">
Afzelia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Drago Дәрілік птерокарпус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Pterocarpus officinalis Jacq.</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Америка</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Lagunero,</w:t>
            </w:r>
          </w:p>
          <w:p>
            <w:pPr>
              <w:spacing w:after="20"/>
              <w:ind w:left="20"/>
              <w:jc w:val="both"/>
            </w:pPr>
            <w:r>
              <w:rPr>
                <w:rFonts w:ascii="Times New Roman"/>
                <w:b w:val="false"/>
                <w:i w:val="false"/>
                <w:color w:val="000000"/>
                <w:sz w:val="20"/>
              </w:rPr>
              <w:t>
Pallo de Poyo,</w:t>
            </w:r>
          </w:p>
          <w:p>
            <w:pPr>
              <w:spacing w:after="20"/>
              <w:ind w:left="20"/>
              <w:jc w:val="both"/>
            </w:pPr>
            <w:r>
              <w:rPr>
                <w:rFonts w:ascii="Times New Roman"/>
                <w:b w:val="false"/>
                <w:i w:val="false"/>
                <w:color w:val="000000"/>
                <w:sz w:val="20"/>
              </w:rPr>
              <w:t>
Sangre,</w:t>
            </w:r>
          </w:p>
          <w:p>
            <w:pPr>
              <w:spacing w:after="20"/>
              <w:ind w:left="20"/>
              <w:jc w:val="both"/>
            </w:pPr>
            <w:r>
              <w:rPr>
                <w:rFonts w:ascii="Times New Roman"/>
                <w:b w:val="false"/>
                <w:i w:val="false"/>
                <w:color w:val="000000"/>
                <w:sz w:val="20"/>
              </w:rPr>
              <w:t>
Sangre de Drago,</w:t>
            </w:r>
          </w:p>
          <w:p>
            <w:pPr>
              <w:spacing w:after="20"/>
              <w:ind w:left="20"/>
              <w:jc w:val="both"/>
            </w:pPr>
            <w:r>
              <w:rPr>
                <w:rFonts w:ascii="Times New Roman"/>
                <w:b w:val="false"/>
                <w:i w:val="false"/>
                <w:color w:val="000000"/>
                <w:sz w:val="20"/>
              </w:rPr>
              <w:t>
Sangrillo</w:t>
            </w:r>
          </w:p>
          <w:p>
            <w:pPr>
              <w:spacing w:after="20"/>
              <w:ind w:left="20"/>
              <w:jc w:val="both"/>
            </w:pPr>
            <w:r>
              <w:rPr>
                <w:rFonts w:ascii="Times New Roman"/>
                <w:b w:val="false"/>
                <w:i w:val="false"/>
                <w:color w:val="000000"/>
                <w:sz w:val="20"/>
              </w:rPr>
              <w:t>
Mangle-médaille,</w:t>
            </w:r>
          </w:p>
          <w:p>
            <w:pPr>
              <w:spacing w:after="20"/>
              <w:ind w:left="20"/>
              <w:jc w:val="both"/>
            </w:pPr>
            <w:r>
              <w:rPr>
                <w:rFonts w:ascii="Times New Roman"/>
                <w:b w:val="false"/>
                <w:i w:val="false"/>
                <w:color w:val="000000"/>
                <w:sz w:val="20"/>
              </w:rPr>
              <w:t>
Mangle-rivière Palétuvier,</w:t>
            </w:r>
          </w:p>
          <w:p>
            <w:pPr>
              <w:spacing w:after="20"/>
              <w:ind w:left="20"/>
              <w:jc w:val="both"/>
            </w:pPr>
            <w:r>
              <w:rPr>
                <w:rFonts w:ascii="Times New Roman"/>
                <w:b w:val="false"/>
                <w:i w:val="false"/>
                <w:color w:val="000000"/>
                <w:sz w:val="20"/>
              </w:rPr>
              <w:t>
Sang-dragon</w:t>
            </w:r>
          </w:p>
          <w:p>
            <w:pPr>
              <w:spacing w:after="20"/>
              <w:ind w:left="20"/>
              <w:jc w:val="both"/>
            </w:pPr>
            <w:r>
              <w:rPr>
                <w:rFonts w:ascii="Times New Roman"/>
                <w:b w:val="false"/>
                <w:i w:val="false"/>
                <w:color w:val="000000"/>
                <w:sz w:val="20"/>
              </w:rPr>
              <w:t>
Blood-wood,</w:t>
            </w:r>
          </w:p>
          <w:p>
            <w:pPr>
              <w:spacing w:after="20"/>
              <w:ind w:left="20"/>
              <w:jc w:val="both"/>
            </w:pPr>
            <w:r>
              <w:rPr>
                <w:rFonts w:ascii="Times New Roman"/>
                <w:b w:val="false"/>
                <w:i w:val="false"/>
                <w:color w:val="000000"/>
                <w:sz w:val="20"/>
              </w:rPr>
              <w:t>
Dragon's-blood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Duabanga ірі гүлді дуабанга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Duabanga grandiflora (Roxb. ex DC.) Walpers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w:t>
            </w:r>
          </w:p>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Мьянма</w:t>
            </w:r>
          </w:p>
          <w:p>
            <w:pPr>
              <w:spacing w:after="20"/>
              <w:ind w:left="20"/>
              <w:jc w:val="both"/>
            </w:pPr>
            <w:r>
              <w:rPr>
                <w:rFonts w:ascii="Times New Roman"/>
                <w:b w:val="false"/>
                <w:i w:val="false"/>
                <w:color w:val="000000"/>
                <w:sz w:val="20"/>
              </w:rPr>
              <w:t>
Папуа-Жаңа Гвинея</w:t>
            </w:r>
          </w:p>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Таиланд</w:t>
            </w:r>
          </w:p>
          <w:p>
            <w:pPr>
              <w:spacing w:after="20"/>
              <w:ind w:left="20"/>
              <w:jc w:val="both"/>
            </w:pPr>
            <w:r>
              <w:rPr>
                <w:rFonts w:ascii="Times New Roman"/>
                <w:b w:val="false"/>
                <w:i w:val="false"/>
                <w:color w:val="000000"/>
                <w:sz w:val="20"/>
              </w:rPr>
              <w:t>
Вьетнам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Lampati Ramdala</w:t>
            </w:r>
          </w:p>
          <w:p>
            <w:pPr>
              <w:spacing w:after="20"/>
              <w:ind w:left="20"/>
              <w:jc w:val="both"/>
            </w:pPr>
            <w:r>
              <w:rPr>
                <w:rFonts w:ascii="Times New Roman"/>
                <w:b w:val="false"/>
                <w:i w:val="false"/>
                <w:color w:val="000000"/>
                <w:sz w:val="20"/>
              </w:rPr>
              <w:t>
Kalam</w:t>
            </w:r>
          </w:p>
          <w:p>
            <w:pPr>
              <w:spacing w:after="20"/>
              <w:ind w:left="20"/>
              <w:jc w:val="both"/>
            </w:pPr>
            <w:r>
              <w:rPr>
                <w:rFonts w:ascii="Times New Roman"/>
                <w:b w:val="false"/>
                <w:i w:val="false"/>
                <w:color w:val="000000"/>
                <w:sz w:val="20"/>
              </w:rPr>
              <w:t>
Magas,</w:t>
            </w:r>
          </w:p>
          <w:p>
            <w:pPr>
              <w:spacing w:after="20"/>
              <w:ind w:left="20"/>
              <w:jc w:val="both"/>
            </w:pPr>
            <w:r>
              <w:rPr>
                <w:rFonts w:ascii="Times New Roman"/>
                <w:b w:val="false"/>
                <w:i w:val="false"/>
                <w:color w:val="000000"/>
                <w:sz w:val="20"/>
              </w:rPr>
              <w:t>
Magaswith,</w:t>
            </w:r>
          </w:p>
          <w:p>
            <w:pPr>
              <w:spacing w:after="20"/>
              <w:ind w:left="20"/>
              <w:jc w:val="both"/>
            </w:pPr>
            <w:r>
              <w:rPr>
                <w:rFonts w:ascii="Times New Roman"/>
                <w:b w:val="false"/>
                <w:i w:val="false"/>
                <w:color w:val="000000"/>
                <w:sz w:val="20"/>
              </w:rPr>
              <w:t>
Phay-Sung,</w:t>
            </w:r>
          </w:p>
          <w:p>
            <w:pPr>
              <w:spacing w:after="20"/>
              <w:ind w:left="20"/>
              <w:jc w:val="both"/>
            </w:pPr>
            <w:r>
              <w:rPr>
                <w:rFonts w:ascii="Times New Roman"/>
                <w:b w:val="false"/>
                <w:i w:val="false"/>
                <w:color w:val="000000"/>
                <w:sz w:val="20"/>
              </w:rPr>
              <w:t>
Tagahas</w:t>
            </w:r>
          </w:p>
          <w:p>
            <w:pPr>
              <w:spacing w:after="20"/>
              <w:ind w:left="20"/>
              <w:jc w:val="both"/>
            </w:pPr>
            <w:r>
              <w:rPr>
                <w:rFonts w:ascii="Times New Roman"/>
                <w:b w:val="false"/>
                <w:i w:val="false"/>
                <w:color w:val="000000"/>
                <w:sz w:val="20"/>
              </w:rPr>
              <w:t>
Myaukngo</w:t>
            </w:r>
          </w:p>
          <w:p>
            <w:pPr>
              <w:spacing w:after="20"/>
              <w:ind w:left="20"/>
              <w:jc w:val="both"/>
            </w:pPr>
            <w:r>
              <w:rPr>
                <w:rFonts w:ascii="Times New Roman"/>
                <w:b w:val="false"/>
                <w:i w:val="false"/>
                <w:color w:val="000000"/>
                <w:sz w:val="20"/>
              </w:rPr>
              <w:t>
Duabanga</w:t>
            </w:r>
          </w:p>
          <w:p>
            <w:pPr>
              <w:spacing w:after="20"/>
              <w:ind w:left="20"/>
              <w:jc w:val="both"/>
            </w:pPr>
            <w:r>
              <w:rPr>
                <w:rFonts w:ascii="Times New Roman"/>
                <w:b w:val="false"/>
                <w:i w:val="false"/>
                <w:color w:val="000000"/>
                <w:sz w:val="20"/>
              </w:rPr>
              <w:t>
Loktob</w:t>
            </w:r>
          </w:p>
          <w:p>
            <w:pPr>
              <w:spacing w:after="20"/>
              <w:ind w:left="20"/>
              <w:jc w:val="both"/>
            </w:pPr>
            <w:r>
              <w:rPr>
                <w:rFonts w:ascii="Times New Roman"/>
                <w:b w:val="false"/>
                <w:i w:val="false"/>
                <w:color w:val="000000"/>
                <w:sz w:val="20"/>
              </w:rPr>
              <w:t>
Linkwai</w:t>
            </w:r>
          </w:p>
          <w:p>
            <w:pPr>
              <w:spacing w:after="20"/>
              <w:ind w:left="20"/>
              <w:jc w:val="both"/>
            </w:pPr>
            <w:r>
              <w:rPr>
                <w:rFonts w:ascii="Times New Roman"/>
                <w:b w:val="false"/>
                <w:i w:val="false"/>
                <w:color w:val="000000"/>
                <w:sz w:val="20"/>
              </w:rPr>
              <w:t>
Phay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Dukali Параханкорния фасцикулата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Parahancornia fasciculata (Poir.) Benoist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Durian</w:t>
            </w:r>
          </w:p>
          <w:p>
            <w:pPr>
              <w:spacing w:after="20"/>
              <w:ind w:left="20"/>
              <w:jc w:val="both"/>
            </w:pPr>
            <w:r>
              <w:rPr>
                <w:rFonts w:ascii="Times New Roman"/>
                <w:b w:val="false"/>
                <w:i w:val="false"/>
                <w:color w:val="000000"/>
                <w:sz w:val="20"/>
              </w:rPr>
              <w:t>
Дуриан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Durio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Durian</w:t>
            </w:r>
          </w:p>
          <w:p>
            <w:pPr>
              <w:spacing w:after="20"/>
              <w:ind w:left="20"/>
              <w:jc w:val="both"/>
            </w:pPr>
            <w:r>
              <w:rPr>
                <w:rFonts w:ascii="Times New Roman"/>
                <w:b w:val="false"/>
                <w:i w:val="false"/>
                <w:color w:val="000000"/>
                <w:sz w:val="20"/>
              </w:rPr>
              <w:t>
Apa-Apa,</w:t>
            </w:r>
          </w:p>
          <w:p>
            <w:pPr>
              <w:spacing w:after="20"/>
              <w:ind w:left="20"/>
              <w:jc w:val="both"/>
            </w:pPr>
            <w:r>
              <w:rPr>
                <w:rFonts w:ascii="Times New Roman"/>
                <w:b w:val="false"/>
                <w:i w:val="false"/>
                <w:color w:val="000000"/>
                <w:sz w:val="20"/>
              </w:rPr>
              <w:t xml:space="preserve">
Bengang, </w:t>
            </w:r>
          </w:p>
          <w:p>
            <w:pPr>
              <w:spacing w:after="20"/>
              <w:ind w:left="20"/>
              <w:jc w:val="both"/>
            </w:pPr>
            <w:r>
              <w:rPr>
                <w:rFonts w:ascii="Times New Roman"/>
                <w:b w:val="false"/>
                <w:i w:val="false"/>
                <w:color w:val="000000"/>
                <w:sz w:val="20"/>
              </w:rPr>
              <w:t>
Durian,</w:t>
            </w:r>
          </w:p>
          <w:p>
            <w:pPr>
              <w:spacing w:after="20"/>
              <w:ind w:left="20"/>
              <w:jc w:val="both"/>
            </w:pPr>
            <w:r>
              <w:rPr>
                <w:rFonts w:ascii="Times New Roman"/>
                <w:b w:val="false"/>
                <w:i w:val="false"/>
                <w:color w:val="000000"/>
                <w:sz w:val="20"/>
              </w:rPr>
              <w:t>
Durian Isa,</w:t>
            </w:r>
          </w:p>
          <w:p>
            <w:pPr>
              <w:spacing w:after="20"/>
              <w:ind w:left="20"/>
              <w:jc w:val="both"/>
            </w:pPr>
            <w:r>
              <w:rPr>
                <w:rFonts w:ascii="Times New Roman"/>
                <w:b w:val="false"/>
                <w:i w:val="false"/>
                <w:color w:val="000000"/>
                <w:sz w:val="20"/>
              </w:rPr>
              <w:t>
Punggai</w:t>
            </w:r>
          </w:p>
          <w:p>
            <w:pPr>
              <w:spacing w:after="20"/>
              <w:ind w:left="20"/>
              <w:jc w:val="both"/>
            </w:pPr>
            <w:r>
              <w:rPr>
                <w:rFonts w:ascii="Times New Roman"/>
                <w:b w:val="false"/>
                <w:i w:val="false"/>
                <w:color w:val="000000"/>
                <w:sz w:val="20"/>
              </w:rPr>
              <w:t>
Durion</w:t>
            </w:r>
          </w:p>
          <w:p>
            <w:pPr>
              <w:spacing w:after="20"/>
              <w:ind w:left="20"/>
              <w:jc w:val="both"/>
            </w:pPr>
            <w:r>
              <w:rPr>
                <w:rFonts w:ascii="Times New Roman"/>
                <w:b w:val="false"/>
                <w:i w:val="false"/>
                <w:color w:val="000000"/>
                <w:sz w:val="20"/>
              </w:rPr>
              <w:t>
Durian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Ebène d'Afrique</w:t>
            </w:r>
          </w:p>
          <w:p>
            <w:pPr>
              <w:spacing w:after="20"/>
              <w:ind w:left="20"/>
              <w:jc w:val="both"/>
            </w:pPr>
            <w:r>
              <w:rPr>
                <w:rFonts w:ascii="Times New Roman"/>
                <w:b w:val="false"/>
                <w:i w:val="false"/>
                <w:color w:val="000000"/>
                <w:sz w:val="20"/>
              </w:rPr>
              <w:t>
(Ebène Madagascar) Африклық эбен ағашы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Diospyros spp.</w:t>
            </w:r>
          </w:p>
          <w:p>
            <w:pPr>
              <w:spacing w:after="20"/>
              <w:ind w:left="20"/>
              <w:jc w:val="both"/>
            </w:pPr>
            <w:r>
              <w:rPr>
                <w:rFonts w:ascii="Times New Roman"/>
                <w:b w:val="false"/>
                <w:i w:val="false"/>
                <w:color w:val="000000"/>
                <w:sz w:val="20"/>
              </w:rPr>
              <w:t>
Diospyros crassiflora Hiern.</w:t>
            </w:r>
          </w:p>
          <w:p>
            <w:pPr>
              <w:spacing w:after="20"/>
              <w:ind w:left="20"/>
              <w:jc w:val="both"/>
            </w:pPr>
            <w:r>
              <w:rPr>
                <w:rFonts w:ascii="Times New Roman"/>
                <w:b w:val="false"/>
                <w:i w:val="false"/>
                <w:color w:val="000000"/>
                <w:sz w:val="20"/>
              </w:rPr>
              <w:t>
(Syn. Diospyros evila Pierre ex A.Chev.)</w:t>
            </w:r>
          </w:p>
          <w:p>
            <w:pPr>
              <w:spacing w:after="20"/>
              <w:ind w:left="20"/>
              <w:jc w:val="both"/>
            </w:pPr>
            <w:r>
              <w:rPr>
                <w:rFonts w:ascii="Times New Roman"/>
                <w:b w:val="false"/>
                <w:i w:val="false"/>
                <w:color w:val="000000"/>
                <w:sz w:val="20"/>
              </w:rPr>
              <w:t>
Diospyros perrieri Jum.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Орталық Африка Республикасы</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Экваторлық</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Cubaga,</w:t>
            </w:r>
          </w:p>
          <w:p>
            <w:pPr>
              <w:spacing w:after="20"/>
              <w:ind w:left="20"/>
              <w:jc w:val="both"/>
            </w:pPr>
            <w:r>
              <w:rPr>
                <w:rFonts w:ascii="Times New Roman"/>
                <w:b w:val="false"/>
                <w:i w:val="false"/>
                <w:color w:val="000000"/>
                <w:sz w:val="20"/>
              </w:rPr>
              <w:t>
Ebène</w:t>
            </w:r>
          </w:p>
          <w:p>
            <w:pPr>
              <w:spacing w:after="20"/>
              <w:ind w:left="20"/>
              <w:jc w:val="both"/>
            </w:pPr>
            <w:r>
              <w:rPr>
                <w:rFonts w:ascii="Times New Roman"/>
                <w:b w:val="false"/>
                <w:i w:val="false"/>
                <w:color w:val="000000"/>
                <w:sz w:val="20"/>
              </w:rPr>
              <w:t>
Epinde-pinde,</w:t>
            </w:r>
          </w:p>
          <w:p>
            <w:pPr>
              <w:spacing w:after="20"/>
              <w:ind w:left="20"/>
              <w:jc w:val="both"/>
            </w:pPr>
            <w:r>
              <w:rPr>
                <w:rFonts w:ascii="Times New Roman"/>
                <w:b w:val="false"/>
                <w:i w:val="false"/>
                <w:color w:val="000000"/>
                <w:sz w:val="20"/>
              </w:rPr>
              <w:t>
Mavini,</w:t>
            </w:r>
          </w:p>
          <w:p>
            <w:pPr>
              <w:spacing w:after="20"/>
              <w:ind w:left="20"/>
              <w:jc w:val="both"/>
            </w:pPr>
            <w:r>
              <w:rPr>
                <w:rFonts w:ascii="Times New Roman"/>
                <w:b w:val="false"/>
                <w:i w:val="false"/>
                <w:color w:val="000000"/>
                <w:sz w:val="20"/>
              </w:rPr>
              <w:t>
Mevini,</w:t>
            </w:r>
          </w:p>
          <w:p>
            <w:pPr>
              <w:spacing w:after="20"/>
              <w:ind w:left="20"/>
              <w:jc w:val="both"/>
            </w:pPr>
            <w:r>
              <w:rPr>
                <w:rFonts w:ascii="Times New Roman"/>
                <w:b w:val="false"/>
                <w:i w:val="false"/>
                <w:color w:val="000000"/>
                <w:sz w:val="20"/>
              </w:rPr>
              <w:t>
Ndou</w:t>
            </w:r>
          </w:p>
          <w:p>
            <w:pPr>
              <w:spacing w:after="20"/>
              <w:ind w:left="20"/>
              <w:jc w:val="both"/>
            </w:pPr>
            <w:r>
              <w:rPr>
                <w:rFonts w:ascii="Times New Roman"/>
                <w:b w:val="false"/>
                <w:i w:val="false"/>
                <w:color w:val="000000"/>
                <w:sz w:val="20"/>
              </w:rPr>
              <w:t>
Bingo,</w:t>
            </w:r>
          </w:p>
          <w:p>
            <w:pPr>
              <w:spacing w:after="20"/>
              <w:ind w:left="20"/>
              <w:jc w:val="both"/>
            </w:pPr>
            <w:r>
              <w:rPr>
                <w:rFonts w:ascii="Times New Roman"/>
                <w:b w:val="false"/>
                <w:i w:val="false"/>
                <w:color w:val="000000"/>
                <w:sz w:val="20"/>
              </w:rPr>
              <w:t>
Ngoubou</w:t>
            </w:r>
          </w:p>
          <w:p>
            <w:pPr>
              <w:spacing w:after="20"/>
              <w:ind w:left="20"/>
              <w:jc w:val="both"/>
            </w:pPr>
            <w:r>
              <w:rPr>
                <w:rFonts w:ascii="Times New Roman"/>
                <w:b w:val="false"/>
                <w:i w:val="false"/>
                <w:color w:val="000000"/>
                <w:sz w:val="20"/>
              </w:rPr>
              <w:t>
Mopini</w:t>
            </w:r>
          </w:p>
          <w:p>
            <w:pPr>
              <w:spacing w:after="20"/>
              <w:ind w:left="20"/>
              <w:jc w:val="both"/>
            </w:pPr>
            <w:r>
              <w:rPr>
                <w:rFonts w:ascii="Times New Roman"/>
                <w:b w:val="false"/>
                <w:i w:val="false"/>
                <w:color w:val="000000"/>
                <w:sz w:val="20"/>
              </w:rPr>
              <w:t>
Ébano</w:t>
            </w:r>
          </w:p>
          <w:p>
            <w:pPr>
              <w:spacing w:after="20"/>
              <w:ind w:left="20"/>
              <w:jc w:val="both"/>
            </w:pPr>
            <w:r>
              <w:rPr>
                <w:rFonts w:ascii="Times New Roman"/>
                <w:b w:val="false"/>
                <w:i w:val="false"/>
                <w:color w:val="000000"/>
                <w:sz w:val="20"/>
              </w:rPr>
              <w:t>
Evila</w:t>
            </w:r>
          </w:p>
          <w:p>
            <w:pPr>
              <w:spacing w:after="20"/>
              <w:ind w:left="20"/>
              <w:jc w:val="both"/>
            </w:pPr>
            <w:r>
              <w:rPr>
                <w:rFonts w:ascii="Times New Roman"/>
                <w:b w:val="false"/>
                <w:i w:val="false"/>
                <w:color w:val="000000"/>
                <w:sz w:val="20"/>
              </w:rPr>
              <w:t>
Abokpo,</w:t>
            </w:r>
          </w:p>
          <w:p>
            <w:pPr>
              <w:spacing w:after="20"/>
              <w:ind w:left="20"/>
              <w:jc w:val="both"/>
            </w:pPr>
            <w:r>
              <w:rPr>
                <w:rFonts w:ascii="Times New Roman"/>
                <w:b w:val="false"/>
                <w:i w:val="false"/>
                <w:color w:val="000000"/>
                <w:sz w:val="20"/>
              </w:rPr>
              <w:t>
Kanran,</w:t>
            </w:r>
          </w:p>
          <w:p>
            <w:pPr>
              <w:spacing w:after="20"/>
              <w:ind w:left="20"/>
              <w:jc w:val="both"/>
            </w:pPr>
            <w:r>
              <w:rPr>
                <w:rFonts w:ascii="Times New Roman"/>
                <w:b w:val="false"/>
                <w:i w:val="false"/>
                <w:color w:val="000000"/>
                <w:sz w:val="20"/>
              </w:rPr>
              <w:t>
Nyareti</w:t>
            </w:r>
          </w:p>
          <w:p>
            <w:pPr>
              <w:spacing w:after="20"/>
              <w:ind w:left="20"/>
              <w:jc w:val="both"/>
            </w:pPr>
            <w:r>
              <w:rPr>
                <w:rFonts w:ascii="Times New Roman"/>
                <w:b w:val="false"/>
                <w:i w:val="false"/>
                <w:color w:val="000000"/>
                <w:sz w:val="20"/>
              </w:rPr>
              <w:t>
Osibin</w:t>
            </w:r>
          </w:p>
          <w:p>
            <w:pPr>
              <w:spacing w:after="20"/>
              <w:ind w:left="20"/>
              <w:jc w:val="both"/>
            </w:pPr>
            <w:r>
              <w:rPr>
                <w:rFonts w:ascii="Times New Roman"/>
                <w:b w:val="false"/>
                <w:i w:val="false"/>
                <w:color w:val="000000"/>
                <w:sz w:val="20"/>
              </w:rPr>
              <w:t>
Afrikanishes Ebenholz</w:t>
            </w:r>
          </w:p>
          <w:p>
            <w:pPr>
              <w:spacing w:after="20"/>
              <w:ind w:left="20"/>
              <w:jc w:val="both"/>
            </w:pPr>
            <w:r>
              <w:rPr>
                <w:rFonts w:ascii="Times New Roman"/>
                <w:b w:val="false"/>
                <w:i w:val="false"/>
                <w:color w:val="000000"/>
                <w:sz w:val="20"/>
              </w:rPr>
              <w:t>
African ebony, Madagascar ebony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Ebène noire d’Asie</w:t>
            </w:r>
          </w:p>
          <w:p>
            <w:pPr>
              <w:spacing w:after="20"/>
              <w:ind w:left="20"/>
              <w:jc w:val="both"/>
            </w:pPr>
            <w:r>
              <w:rPr>
                <w:rFonts w:ascii="Times New Roman"/>
                <w:b w:val="false"/>
                <w:i w:val="false"/>
                <w:color w:val="000000"/>
                <w:sz w:val="20"/>
              </w:rPr>
              <w:t>
Азиялық қара эбен ағашы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Diospyros ebenum J. Koen.</w:t>
            </w:r>
          </w:p>
          <w:p>
            <w:pPr>
              <w:spacing w:after="20"/>
              <w:ind w:left="20"/>
              <w:jc w:val="both"/>
            </w:pPr>
            <w:r>
              <w:rPr>
                <w:rFonts w:ascii="Times New Roman"/>
                <w:b w:val="false"/>
                <w:i w:val="false"/>
                <w:color w:val="000000"/>
                <w:sz w:val="20"/>
              </w:rPr>
              <w:t>
Diosyros vera (Lour.) A.Chev.</w:t>
            </w:r>
          </w:p>
          <w:p>
            <w:pPr>
              <w:spacing w:after="20"/>
              <w:ind w:left="20"/>
              <w:jc w:val="both"/>
            </w:pPr>
            <w:r>
              <w:rPr>
                <w:rFonts w:ascii="Times New Roman"/>
                <w:b w:val="false"/>
                <w:i w:val="false"/>
                <w:color w:val="000000"/>
                <w:sz w:val="20"/>
              </w:rPr>
              <w:t>
(Syn. Diospyros ferrea Willd.)</w:t>
            </w:r>
          </w:p>
          <w:p>
            <w:pPr>
              <w:spacing w:after="20"/>
              <w:ind w:left="20"/>
              <w:jc w:val="both"/>
            </w:pPr>
            <w:r>
              <w:rPr>
                <w:rFonts w:ascii="Times New Roman"/>
                <w:b w:val="false"/>
                <w:i w:val="false"/>
                <w:color w:val="000000"/>
                <w:sz w:val="20"/>
              </w:rPr>
              <w:t>
Diospyros melanoxylon Roxb.</w:t>
            </w:r>
          </w:p>
          <w:p>
            <w:pPr>
              <w:spacing w:after="20"/>
              <w:ind w:left="20"/>
              <w:jc w:val="both"/>
            </w:pPr>
            <w:r>
              <w:rPr>
                <w:rFonts w:ascii="Times New Roman"/>
                <w:b w:val="false"/>
                <w:i w:val="false"/>
                <w:color w:val="000000"/>
                <w:sz w:val="20"/>
              </w:rPr>
              <w:t>
Diospyros mollis Griff.</w:t>
            </w:r>
          </w:p>
          <w:p>
            <w:pPr>
              <w:spacing w:after="20"/>
              <w:ind w:left="20"/>
              <w:jc w:val="both"/>
            </w:pPr>
            <w:r>
              <w:rPr>
                <w:rFonts w:ascii="Times New Roman"/>
                <w:b w:val="false"/>
                <w:i w:val="false"/>
                <w:color w:val="000000"/>
                <w:sz w:val="20"/>
              </w:rPr>
              <w:t>
Diospyros mun A.Chev. &amp; Lecomte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Ebène veinée d’Asie</w:t>
            </w:r>
          </w:p>
          <w:p>
            <w:pPr>
              <w:spacing w:after="20"/>
              <w:ind w:left="20"/>
              <w:jc w:val="both"/>
            </w:pPr>
            <w:r>
              <w:rPr>
                <w:rFonts w:ascii="Times New Roman"/>
                <w:b w:val="false"/>
                <w:i w:val="false"/>
                <w:color w:val="000000"/>
                <w:sz w:val="20"/>
              </w:rPr>
              <w:t>
Азиялық теңбіл эбен ағашы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Diospyros celebica Bakh.</w:t>
            </w:r>
          </w:p>
          <w:p>
            <w:pPr>
              <w:spacing w:after="20"/>
              <w:ind w:left="20"/>
              <w:jc w:val="both"/>
            </w:pPr>
            <w:r>
              <w:rPr>
                <w:rFonts w:ascii="Times New Roman"/>
                <w:b w:val="false"/>
                <w:i w:val="false"/>
                <w:color w:val="000000"/>
                <w:sz w:val="20"/>
              </w:rPr>
              <w:t>
Diospyros marmorata R.Park.</w:t>
            </w:r>
          </w:p>
          <w:p>
            <w:pPr>
              <w:spacing w:after="20"/>
              <w:ind w:left="20"/>
              <w:jc w:val="both"/>
            </w:pPr>
            <w:r>
              <w:rPr>
                <w:rFonts w:ascii="Times New Roman"/>
                <w:b w:val="false"/>
                <w:i w:val="false"/>
                <w:color w:val="000000"/>
                <w:sz w:val="20"/>
              </w:rPr>
              <w:t>
Diospyros rumphii Bakh.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Ebiara </w:t>
            </w:r>
          </w:p>
          <w:p>
            <w:pPr>
              <w:spacing w:after="20"/>
              <w:ind w:left="20"/>
              <w:jc w:val="both"/>
            </w:pPr>
            <w:r>
              <w:rPr>
                <w:rFonts w:ascii="Times New Roman"/>
                <w:b w:val="false"/>
                <w:i w:val="false"/>
                <w:color w:val="000000"/>
                <w:sz w:val="20"/>
              </w:rPr>
              <w:t>
Берлиния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Berlinia bracteosa Benth.</w:t>
            </w:r>
          </w:p>
          <w:p>
            <w:pPr>
              <w:spacing w:after="20"/>
              <w:ind w:left="20"/>
              <w:jc w:val="both"/>
            </w:pPr>
            <w:r>
              <w:rPr>
                <w:rFonts w:ascii="Times New Roman"/>
                <w:b w:val="false"/>
                <w:i w:val="false"/>
                <w:color w:val="000000"/>
                <w:sz w:val="20"/>
              </w:rPr>
              <w:t>
Berlinia confuse Hoyle.</w:t>
            </w:r>
          </w:p>
          <w:p>
            <w:pPr>
              <w:spacing w:after="20"/>
              <w:ind w:left="20"/>
              <w:jc w:val="both"/>
            </w:pPr>
            <w:r>
              <w:rPr>
                <w:rFonts w:ascii="Times New Roman"/>
                <w:b w:val="false"/>
                <w:i w:val="false"/>
                <w:color w:val="000000"/>
                <w:sz w:val="20"/>
              </w:rPr>
              <w:t>
Berlinia grandiflora Hutch. &amp; Delz.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Ангола </w:t>
            </w:r>
          </w:p>
          <w:p>
            <w:pPr>
              <w:spacing w:after="20"/>
              <w:ind w:left="20"/>
              <w:jc w:val="both"/>
            </w:pPr>
            <w:r>
              <w:rPr>
                <w:rFonts w:ascii="Times New Roman"/>
                <w:b w:val="false"/>
                <w:i w:val="false"/>
                <w:color w:val="000000"/>
                <w:sz w:val="20"/>
              </w:rPr>
              <w:t>
Бенин</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Сьерра-Леоне</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M’possa</w:t>
            </w:r>
          </w:p>
          <w:p>
            <w:pPr>
              <w:spacing w:after="20"/>
              <w:ind w:left="20"/>
              <w:jc w:val="both"/>
            </w:pPr>
            <w:r>
              <w:rPr>
                <w:rFonts w:ascii="Times New Roman"/>
                <w:b w:val="false"/>
                <w:i w:val="false"/>
                <w:color w:val="000000"/>
                <w:sz w:val="20"/>
              </w:rPr>
              <w:t>
Bagbe</w:t>
            </w:r>
          </w:p>
          <w:p>
            <w:pPr>
              <w:spacing w:after="20"/>
              <w:ind w:left="20"/>
              <w:jc w:val="both"/>
            </w:pPr>
            <w:r>
              <w:rPr>
                <w:rFonts w:ascii="Times New Roman"/>
                <w:b w:val="false"/>
                <w:i w:val="false"/>
                <w:color w:val="000000"/>
                <w:sz w:val="20"/>
              </w:rPr>
              <w:t>
Abem,</w:t>
            </w:r>
          </w:p>
          <w:p>
            <w:pPr>
              <w:spacing w:after="20"/>
              <w:ind w:left="20"/>
              <w:jc w:val="both"/>
            </w:pPr>
            <w:r>
              <w:rPr>
                <w:rFonts w:ascii="Times New Roman"/>
                <w:b w:val="false"/>
                <w:i w:val="false"/>
                <w:color w:val="000000"/>
                <w:sz w:val="20"/>
              </w:rPr>
              <w:t>
Essabem</w:t>
            </w:r>
          </w:p>
          <w:p>
            <w:pPr>
              <w:spacing w:after="20"/>
              <w:ind w:left="20"/>
              <w:jc w:val="both"/>
            </w:pPr>
            <w:r>
              <w:rPr>
                <w:rFonts w:ascii="Times New Roman"/>
                <w:b w:val="false"/>
                <w:i w:val="false"/>
                <w:color w:val="000000"/>
                <w:sz w:val="20"/>
              </w:rPr>
              <w:t>
M’Possa</w:t>
            </w:r>
          </w:p>
          <w:p>
            <w:pPr>
              <w:spacing w:after="20"/>
              <w:ind w:left="20"/>
              <w:jc w:val="both"/>
            </w:pPr>
            <w:r>
              <w:rPr>
                <w:rFonts w:ascii="Times New Roman"/>
                <w:b w:val="false"/>
                <w:i w:val="false"/>
                <w:color w:val="000000"/>
                <w:sz w:val="20"/>
              </w:rPr>
              <w:t>
M’Possa</w:t>
            </w:r>
          </w:p>
          <w:p>
            <w:pPr>
              <w:spacing w:after="20"/>
              <w:ind w:left="20"/>
              <w:jc w:val="both"/>
            </w:pPr>
            <w:r>
              <w:rPr>
                <w:rFonts w:ascii="Times New Roman"/>
                <w:b w:val="false"/>
                <w:i w:val="false"/>
                <w:color w:val="000000"/>
                <w:sz w:val="20"/>
              </w:rPr>
              <w:t>
Melegba,</w:t>
            </w:r>
          </w:p>
          <w:p>
            <w:pPr>
              <w:spacing w:after="20"/>
              <w:ind w:left="20"/>
              <w:jc w:val="both"/>
            </w:pPr>
            <w:r>
              <w:rPr>
                <w:rFonts w:ascii="Times New Roman"/>
                <w:b w:val="false"/>
                <w:i w:val="false"/>
                <w:color w:val="000000"/>
                <w:sz w:val="20"/>
              </w:rPr>
              <w:t>
Pocouli</w:t>
            </w:r>
          </w:p>
          <w:p>
            <w:pPr>
              <w:spacing w:after="20"/>
              <w:ind w:left="20"/>
              <w:jc w:val="both"/>
            </w:pPr>
            <w:r>
              <w:rPr>
                <w:rFonts w:ascii="Times New Roman"/>
                <w:b w:val="false"/>
                <w:i w:val="false"/>
                <w:color w:val="000000"/>
                <w:sz w:val="20"/>
              </w:rPr>
              <w:t>
Ebiara</w:t>
            </w:r>
          </w:p>
          <w:p>
            <w:pPr>
              <w:spacing w:after="20"/>
              <w:ind w:left="20"/>
              <w:jc w:val="both"/>
            </w:pPr>
            <w:r>
              <w:rPr>
                <w:rFonts w:ascii="Times New Roman"/>
                <w:b w:val="false"/>
                <w:i w:val="false"/>
                <w:color w:val="000000"/>
                <w:sz w:val="20"/>
              </w:rPr>
              <w:t>
Berlinia</w:t>
            </w:r>
          </w:p>
          <w:p>
            <w:pPr>
              <w:spacing w:after="20"/>
              <w:ind w:left="20"/>
              <w:jc w:val="both"/>
            </w:pPr>
            <w:r>
              <w:rPr>
                <w:rFonts w:ascii="Times New Roman"/>
                <w:b w:val="false"/>
                <w:i w:val="false"/>
                <w:color w:val="000000"/>
                <w:sz w:val="20"/>
              </w:rPr>
              <w:t>
Ekpogoi</w:t>
            </w:r>
          </w:p>
          <w:p>
            <w:pPr>
              <w:spacing w:after="20"/>
              <w:ind w:left="20"/>
              <w:jc w:val="both"/>
            </w:pPr>
            <w:r>
              <w:rPr>
                <w:rFonts w:ascii="Times New Roman"/>
                <w:b w:val="false"/>
                <w:i w:val="false"/>
                <w:color w:val="000000"/>
                <w:sz w:val="20"/>
              </w:rPr>
              <w:t>
Sarkpei</w:t>
            </w:r>
          </w:p>
          <w:p>
            <w:pPr>
              <w:spacing w:after="20"/>
              <w:ind w:left="20"/>
              <w:jc w:val="both"/>
            </w:pPr>
            <w:r>
              <w:rPr>
                <w:rFonts w:ascii="Times New Roman"/>
                <w:b w:val="false"/>
                <w:i w:val="false"/>
                <w:color w:val="000000"/>
                <w:sz w:val="20"/>
              </w:rPr>
              <w:t>
Berlinia</w:t>
            </w:r>
          </w:p>
          <w:p>
            <w:pPr>
              <w:spacing w:after="20"/>
              <w:ind w:left="20"/>
              <w:jc w:val="both"/>
            </w:pPr>
            <w:r>
              <w:rPr>
                <w:rFonts w:ascii="Times New Roman"/>
                <w:b w:val="false"/>
                <w:i w:val="false"/>
                <w:color w:val="000000"/>
                <w:sz w:val="20"/>
              </w:rPr>
              <w:t>
Berlinia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Ekaba Тетраберлиния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Tetraberlinia spp.</w:t>
            </w:r>
          </w:p>
          <w:p>
            <w:pPr>
              <w:spacing w:after="20"/>
              <w:ind w:left="20"/>
              <w:jc w:val="both"/>
            </w:pPr>
            <w:r>
              <w:rPr>
                <w:rFonts w:ascii="Times New Roman"/>
                <w:b w:val="false"/>
                <w:i w:val="false"/>
                <w:color w:val="000000"/>
                <w:sz w:val="20"/>
              </w:rPr>
              <w:t>
Tetraberlinia bifoliolata (Harms) Hauman</w:t>
            </w:r>
          </w:p>
          <w:p>
            <w:pPr>
              <w:spacing w:after="20"/>
              <w:ind w:left="20"/>
              <w:jc w:val="both"/>
            </w:pPr>
            <w:r>
              <w:rPr>
                <w:rFonts w:ascii="Times New Roman"/>
                <w:b w:val="false"/>
                <w:i w:val="false"/>
                <w:color w:val="000000"/>
                <w:sz w:val="20"/>
              </w:rPr>
              <w:t>
(Syn. Berlinia bifoliolata Harms)</w:t>
            </w:r>
          </w:p>
          <w:p>
            <w:pPr>
              <w:spacing w:after="20"/>
              <w:ind w:left="20"/>
              <w:jc w:val="both"/>
            </w:pPr>
            <w:r>
              <w:rPr>
                <w:rFonts w:ascii="Times New Roman"/>
                <w:b w:val="false"/>
                <w:i w:val="false"/>
                <w:color w:val="000000"/>
                <w:sz w:val="20"/>
              </w:rPr>
              <w:t>
Tetraberlinia tubmaniana J. León.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Экваторлық</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Либерия</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Нидерланды</w:t>
            </w:r>
          </w:p>
          <w:p>
            <w:pPr>
              <w:spacing w:after="20"/>
              <w:ind w:left="20"/>
              <w:jc w:val="both"/>
            </w:pPr>
            <w:r>
              <w:rPr>
                <w:rFonts w:ascii="Times New Roman"/>
                <w:b w:val="false"/>
                <w:i w:val="false"/>
                <w:color w:val="000000"/>
                <w:sz w:val="20"/>
              </w:rPr>
              <w:t>
Испания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Ekop-Ribi</w:t>
            </w:r>
          </w:p>
          <w:p>
            <w:pPr>
              <w:spacing w:after="20"/>
              <w:ind w:left="20"/>
              <w:jc w:val="both"/>
            </w:pPr>
            <w:r>
              <w:rPr>
                <w:rFonts w:ascii="Times New Roman"/>
                <w:b w:val="false"/>
                <w:i w:val="false"/>
                <w:color w:val="000000"/>
                <w:sz w:val="20"/>
              </w:rPr>
              <w:t>
Eko-Andoung</w:t>
            </w:r>
          </w:p>
          <w:p>
            <w:pPr>
              <w:spacing w:after="20"/>
              <w:ind w:left="20"/>
              <w:jc w:val="both"/>
            </w:pPr>
            <w:r>
              <w:rPr>
                <w:rFonts w:ascii="Times New Roman"/>
                <w:b w:val="false"/>
                <w:i w:val="false"/>
                <w:color w:val="000000"/>
                <w:sz w:val="20"/>
              </w:rPr>
              <w:t>
Ekop</w:t>
            </w:r>
          </w:p>
          <w:p>
            <w:pPr>
              <w:spacing w:after="20"/>
              <w:ind w:left="20"/>
              <w:jc w:val="both"/>
            </w:pPr>
            <w:r>
              <w:rPr>
                <w:rFonts w:ascii="Times New Roman"/>
                <w:b w:val="false"/>
                <w:i w:val="false"/>
                <w:color w:val="000000"/>
                <w:sz w:val="20"/>
              </w:rPr>
              <w:t>
Ekop-Andoung</w:t>
            </w:r>
          </w:p>
          <w:p>
            <w:pPr>
              <w:spacing w:after="20"/>
              <w:ind w:left="20"/>
              <w:jc w:val="both"/>
            </w:pPr>
            <w:r>
              <w:rPr>
                <w:rFonts w:ascii="Times New Roman"/>
                <w:b w:val="false"/>
                <w:i w:val="false"/>
                <w:color w:val="000000"/>
                <w:sz w:val="20"/>
              </w:rPr>
              <w:t>
Hoh,</w:t>
            </w:r>
          </w:p>
          <w:p>
            <w:pPr>
              <w:spacing w:after="20"/>
              <w:ind w:left="20"/>
              <w:jc w:val="both"/>
            </w:pPr>
            <w:r>
              <w:rPr>
                <w:rFonts w:ascii="Times New Roman"/>
                <w:b w:val="false"/>
                <w:i w:val="false"/>
                <w:color w:val="000000"/>
                <w:sz w:val="20"/>
              </w:rPr>
              <w:t>
Sikon</w:t>
            </w:r>
          </w:p>
          <w:p>
            <w:pPr>
              <w:spacing w:after="20"/>
              <w:ind w:left="20"/>
              <w:jc w:val="both"/>
            </w:pPr>
            <w:r>
              <w:rPr>
                <w:rFonts w:ascii="Times New Roman"/>
                <w:b w:val="false"/>
                <w:i w:val="false"/>
                <w:color w:val="000000"/>
                <w:sz w:val="20"/>
              </w:rPr>
              <w:t>
Ekop</w:t>
            </w:r>
          </w:p>
          <w:p>
            <w:pPr>
              <w:spacing w:after="20"/>
              <w:ind w:left="20"/>
              <w:jc w:val="both"/>
            </w:pPr>
            <w:r>
              <w:rPr>
                <w:rFonts w:ascii="Times New Roman"/>
                <w:b w:val="false"/>
                <w:i w:val="false"/>
                <w:color w:val="000000"/>
                <w:sz w:val="20"/>
              </w:rPr>
              <w:t>
Ekop</w:t>
            </w:r>
          </w:p>
          <w:p>
            <w:pPr>
              <w:spacing w:after="20"/>
              <w:ind w:left="20"/>
              <w:jc w:val="both"/>
            </w:pPr>
            <w:r>
              <w:rPr>
                <w:rFonts w:ascii="Times New Roman"/>
                <w:b w:val="false"/>
                <w:i w:val="false"/>
                <w:color w:val="000000"/>
                <w:sz w:val="20"/>
              </w:rPr>
              <w:t>
Ekaban</w:t>
            </w:r>
          </w:p>
          <w:p>
            <w:pPr>
              <w:spacing w:after="20"/>
              <w:ind w:left="20"/>
              <w:jc w:val="both"/>
            </w:pPr>
            <w:r>
              <w:rPr>
                <w:rFonts w:ascii="Times New Roman"/>
                <w:b w:val="false"/>
                <w:i w:val="false"/>
                <w:color w:val="000000"/>
                <w:sz w:val="20"/>
              </w:rPr>
              <w:t>
Tetraberlinia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Ekoune</w:t>
            </w:r>
          </w:p>
          <w:p>
            <w:pPr>
              <w:spacing w:after="20"/>
              <w:ind w:left="20"/>
              <w:jc w:val="both"/>
            </w:pPr>
            <w:r>
              <w:rPr>
                <w:rFonts w:ascii="Times New Roman"/>
                <w:b w:val="false"/>
                <w:i w:val="false"/>
                <w:color w:val="000000"/>
                <w:sz w:val="20"/>
              </w:rPr>
              <w:t>
Коелокарион преуссии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Coelocaryon preussii Warb.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Орталық Африка Республикасы</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Экваторлық</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Нигерия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 Eteng</w:t>
            </w:r>
          </w:p>
          <w:p>
            <w:pPr>
              <w:spacing w:after="20"/>
              <w:ind w:left="20"/>
              <w:jc w:val="both"/>
            </w:pPr>
            <w:r>
              <w:rPr>
                <w:rFonts w:ascii="Times New Roman"/>
                <w:b w:val="false"/>
                <w:i w:val="false"/>
                <w:color w:val="000000"/>
                <w:sz w:val="20"/>
              </w:rPr>
              <w:t>
Kolomeko</w:t>
            </w:r>
          </w:p>
          <w:p>
            <w:pPr>
              <w:spacing w:after="20"/>
              <w:ind w:left="20"/>
              <w:jc w:val="both"/>
            </w:pPr>
            <w:r>
              <w:rPr>
                <w:rFonts w:ascii="Times New Roman"/>
                <w:b w:val="false"/>
                <w:i w:val="false"/>
                <w:color w:val="000000"/>
                <w:sz w:val="20"/>
              </w:rPr>
              <w:t>
Kikubi-Lomba</w:t>
            </w:r>
          </w:p>
          <w:p>
            <w:pPr>
              <w:spacing w:after="20"/>
              <w:ind w:left="20"/>
              <w:jc w:val="both"/>
            </w:pPr>
            <w:r>
              <w:rPr>
                <w:rFonts w:ascii="Times New Roman"/>
                <w:b w:val="false"/>
                <w:i w:val="false"/>
                <w:color w:val="000000"/>
                <w:sz w:val="20"/>
              </w:rPr>
              <w:t>
Lomba-Kumbi</w:t>
            </w:r>
          </w:p>
          <w:p>
            <w:pPr>
              <w:spacing w:after="20"/>
              <w:ind w:left="20"/>
              <w:jc w:val="both"/>
            </w:pPr>
            <w:r>
              <w:rPr>
                <w:rFonts w:ascii="Times New Roman"/>
                <w:b w:val="false"/>
                <w:i w:val="false"/>
                <w:color w:val="000000"/>
                <w:sz w:val="20"/>
              </w:rPr>
              <w:t>
Ekoune,</w:t>
            </w:r>
          </w:p>
          <w:p>
            <w:pPr>
              <w:spacing w:after="20"/>
              <w:ind w:left="20"/>
              <w:jc w:val="both"/>
            </w:pPr>
            <w:r>
              <w:rPr>
                <w:rFonts w:ascii="Times New Roman"/>
                <w:b w:val="false"/>
                <w:i w:val="false"/>
                <w:color w:val="000000"/>
                <w:sz w:val="20"/>
              </w:rPr>
              <w:t>
Ekun</w:t>
            </w:r>
          </w:p>
          <w:p>
            <w:pPr>
              <w:spacing w:after="20"/>
              <w:ind w:left="20"/>
              <w:jc w:val="both"/>
            </w:pPr>
            <w:r>
              <w:rPr>
                <w:rFonts w:ascii="Times New Roman"/>
                <w:b w:val="false"/>
                <w:i w:val="false"/>
                <w:color w:val="000000"/>
                <w:sz w:val="20"/>
              </w:rPr>
              <w:t>
Ekoune,</w:t>
            </w:r>
          </w:p>
          <w:p>
            <w:pPr>
              <w:spacing w:after="20"/>
              <w:ind w:left="20"/>
              <w:jc w:val="both"/>
            </w:pPr>
            <w:r>
              <w:rPr>
                <w:rFonts w:ascii="Times New Roman"/>
                <w:b w:val="false"/>
                <w:i w:val="false"/>
                <w:color w:val="000000"/>
                <w:sz w:val="20"/>
              </w:rPr>
              <w:t>
Ekun</w:t>
            </w:r>
          </w:p>
          <w:p>
            <w:pPr>
              <w:spacing w:after="20"/>
              <w:ind w:left="20"/>
              <w:jc w:val="both"/>
            </w:pPr>
            <w:r>
              <w:rPr>
                <w:rFonts w:ascii="Times New Roman"/>
                <w:b w:val="false"/>
                <w:i w:val="false"/>
                <w:color w:val="000000"/>
                <w:sz w:val="20"/>
              </w:rPr>
              <w:t>
Egbenrin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Emien</w:t>
            </w:r>
          </w:p>
          <w:p>
            <w:pPr>
              <w:spacing w:after="20"/>
              <w:ind w:left="20"/>
              <w:jc w:val="both"/>
            </w:pPr>
            <w:r>
              <w:rPr>
                <w:rFonts w:ascii="Times New Roman"/>
                <w:b w:val="false"/>
                <w:i w:val="false"/>
                <w:color w:val="000000"/>
                <w:sz w:val="20"/>
              </w:rPr>
              <w:t>
Эмьен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Alstonia boonei De Wild.</w:t>
            </w:r>
          </w:p>
          <w:p>
            <w:pPr>
              <w:spacing w:after="20"/>
              <w:ind w:left="20"/>
              <w:jc w:val="both"/>
            </w:pPr>
            <w:r>
              <w:rPr>
                <w:rFonts w:ascii="Times New Roman"/>
                <w:b w:val="false"/>
                <w:i w:val="false"/>
                <w:color w:val="000000"/>
                <w:sz w:val="20"/>
              </w:rPr>
              <w:t>
Alstonia congensis Engl.</w:t>
            </w:r>
          </w:p>
          <w:p>
            <w:pPr>
              <w:spacing w:after="20"/>
              <w:ind w:left="20"/>
              <w:jc w:val="both"/>
            </w:pPr>
            <w:r>
              <w:rPr>
                <w:rFonts w:ascii="Times New Roman"/>
                <w:b w:val="false"/>
                <w:i w:val="false"/>
                <w:color w:val="000000"/>
                <w:sz w:val="20"/>
              </w:rPr>
              <w:t>
(Syn. Alstonia gilletii De Wild.)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Уганда</w:t>
            </w:r>
          </w:p>
          <w:p>
            <w:pPr>
              <w:spacing w:after="20"/>
              <w:ind w:left="20"/>
              <w:jc w:val="both"/>
            </w:pPr>
            <w:r>
              <w:rPr>
                <w:rFonts w:ascii="Times New Roman"/>
                <w:b w:val="false"/>
                <w:i w:val="false"/>
                <w:color w:val="000000"/>
                <w:sz w:val="20"/>
              </w:rPr>
              <w:t>
Ұлыбритания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Awun,</w:t>
            </w:r>
          </w:p>
          <w:p>
            <w:pPr>
              <w:spacing w:after="20"/>
              <w:ind w:left="20"/>
              <w:jc w:val="both"/>
            </w:pPr>
            <w:r>
              <w:rPr>
                <w:rFonts w:ascii="Times New Roman"/>
                <w:b w:val="false"/>
                <w:i w:val="false"/>
                <w:color w:val="000000"/>
                <w:sz w:val="20"/>
              </w:rPr>
              <w:t>
Egbu</w:t>
            </w:r>
          </w:p>
          <w:p>
            <w:pPr>
              <w:spacing w:after="20"/>
              <w:ind w:left="20"/>
              <w:jc w:val="both"/>
            </w:pPr>
            <w:r>
              <w:rPr>
                <w:rFonts w:ascii="Times New Roman"/>
                <w:b w:val="false"/>
                <w:i w:val="false"/>
                <w:color w:val="000000"/>
                <w:sz w:val="20"/>
              </w:rPr>
              <w:t>
Mubajangalabi,</w:t>
            </w:r>
          </w:p>
          <w:p>
            <w:pPr>
              <w:spacing w:after="20"/>
              <w:ind w:left="20"/>
              <w:jc w:val="both"/>
            </w:pPr>
            <w:r>
              <w:rPr>
                <w:rFonts w:ascii="Times New Roman"/>
                <w:b w:val="false"/>
                <w:i w:val="false"/>
                <w:color w:val="000000"/>
                <w:sz w:val="20"/>
              </w:rPr>
              <w:t>
Mujua,</w:t>
            </w:r>
          </w:p>
          <w:p>
            <w:pPr>
              <w:spacing w:after="20"/>
              <w:ind w:left="20"/>
              <w:jc w:val="both"/>
            </w:pPr>
            <w:r>
              <w:rPr>
                <w:rFonts w:ascii="Times New Roman"/>
                <w:b w:val="false"/>
                <w:i w:val="false"/>
                <w:color w:val="000000"/>
                <w:sz w:val="20"/>
              </w:rPr>
              <w:t>
Mukoge,</w:t>
            </w:r>
          </w:p>
          <w:p>
            <w:pPr>
              <w:spacing w:after="20"/>
              <w:ind w:left="20"/>
              <w:jc w:val="both"/>
            </w:pPr>
            <w:r>
              <w:rPr>
                <w:rFonts w:ascii="Times New Roman"/>
                <w:b w:val="false"/>
                <w:i w:val="false"/>
                <w:color w:val="000000"/>
                <w:sz w:val="20"/>
              </w:rPr>
              <w:t>
Musoga</w:t>
            </w:r>
          </w:p>
          <w:p>
            <w:pPr>
              <w:spacing w:after="20"/>
              <w:ind w:left="20"/>
              <w:jc w:val="both"/>
            </w:pPr>
            <w:r>
              <w:rPr>
                <w:rFonts w:ascii="Times New Roman"/>
                <w:b w:val="false"/>
                <w:i w:val="false"/>
                <w:color w:val="000000"/>
                <w:sz w:val="20"/>
              </w:rPr>
              <w:t xml:space="preserve">
Alstonia, </w:t>
            </w:r>
          </w:p>
          <w:p>
            <w:pPr>
              <w:spacing w:after="20"/>
              <w:ind w:left="20"/>
              <w:jc w:val="both"/>
            </w:pPr>
            <w:r>
              <w:rPr>
                <w:rFonts w:ascii="Times New Roman"/>
                <w:b w:val="false"/>
                <w:i w:val="false"/>
                <w:color w:val="000000"/>
                <w:sz w:val="20"/>
              </w:rPr>
              <w:t xml:space="preserve">
Pattern wood, </w:t>
            </w:r>
          </w:p>
          <w:p>
            <w:pPr>
              <w:spacing w:after="20"/>
              <w:ind w:left="20"/>
              <w:jc w:val="both"/>
            </w:pPr>
            <w:r>
              <w:rPr>
                <w:rFonts w:ascii="Times New Roman"/>
                <w:b w:val="false"/>
                <w:i w:val="false"/>
                <w:color w:val="000000"/>
                <w:sz w:val="20"/>
              </w:rPr>
              <w:t>
Stool 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Essessang</w:t>
            </w:r>
          </w:p>
          <w:p>
            <w:pPr>
              <w:spacing w:after="20"/>
              <w:ind w:left="20"/>
              <w:jc w:val="both"/>
            </w:pPr>
            <w:r>
              <w:rPr>
                <w:rFonts w:ascii="Times New Roman"/>
                <w:b w:val="false"/>
                <w:i w:val="false"/>
                <w:color w:val="000000"/>
                <w:sz w:val="20"/>
              </w:rPr>
              <w:t>
Рицинодендрон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Ricinodendron spp.</w:t>
            </w:r>
          </w:p>
          <w:p>
            <w:pPr>
              <w:spacing w:after="20"/>
              <w:ind w:left="20"/>
              <w:jc w:val="both"/>
            </w:pPr>
            <w:r>
              <w:rPr>
                <w:rFonts w:ascii="Times New Roman"/>
                <w:b w:val="false"/>
                <w:i w:val="false"/>
                <w:color w:val="000000"/>
                <w:sz w:val="20"/>
              </w:rPr>
              <w:t>
Ricinodendron africanum Müll. Arg.</w:t>
            </w:r>
          </w:p>
          <w:p>
            <w:pPr>
              <w:spacing w:after="20"/>
              <w:ind w:left="20"/>
              <w:jc w:val="both"/>
            </w:pPr>
            <w:r>
              <w:rPr>
                <w:rFonts w:ascii="Times New Roman"/>
                <w:b w:val="false"/>
                <w:i w:val="false"/>
                <w:color w:val="000000"/>
                <w:sz w:val="20"/>
              </w:rPr>
              <w:t>
Ricinodendron heudelotii Pierre ex Henckel</w:t>
            </w:r>
          </w:p>
          <w:p>
            <w:pPr>
              <w:spacing w:after="20"/>
              <w:ind w:left="20"/>
              <w:jc w:val="both"/>
            </w:pPr>
            <w:r>
              <w:rPr>
                <w:rFonts w:ascii="Times New Roman"/>
                <w:b w:val="false"/>
                <w:i w:val="false"/>
                <w:color w:val="000000"/>
                <w:sz w:val="20"/>
              </w:rPr>
              <w:t>
Ricinodendron rautanenii Schinz.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Мозамбик</w:t>
            </w:r>
          </w:p>
          <w:p>
            <w:pPr>
              <w:spacing w:after="20"/>
              <w:ind w:left="20"/>
              <w:jc w:val="both"/>
            </w:pPr>
            <w:r>
              <w:rPr>
                <w:rFonts w:ascii="Times New Roman"/>
                <w:b w:val="false"/>
                <w:i w:val="false"/>
                <w:color w:val="000000"/>
                <w:sz w:val="20"/>
              </w:rPr>
              <w:t>
Того</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Muawa</w:t>
            </w:r>
          </w:p>
          <w:p>
            <w:pPr>
              <w:spacing w:after="20"/>
              <w:ind w:left="20"/>
              <w:jc w:val="both"/>
            </w:pPr>
            <w:r>
              <w:rPr>
                <w:rFonts w:ascii="Times New Roman"/>
                <w:b w:val="false"/>
                <w:i w:val="false"/>
                <w:color w:val="000000"/>
                <w:sz w:val="20"/>
              </w:rPr>
              <w:t>
Erimado</w:t>
            </w:r>
          </w:p>
          <w:p>
            <w:pPr>
              <w:spacing w:after="20"/>
              <w:ind w:left="20"/>
              <w:jc w:val="both"/>
            </w:pPr>
            <w:r>
              <w:rPr>
                <w:rFonts w:ascii="Times New Roman"/>
                <w:b w:val="false"/>
                <w:i w:val="false"/>
                <w:color w:val="000000"/>
                <w:sz w:val="20"/>
              </w:rPr>
              <w:t>
Erimado</w:t>
            </w:r>
          </w:p>
          <w:p>
            <w:pPr>
              <w:spacing w:after="20"/>
              <w:ind w:left="20"/>
              <w:jc w:val="both"/>
            </w:pPr>
            <w:r>
              <w:rPr>
                <w:rFonts w:ascii="Times New Roman"/>
                <w:b w:val="false"/>
                <w:i w:val="false"/>
                <w:color w:val="000000"/>
                <w:sz w:val="20"/>
              </w:rPr>
              <w:t>
Erimado</w:t>
            </w:r>
          </w:p>
          <w:p>
            <w:pPr>
              <w:spacing w:after="20"/>
              <w:ind w:left="20"/>
              <w:jc w:val="both"/>
            </w:pPr>
            <w:r>
              <w:rPr>
                <w:rFonts w:ascii="Times New Roman"/>
                <w:b w:val="false"/>
                <w:i w:val="false"/>
                <w:color w:val="000000"/>
                <w:sz w:val="20"/>
              </w:rPr>
              <w:t>
Muawa</w:t>
            </w:r>
          </w:p>
          <w:p>
            <w:pPr>
              <w:spacing w:after="20"/>
              <w:ind w:left="20"/>
              <w:jc w:val="both"/>
            </w:pPr>
            <w:r>
              <w:rPr>
                <w:rFonts w:ascii="Times New Roman"/>
                <w:b w:val="false"/>
                <w:i w:val="false"/>
                <w:color w:val="000000"/>
                <w:sz w:val="20"/>
              </w:rPr>
              <w:t>
Erimado</w:t>
            </w:r>
          </w:p>
          <w:p>
            <w:pPr>
              <w:spacing w:after="20"/>
              <w:ind w:left="20"/>
              <w:jc w:val="both"/>
            </w:pPr>
            <w:r>
              <w:rPr>
                <w:rFonts w:ascii="Times New Roman"/>
                <w:b w:val="false"/>
                <w:i w:val="false"/>
                <w:color w:val="000000"/>
                <w:sz w:val="20"/>
              </w:rPr>
              <w:t xml:space="preserve">
African Nut Tree, </w:t>
            </w:r>
          </w:p>
          <w:p>
            <w:pPr>
              <w:spacing w:after="20"/>
              <w:ind w:left="20"/>
              <w:jc w:val="both"/>
            </w:pPr>
            <w:r>
              <w:rPr>
                <w:rFonts w:ascii="Times New Roman"/>
                <w:b w:val="false"/>
                <w:i w:val="false"/>
                <w:color w:val="000000"/>
                <w:sz w:val="20"/>
              </w:rPr>
              <w:t xml:space="preserve">
African Wood, </w:t>
            </w:r>
          </w:p>
          <w:p>
            <w:pPr>
              <w:spacing w:after="20"/>
              <w:ind w:left="20"/>
              <w:jc w:val="both"/>
            </w:pPr>
            <w:r>
              <w:rPr>
                <w:rFonts w:ascii="Times New Roman"/>
                <w:b w:val="false"/>
                <w:i w:val="false"/>
                <w:color w:val="000000"/>
                <w:sz w:val="20"/>
              </w:rPr>
              <w:t xml:space="preserve">
African Wood-Oil Nut Tree, </w:t>
            </w:r>
          </w:p>
          <w:p>
            <w:pPr>
              <w:spacing w:after="20"/>
              <w:ind w:left="20"/>
              <w:jc w:val="both"/>
            </w:pPr>
            <w:r>
              <w:rPr>
                <w:rFonts w:ascii="Times New Roman"/>
                <w:b w:val="false"/>
                <w:i w:val="false"/>
                <w:color w:val="000000"/>
                <w:sz w:val="20"/>
              </w:rPr>
              <w:t>
Cork 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Essia</w:t>
            </w:r>
          </w:p>
          <w:p>
            <w:pPr>
              <w:spacing w:after="20"/>
              <w:ind w:left="20"/>
              <w:jc w:val="both"/>
            </w:pPr>
            <w:r>
              <w:rPr>
                <w:rFonts w:ascii="Times New Roman"/>
                <w:b w:val="false"/>
                <w:i w:val="false"/>
                <w:color w:val="000000"/>
                <w:sz w:val="20"/>
              </w:rPr>
              <w:t>
Петерсиантус макрокарпус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Petersianthus macrocarpus Liben</w:t>
            </w:r>
          </w:p>
          <w:p>
            <w:pPr>
              <w:spacing w:after="20"/>
              <w:ind w:left="20"/>
              <w:jc w:val="both"/>
            </w:pPr>
            <w:r>
              <w:rPr>
                <w:rFonts w:ascii="Times New Roman"/>
                <w:b w:val="false"/>
                <w:i w:val="false"/>
                <w:color w:val="000000"/>
                <w:sz w:val="20"/>
              </w:rPr>
              <w:t>
(Syn. Petersia africana Welw.)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Ұлыбритания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Essoula Африкалық плагиостилис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Plagiostyles africana Prain ex De Wild.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Etimoé</w:t>
            </w:r>
          </w:p>
          <w:p>
            <w:pPr>
              <w:spacing w:after="20"/>
              <w:ind w:left="20"/>
              <w:jc w:val="both"/>
            </w:pPr>
            <w:r>
              <w:rPr>
                <w:rFonts w:ascii="Times New Roman"/>
                <w:b w:val="false"/>
                <w:i w:val="false"/>
                <w:color w:val="000000"/>
                <w:sz w:val="20"/>
              </w:rPr>
              <w:t>
Этимо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Copaifera mildbraedii Harms</w:t>
            </w:r>
          </w:p>
          <w:p>
            <w:pPr>
              <w:spacing w:after="20"/>
              <w:ind w:left="20"/>
              <w:jc w:val="both"/>
            </w:pPr>
            <w:r>
              <w:rPr>
                <w:rFonts w:ascii="Times New Roman"/>
                <w:b w:val="false"/>
                <w:i w:val="false"/>
                <w:color w:val="000000"/>
                <w:sz w:val="20"/>
              </w:rPr>
              <w:t>
Copaifera salikounda Heckel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Орталық Африка Республикасы</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Akpaflo</w:t>
            </w:r>
          </w:p>
          <w:p>
            <w:pPr>
              <w:spacing w:after="20"/>
              <w:ind w:left="20"/>
              <w:jc w:val="both"/>
            </w:pPr>
            <w:r>
              <w:rPr>
                <w:rFonts w:ascii="Times New Roman"/>
                <w:b w:val="false"/>
                <w:i w:val="false"/>
                <w:color w:val="000000"/>
                <w:sz w:val="20"/>
              </w:rPr>
              <w:t>
Essak</w:t>
            </w:r>
          </w:p>
          <w:p>
            <w:pPr>
              <w:spacing w:after="20"/>
              <w:ind w:left="20"/>
              <w:jc w:val="both"/>
            </w:pPr>
            <w:r>
              <w:rPr>
                <w:rFonts w:ascii="Times New Roman"/>
                <w:b w:val="false"/>
                <w:i w:val="false"/>
                <w:color w:val="000000"/>
                <w:sz w:val="20"/>
              </w:rPr>
              <w:t>
Bilombi</w:t>
            </w:r>
          </w:p>
          <w:p>
            <w:pPr>
              <w:spacing w:after="20"/>
              <w:ind w:left="20"/>
              <w:jc w:val="both"/>
            </w:pPr>
            <w:r>
              <w:rPr>
                <w:rFonts w:ascii="Times New Roman"/>
                <w:b w:val="false"/>
                <w:i w:val="false"/>
                <w:color w:val="000000"/>
                <w:sz w:val="20"/>
              </w:rPr>
              <w:t>
Yama</w:t>
            </w:r>
          </w:p>
          <w:p>
            <w:pPr>
              <w:spacing w:after="20"/>
              <w:ind w:left="20"/>
              <w:jc w:val="both"/>
            </w:pPr>
            <w:r>
              <w:rPr>
                <w:rFonts w:ascii="Times New Roman"/>
                <w:b w:val="false"/>
                <w:i w:val="false"/>
                <w:color w:val="000000"/>
                <w:sz w:val="20"/>
              </w:rPr>
              <w:t>
Etimoé</w:t>
            </w:r>
          </w:p>
          <w:p>
            <w:pPr>
              <w:spacing w:after="20"/>
              <w:ind w:left="20"/>
              <w:jc w:val="both"/>
            </w:pPr>
            <w:r>
              <w:rPr>
                <w:rFonts w:ascii="Times New Roman"/>
                <w:b w:val="false"/>
                <w:i w:val="false"/>
                <w:color w:val="000000"/>
                <w:sz w:val="20"/>
              </w:rPr>
              <w:t>
Bofelele</w:t>
            </w:r>
          </w:p>
          <w:p>
            <w:pPr>
              <w:spacing w:after="20"/>
              <w:ind w:left="20"/>
              <w:jc w:val="both"/>
            </w:pPr>
            <w:r>
              <w:rPr>
                <w:rFonts w:ascii="Times New Roman"/>
                <w:b w:val="false"/>
                <w:i w:val="false"/>
                <w:color w:val="000000"/>
                <w:sz w:val="20"/>
              </w:rPr>
              <w:t>
Andem-Evine</w:t>
            </w:r>
          </w:p>
          <w:p>
            <w:pPr>
              <w:spacing w:after="20"/>
              <w:ind w:left="20"/>
              <w:jc w:val="both"/>
            </w:pPr>
            <w:r>
              <w:rPr>
                <w:rFonts w:ascii="Times New Roman"/>
                <w:b w:val="false"/>
                <w:i w:val="false"/>
                <w:color w:val="000000"/>
                <w:sz w:val="20"/>
              </w:rPr>
              <w:t>
Entedua</w:t>
            </w:r>
          </w:p>
          <w:p>
            <w:pPr>
              <w:spacing w:after="20"/>
              <w:ind w:left="20"/>
              <w:jc w:val="both"/>
            </w:pPr>
            <w:r>
              <w:rPr>
                <w:rFonts w:ascii="Times New Roman"/>
                <w:b w:val="false"/>
                <w:i w:val="false"/>
                <w:color w:val="000000"/>
                <w:sz w:val="20"/>
              </w:rPr>
              <w:t>
Ovbialeke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Eveuss</w:t>
            </w:r>
          </w:p>
          <w:p>
            <w:pPr>
              <w:spacing w:after="20"/>
              <w:ind w:left="20"/>
              <w:jc w:val="both"/>
            </w:pPr>
            <w:r>
              <w:rPr>
                <w:rFonts w:ascii="Times New Roman"/>
                <w:b w:val="false"/>
                <w:i w:val="false"/>
                <w:color w:val="000000"/>
                <w:sz w:val="20"/>
              </w:rPr>
              <w:t>
Клайнедокса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Klainedoxa buesgenii Engl.</w:t>
            </w:r>
          </w:p>
          <w:p>
            <w:pPr>
              <w:spacing w:after="20"/>
              <w:ind w:left="20"/>
              <w:jc w:val="both"/>
            </w:pPr>
            <w:r>
              <w:rPr>
                <w:rFonts w:ascii="Times New Roman"/>
                <w:b w:val="false"/>
                <w:i w:val="false"/>
                <w:color w:val="000000"/>
                <w:sz w:val="20"/>
              </w:rPr>
              <w:t>
Klainedoxa gabonensis Pierre ex Engl.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Орталық Африка Республикасы</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Экваторлық</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Ngon</w:t>
            </w:r>
          </w:p>
          <w:p>
            <w:pPr>
              <w:spacing w:after="20"/>
              <w:ind w:left="20"/>
              <w:jc w:val="both"/>
            </w:pPr>
            <w:r>
              <w:rPr>
                <w:rFonts w:ascii="Times New Roman"/>
                <w:b w:val="false"/>
                <w:i w:val="false"/>
                <w:color w:val="000000"/>
                <w:sz w:val="20"/>
              </w:rPr>
              <w:t>
Oboro</w:t>
            </w:r>
          </w:p>
          <w:p>
            <w:pPr>
              <w:spacing w:after="20"/>
              <w:ind w:left="20"/>
              <w:jc w:val="both"/>
            </w:pPr>
            <w:r>
              <w:rPr>
                <w:rFonts w:ascii="Times New Roman"/>
                <w:b w:val="false"/>
                <w:i w:val="false"/>
                <w:color w:val="000000"/>
                <w:sz w:val="20"/>
              </w:rPr>
              <w:t>
Kuma-kuma</w:t>
            </w:r>
          </w:p>
          <w:p>
            <w:pPr>
              <w:spacing w:after="20"/>
              <w:ind w:left="20"/>
              <w:jc w:val="both"/>
            </w:pPr>
            <w:r>
              <w:rPr>
                <w:rFonts w:ascii="Times New Roman"/>
                <w:b w:val="false"/>
                <w:i w:val="false"/>
                <w:color w:val="000000"/>
                <w:sz w:val="20"/>
              </w:rPr>
              <w:t>
Kroma</w:t>
            </w:r>
          </w:p>
          <w:p>
            <w:pPr>
              <w:spacing w:after="20"/>
              <w:ind w:left="20"/>
              <w:jc w:val="both"/>
            </w:pPr>
            <w:r>
              <w:rPr>
                <w:rFonts w:ascii="Times New Roman"/>
                <w:b w:val="false"/>
                <w:i w:val="false"/>
                <w:color w:val="000000"/>
                <w:sz w:val="20"/>
              </w:rPr>
              <w:t>
Ikele,</w:t>
            </w:r>
          </w:p>
          <w:p>
            <w:pPr>
              <w:spacing w:after="20"/>
              <w:ind w:left="20"/>
              <w:jc w:val="both"/>
            </w:pPr>
            <w:r>
              <w:rPr>
                <w:rFonts w:ascii="Times New Roman"/>
                <w:b w:val="false"/>
                <w:i w:val="false"/>
                <w:color w:val="000000"/>
                <w:sz w:val="20"/>
              </w:rPr>
              <w:t>
Kuma-kuma</w:t>
            </w:r>
          </w:p>
          <w:p>
            <w:pPr>
              <w:spacing w:after="20"/>
              <w:ind w:left="20"/>
              <w:jc w:val="both"/>
            </w:pPr>
            <w:r>
              <w:rPr>
                <w:rFonts w:ascii="Times New Roman"/>
                <w:b w:val="false"/>
                <w:i w:val="false"/>
                <w:color w:val="000000"/>
                <w:sz w:val="20"/>
              </w:rPr>
              <w:t>
Eves</w:t>
            </w:r>
          </w:p>
          <w:p>
            <w:pPr>
              <w:spacing w:after="20"/>
              <w:ind w:left="20"/>
              <w:jc w:val="both"/>
            </w:pPr>
            <w:r>
              <w:rPr>
                <w:rFonts w:ascii="Times New Roman"/>
                <w:b w:val="false"/>
                <w:i w:val="false"/>
                <w:color w:val="000000"/>
                <w:sz w:val="20"/>
              </w:rPr>
              <w:t>
Eveuss</w:t>
            </w:r>
          </w:p>
          <w:p>
            <w:pPr>
              <w:spacing w:after="20"/>
              <w:ind w:left="20"/>
              <w:jc w:val="both"/>
            </w:pPr>
            <w:r>
              <w:rPr>
                <w:rFonts w:ascii="Times New Roman"/>
                <w:b w:val="false"/>
                <w:i w:val="false"/>
                <w:color w:val="000000"/>
                <w:sz w:val="20"/>
              </w:rPr>
              <w:t>
Kruma</w:t>
            </w:r>
          </w:p>
          <w:p>
            <w:pPr>
              <w:spacing w:after="20"/>
              <w:ind w:left="20"/>
              <w:jc w:val="both"/>
            </w:pPr>
            <w:r>
              <w:rPr>
                <w:rFonts w:ascii="Times New Roman"/>
                <w:b w:val="false"/>
                <w:i w:val="false"/>
                <w:color w:val="000000"/>
                <w:sz w:val="20"/>
              </w:rPr>
              <w:t>
Odudu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Evino </w:t>
            </w:r>
          </w:p>
          <w:p>
            <w:pPr>
              <w:spacing w:after="20"/>
              <w:ind w:left="20"/>
              <w:jc w:val="both"/>
            </w:pPr>
            <w:r>
              <w:rPr>
                <w:rFonts w:ascii="Times New Roman"/>
                <w:b w:val="false"/>
                <w:i w:val="false"/>
                <w:color w:val="000000"/>
                <w:sz w:val="20"/>
              </w:rPr>
              <w:t>
Витекс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Vitex ciliata Pellegr.</w:t>
            </w:r>
          </w:p>
          <w:p>
            <w:pPr>
              <w:spacing w:after="20"/>
              <w:ind w:left="20"/>
              <w:jc w:val="both"/>
            </w:pPr>
            <w:r>
              <w:rPr>
                <w:rFonts w:ascii="Times New Roman"/>
                <w:b w:val="false"/>
                <w:i w:val="false"/>
                <w:color w:val="000000"/>
                <w:sz w:val="20"/>
              </w:rPr>
              <w:t>
Vitex pachyphylla Baker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Eyek</w:t>
            </w:r>
          </w:p>
          <w:p>
            <w:pPr>
              <w:spacing w:after="20"/>
              <w:ind w:left="20"/>
              <w:jc w:val="both"/>
            </w:pPr>
            <w:r>
              <w:rPr>
                <w:rFonts w:ascii="Times New Roman"/>
                <w:b w:val="false"/>
                <w:i w:val="false"/>
                <w:color w:val="000000"/>
                <w:sz w:val="20"/>
              </w:rPr>
              <w:t>
Пачелазма тессманнии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Pachyelasma tessmannii Harms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Eyong</w:t>
            </w:r>
          </w:p>
          <w:p>
            <w:pPr>
              <w:spacing w:after="20"/>
              <w:ind w:left="20"/>
              <w:jc w:val="both"/>
            </w:pPr>
            <w:r>
              <w:rPr>
                <w:rFonts w:ascii="Times New Roman"/>
                <w:b w:val="false"/>
                <w:i w:val="false"/>
                <w:color w:val="000000"/>
                <w:sz w:val="20"/>
              </w:rPr>
              <w:t>
Эриброма облонгум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Eribroma oblongum Pierre ex A.Chev.</w:t>
            </w:r>
          </w:p>
          <w:p>
            <w:pPr>
              <w:spacing w:after="20"/>
              <w:ind w:left="20"/>
              <w:jc w:val="both"/>
            </w:pPr>
            <w:r>
              <w:rPr>
                <w:rFonts w:ascii="Times New Roman"/>
                <w:b w:val="false"/>
                <w:i w:val="false"/>
                <w:color w:val="000000"/>
                <w:sz w:val="20"/>
              </w:rPr>
              <w:t>
(Syn. Sterculia oblonga Masters)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Орталық Африка Республикасы</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Экваторлық</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Bongele,</w:t>
            </w:r>
          </w:p>
          <w:p>
            <w:pPr>
              <w:spacing w:after="20"/>
              <w:ind w:left="20"/>
              <w:jc w:val="both"/>
            </w:pPr>
            <w:r>
              <w:rPr>
                <w:rFonts w:ascii="Times New Roman"/>
                <w:b w:val="false"/>
                <w:i w:val="false"/>
                <w:color w:val="000000"/>
                <w:sz w:val="20"/>
              </w:rPr>
              <w:t>
Eyong</w:t>
            </w:r>
          </w:p>
          <w:p>
            <w:pPr>
              <w:spacing w:after="20"/>
              <w:ind w:left="20"/>
              <w:jc w:val="both"/>
            </w:pPr>
            <w:r>
              <w:rPr>
                <w:rFonts w:ascii="Times New Roman"/>
                <w:b w:val="false"/>
                <w:i w:val="false"/>
                <w:color w:val="000000"/>
                <w:sz w:val="20"/>
              </w:rPr>
              <w:t>
Bongo</w:t>
            </w:r>
          </w:p>
          <w:p>
            <w:pPr>
              <w:spacing w:after="20"/>
              <w:ind w:left="20"/>
              <w:jc w:val="both"/>
            </w:pPr>
            <w:r>
              <w:rPr>
                <w:rFonts w:ascii="Times New Roman"/>
                <w:b w:val="false"/>
                <w:i w:val="false"/>
                <w:color w:val="000000"/>
                <w:sz w:val="20"/>
              </w:rPr>
              <w:t>
Bi</w:t>
            </w:r>
          </w:p>
          <w:p>
            <w:pPr>
              <w:spacing w:after="20"/>
              <w:ind w:left="20"/>
              <w:jc w:val="both"/>
            </w:pPr>
            <w:r>
              <w:rPr>
                <w:rFonts w:ascii="Times New Roman"/>
                <w:b w:val="false"/>
                <w:i w:val="false"/>
                <w:color w:val="000000"/>
                <w:sz w:val="20"/>
              </w:rPr>
              <w:t>
N’Chong,</w:t>
            </w:r>
          </w:p>
          <w:p>
            <w:pPr>
              <w:spacing w:after="20"/>
              <w:ind w:left="20"/>
              <w:jc w:val="both"/>
            </w:pPr>
            <w:r>
              <w:rPr>
                <w:rFonts w:ascii="Times New Roman"/>
                <w:b w:val="false"/>
                <w:i w:val="false"/>
                <w:color w:val="000000"/>
                <w:sz w:val="20"/>
              </w:rPr>
              <w:t>
N’Zong</w:t>
            </w:r>
          </w:p>
          <w:p>
            <w:pPr>
              <w:spacing w:after="20"/>
              <w:ind w:left="20"/>
              <w:jc w:val="both"/>
            </w:pPr>
            <w:r>
              <w:rPr>
                <w:rFonts w:ascii="Times New Roman"/>
                <w:b w:val="false"/>
                <w:i w:val="false"/>
                <w:color w:val="000000"/>
                <w:sz w:val="20"/>
              </w:rPr>
              <w:t>
N’Chong,</w:t>
            </w:r>
          </w:p>
          <w:p>
            <w:pPr>
              <w:spacing w:after="20"/>
              <w:ind w:left="20"/>
              <w:jc w:val="both"/>
            </w:pPr>
            <w:r>
              <w:rPr>
                <w:rFonts w:ascii="Times New Roman"/>
                <w:b w:val="false"/>
                <w:i w:val="false"/>
                <w:color w:val="000000"/>
                <w:sz w:val="20"/>
              </w:rPr>
              <w:t>
N’Zong</w:t>
            </w:r>
          </w:p>
          <w:p>
            <w:pPr>
              <w:spacing w:after="20"/>
              <w:ind w:left="20"/>
              <w:jc w:val="both"/>
            </w:pPr>
            <w:r>
              <w:rPr>
                <w:rFonts w:ascii="Times New Roman"/>
                <w:b w:val="false"/>
                <w:i w:val="false"/>
                <w:color w:val="000000"/>
                <w:sz w:val="20"/>
              </w:rPr>
              <w:t>
Ohaa</w:t>
            </w:r>
          </w:p>
          <w:p>
            <w:pPr>
              <w:spacing w:after="20"/>
              <w:ind w:left="20"/>
              <w:jc w:val="both"/>
            </w:pPr>
            <w:r>
              <w:rPr>
                <w:rFonts w:ascii="Times New Roman"/>
                <w:b w:val="false"/>
                <w:i w:val="false"/>
                <w:color w:val="000000"/>
                <w:sz w:val="20"/>
              </w:rPr>
              <w:t>
Okoko</w:t>
            </w:r>
          </w:p>
          <w:p>
            <w:pPr>
              <w:spacing w:after="20"/>
              <w:ind w:left="20"/>
              <w:jc w:val="both"/>
            </w:pPr>
            <w:r>
              <w:rPr>
                <w:rFonts w:ascii="Times New Roman"/>
                <w:b w:val="false"/>
                <w:i w:val="false"/>
                <w:color w:val="000000"/>
                <w:sz w:val="20"/>
              </w:rPr>
              <w:t>
White Sterculia,</w:t>
            </w:r>
          </w:p>
          <w:p>
            <w:pPr>
              <w:spacing w:after="20"/>
              <w:ind w:left="20"/>
              <w:jc w:val="both"/>
            </w:pPr>
            <w:r>
              <w:rPr>
                <w:rFonts w:ascii="Times New Roman"/>
                <w:b w:val="false"/>
                <w:i w:val="false"/>
                <w:color w:val="000000"/>
                <w:sz w:val="20"/>
              </w:rPr>
              <w:t>
Yellow Sterculia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Eyoum </w:t>
            </w:r>
          </w:p>
          <w:p>
            <w:pPr>
              <w:spacing w:after="20"/>
              <w:ind w:left="20"/>
              <w:jc w:val="both"/>
            </w:pPr>
            <w:r>
              <w:rPr>
                <w:rFonts w:ascii="Times New Roman"/>
                <w:b w:val="false"/>
                <w:i w:val="false"/>
                <w:color w:val="000000"/>
                <w:sz w:val="20"/>
              </w:rPr>
              <w:t>
Диалиум</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Dialium spp.</w:t>
            </w:r>
          </w:p>
          <w:p>
            <w:pPr>
              <w:spacing w:after="20"/>
              <w:ind w:left="20"/>
              <w:jc w:val="both"/>
            </w:pPr>
            <w:r>
              <w:rPr>
                <w:rFonts w:ascii="Times New Roman"/>
                <w:b w:val="false"/>
                <w:i w:val="false"/>
                <w:color w:val="000000"/>
                <w:sz w:val="20"/>
              </w:rPr>
              <w:t>
Dialium bipindense Harms.</w:t>
            </w:r>
          </w:p>
          <w:p>
            <w:pPr>
              <w:spacing w:after="20"/>
              <w:ind w:left="20"/>
              <w:jc w:val="both"/>
            </w:pPr>
            <w:r>
              <w:rPr>
                <w:rFonts w:ascii="Times New Roman"/>
                <w:b w:val="false"/>
                <w:i w:val="false"/>
                <w:color w:val="000000"/>
                <w:sz w:val="20"/>
              </w:rPr>
              <w:t>
Dialium dinklagei Harms.</w:t>
            </w:r>
          </w:p>
          <w:p>
            <w:pPr>
              <w:spacing w:after="20"/>
              <w:ind w:left="20"/>
              <w:jc w:val="both"/>
            </w:pPr>
            <w:r>
              <w:rPr>
                <w:rFonts w:ascii="Times New Roman"/>
                <w:b w:val="false"/>
                <w:i w:val="false"/>
                <w:color w:val="000000"/>
                <w:sz w:val="20"/>
              </w:rPr>
              <w:t>
Dialium aubrevillei Pellegr.</w:t>
            </w:r>
          </w:p>
          <w:p>
            <w:pPr>
              <w:spacing w:after="20"/>
              <w:ind w:left="20"/>
              <w:jc w:val="both"/>
            </w:pPr>
            <w:r>
              <w:rPr>
                <w:rFonts w:ascii="Times New Roman"/>
                <w:b w:val="false"/>
                <w:i w:val="false"/>
                <w:color w:val="000000"/>
                <w:sz w:val="20"/>
              </w:rPr>
              <w:t>
Dialium pachyphyllum Harms.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Гвинея-Бисау</w:t>
            </w:r>
          </w:p>
          <w:p>
            <w:pPr>
              <w:spacing w:after="20"/>
              <w:ind w:left="20"/>
              <w:jc w:val="both"/>
            </w:pPr>
            <w:r>
              <w:rPr>
                <w:rFonts w:ascii="Times New Roman"/>
                <w:b w:val="false"/>
                <w:i w:val="false"/>
                <w:color w:val="000000"/>
                <w:sz w:val="20"/>
              </w:rPr>
              <w:t>
Либерия</w:t>
            </w:r>
          </w:p>
          <w:p>
            <w:pPr>
              <w:spacing w:after="20"/>
              <w:ind w:left="20"/>
              <w:jc w:val="both"/>
            </w:pPr>
            <w:r>
              <w:rPr>
                <w:rFonts w:ascii="Times New Roman"/>
                <w:b w:val="false"/>
                <w:i w:val="false"/>
                <w:color w:val="000000"/>
                <w:sz w:val="20"/>
              </w:rPr>
              <w:t>
Мозамбик</w:t>
            </w:r>
          </w:p>
          <w:p>
            <w:pPr>
              <w:spacing w:after="20"/>
              <w:ind w:left="20"/>
              <w:jc w:val="both"/>
            </w:pPr>
            <w:r>
              <w:rPr>
                <w:rFonts w:ascii="Times New Roman"/>
                <w:b w:val="false"/>
                <w:i w:val="false"/>
                <w:color w:val="000000"/>
                <w:sz w:val="20"/>
              </w:rPr>
              <w:t>
Конго (Дем. Респ.)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Mfang,</w:t>
            </w:r>
          </w:p>
          <w:p>
            <w:pPr>
              <w:spacing w:after="20"/>
              <w:ind w:left="20"/>
              <w:jc w:val="both"/>
            </w:pPr>
            <w:r>
              <w:rPr>
                <w:rFonts w:ascii="Times New Roman"/>
                <w:b w:val="false"/>
                <w:i w:val="false"/>
                <w:color w:val="000000"/>
                <w:sz w:val="20"/>
              </w:rPr>
              <w:t>
M’Fan</w:t>
            </w:r>
          </w:p>
          <w:p>
            <w:pPr>
              <w:spacing w:after="20"/>
              <w:ind w:left="20"/>
              <w:jc w:val="both"/>
            </w:pPr>
            <w:r>
              <w:rPr>
                <w:rFonts w:ascii="Times New Roman"/>
                <w:b w:val="false"/>
                <w:i w:val="false"/>
                <w:color w:val="000000"/>
                <w:sz w:val="20"/>
              </w:rPr>
              <w:t>
Penzi</w:t>
            </w:r>
          </w:p>
          <w:p>
            <w:pPr>
              <w:spacing w:after="20"/>
              <w:ind w:left="20"/>
              <w:jc w:val="both"/>
            </w:pPr>
            <w:r>
              <w:rPr>
                <w:rFonts w:ascii="Times New Roman"/>
                <w:b w:val="false"/>
                <w:i w:val="false"/>
                <w:color w:val="000000"/>
                <w:sz w:val="20"/>
              </w:rPr>
              <w:t>
Afambeou,</w:t>
            </w:r>
          </w:p>
          <w:p>
            <w:pPr>
              <w:spacing w:after="20"/>
              <w:ind w:left="20"/>
              <w:jc w:val="both"/>
            </w:pPr>
            <w:r>
              <w:rPr>
                <w:rFonts w:ascii="Times New Roman"/>
                <w:b w:val="false"/>
                <w:i w:val="false"/>
                <w:color w:val="000000"/>
                <w:sz w:val="20"/>
              </w:rPr>
              <w:t>
Kofina</w:t>
            </w:r>
          </w:p>
          <w:p>
            <w:pPr>
              <w:spacing w:after="20"/>
              <w:ind w:left="20"/>
              <w:jc w:val="both"/>
            </w:pPr>
            <w:r>
              <w:rPr>
                <w:rFonts w:ascii="Times New Roman"/>
                <w:b w:val="false"/>
                <w:i w:val="false"/>
                <w:color w:val="000000"/>
                <w:sz w:val="20"/>
              </w:rPr>
              <w:t>
Eyoum,</w:t>
            </w:r>
          </w:p>
          <w:p>
            <w:pPr>
              <w:spacing w:after="20"/>
              <w:ind w:left="20"/>
              <w:jc w:val="both"/>
            </w:pPr>
            <w:r>
              <w:rPr>
                <w:rFonts w:ascii="Times New Roman"/>
                <w:b w:val="false"/>
                <w:i w:val="false"/>
                <w:color w:val="000000"/>
                <w:sz w:val="20"/>
              </w:rPr>
              <w:t>
Omvong</w:t>
            </w:r>
          </w:p>
          <w:p>
            <w:pPr>
              <w:spacing w:after="20"/>
              <w:ind w:left="20"/>
              <w:jc w:val="both"/>
            </w:pPr>
            <w:r>
              <w:rPr>
                <w:rFonts w:ascii="Times New Roman"/>
                <w:b w:val="false"/>
                <w:i w:val="false"/>
                <w:color w:val="000000"/>
                <w:sz w:val="20"/>
              </w:rPr>
              <w:t>
Pau Veludo</w:t>
            </w:r>
          </w:p>
          <w:p>
            <w:pPr>
              <w:spacing w:after="20"/>
              <w:ind w:left="20"/>
              <w:jc w:val="both"/>
            </w:pPr>
            <w:r>
              <w:rPr>
                <w:rFonts w:ascii="Times New Roman"/>
                <w:b w:val="false"/>
                <w:i w:val="false"/>
                <w:color w:val="000000"/>
                <w:sz w:val="20"/>
              </w:rPr>
              <w:t>
Ciania,</w:t>
            </w:r>
          </w:p>
          <w:p>
            <w:pPr>
              <w:spacing w:after="20"/>
              <w:ind w:left="20"/>
              <w:jc w:val="both"/>
            </w:pPr>
            <w:r>
              <w:rPr>
                <w:rFonts w:ascii="Times New Roman"/>
                <w:b w:val="false"/>
                <w:i w:val="false"/>
                <w:color w:val="000000"/>
                <w:sz w:val="20"/>
              </w:rPr>
              <w:t>
Gbelle-Flu,</w:t>
            </w:r>
          </w:p>
          <w:p>
            <w:pPr>
              <w:spacing w:after="20"/>
              <w:ind w:left="20"/>
              <w:jc w:val="both"/>
            </w:pPr>
            <w:r>
              <w:rPr>
                <w:rFonts w:ascii="Times New Roman"/>
                <w:b w:val="false"/>
                <w:i w:val="false"/>
                <w:color w:val="000000"/>
                <w:sz w:val="20"/>
              </w:rPr>
              <w:t>
Gia Kaba</w:t>
            </w:r>
          </w:p>
          <w:p>
            <w:pPr>
              <w:spacing w:after="20"/>
              <w:ind w:left="20"/>
              <w:jc w:val="both"/>
            </w:pPr>
            <w:r>
              <w:rPr>
                <w:rFonts w:ascii="Times New Roman"/>
                <w:b w:val="false"/>
                <w:i w:val="false"/>
                <w:color w:val="000000"/>
                <w:sz w:val="20"/>
              </w:rPr>
              <w:t>
Ziba</w:t>
            </w:r>
          </w:p>
          <w:p>
            <w:pPr>
              <w:spacing w:after="20"/>
              <w:ind w:left="20"/>
              <w:jc w:val="both"/>
            </w:pPr>
            <w:r>
              <w:rPr>
                <w:rFonts w:ascii="Times New Roman"/>
                <w:b w:val="false"/>
                <w:i w:val="false"/>
                <w:color w:val="000000"/>
                <w:sz w:val="20"/>
              </w:rPr>
              <w:t>
Bongola,</w:t>
            </w:r>
          </w:p>
          <w:p>
            <w:pPr>
              <w:spacing w:after="20"/>
              <w:ind w:left="20"/>
              <w:jc w:val="both"/>
            </w:pPr>
            <w:r>
              <w:rPr>
                <w:rFonts w:ascii="Times New Roman"/>
                <w:b w:val="false"/>
                <w:i w:val="false"/>
                <w:color w:val="000000"/>
                <w:sz w:val="20"/>
              </w:rPr>
              <w:t>
Kasudu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Faro </w:t>
            </w:r>
          </w:p>
          <w:p>
            <w:pPr>
              <w:spacing w:after="20"/>
              <w:ind w:left="20"/>
              <w:jc w:val="both"/>
            </w:pPr>
            <w:r>
              <w:rPr>
                <w:rFonts w:ascii="Times New Roman"/>
                <w:b w:val="false"/>
                <w:i w:val="false"/>
                <w:color w:val="000000"/>
                <w:sz w:val="20"/>
              </w:rPr>
              <w:t>
Даниелия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Daniellia spp.</w:t>
            </w:r>
          </w:p>
          <w:p>
            <w:pPr>
              <w:spacing w:after="20"/>
              <w:ind w:left="20"/>
              <w:jc w:val="both"/>
            </w:pPr>
            <w:r>
              <w:rPr>
                <w:rFonts w:ascii="Times New Roman"/>
                <w:b w:val="false"/>
                <w:i w:val="false"/>
                <w:color w:val="000000"/>
                <w:sz w:val="20"/>
              </w:rPr>
              <w:t>
Daniellia klainei Pierre</w:t>
            </w:r>
          </w:p>
          <w:p>
            <w:pPr>
              <w:spacing w:after="20"/>
              <w:ind w:left="20"/>
              <w:jc w:val="both"/>
            </w:pPr>
            <w:r>
              <w:rPr>
                <w:rFonts w:ascii="Times New Roman"/>
                <w:b w:val="false"/>
                <w:i w:val="false"/>
                <w:color w:val="000000"/>
                <w:sz w:val="20"/>
              </w:rPr>
              <w:t>
Daniellia ogea Rolfe</w:t>
            </w:r>
          </w:p>
          <w:p>
            <w:pPr>
              <w:spacing w:after="20"/>
              <w:ind w:left="20"/>
              <w:jc w:val="both"/>
            </w:pPr>
            <w:r>
              <w:rPr>
                <w:rFonts w:ascii="Times New Roman"/>
                <w:b w:val="false"/>
                <w:i w:val="false"/>
                <w:color w:val="000000"/>
                <w:sz w:val="20"/>
              </w:rPr>
              <w:t>
Daniellia thurifera Bennet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Экваторлық</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Сьерра-Леоне</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Jatin</w:t>
            </w:r>
          </w:p>
          <w:p>
            <w:pPr>
              <w:spacing w:after="20"/>
              <w:ind w:left="20"/>
              <w:jc w:val="both"/>
            </w:pPr>
            <w:r>
              <w:rPr>
                <w:rFonts w:ascii="Times New Roman"/>
                <w:b w:val="false"/>
                <w:i w:val="false"/>
                <w:color w:val="000000"/>
                <w:sz w:val="20"/>
              </w:rPr>
              <w:t>
Nsou</w:t>
            </w:r>
          </w:p>
          <w:p>
            <w:pPr>
              <w:spacing w:after="20"/>
              <w:ind w:left="20"/>
              <w:jc w:val="both"/>
            </w:pPr>
            <w:r>
              <w:rPr>
                <w:rFonts w:ascii="Times New Roman"/>
                <w:b w:val="false"/>
                <w:i w:val="false"/>
                <w:color w:val="000000"/>
                <w:sz w:val="20"/>
              </w:rPr>
              <w:t>
Singa N'Dola</w:t>
            </w:r>
          </w:p>
          <w:p>
            <w:pPr>
              <w:spacing w:after="20"/>
              <w:ind w:left="20"/>
              <w:jc w:val="both"/>
            </w:pPr>
            <w:r>
              <w:rPr>
                <w:rFonts w:ascii="Times New Roman"/>
                <w:b w:val="false"/>
                <w:i w:val="false"/>
                <w:color w:val="000000"/>
                <w:sz w:val="20"/>
              </w:rPr>
              <w:t>
Faro</w:t>
            </w:r>
          </w:p>
          <w:p>
            <w:pPr>
              <w:spacing w:after="20"/>
              <w:ind w:left="20"/>
              <w:jc w:val="both"/>
            </w:pPr>
            <w:r>
              <w:rPr>
                <w:rFonts w:ascii="Times New Roman"/>
                <w:b w:val="false"/>
                <w:i w:val="false"/>
                <w:color w:val="000000"/>
                <w:sz w:val="20"/>
              </w:rPr>
              <w:t>
Bolengu</w:t>
            </w:r>
          </w:p>
          <w:p>
            <w:pPr>
              <w:spacing w:after="20"/>
              <w:ind w:left="20"/>
              <w:jc w:val="both"/>
            </w:pPr>
            <w:r>
              <w:rPr>
                <w:rFonts w:ascii="Times New Roman"/>
                <w:b w:val="false"/>
                <w:i w:val="false"/>
                <w:color w:val="000000"/>
                <w:sz w:val="20"/>
              </w:rPr>
              <w:t>
N'Su</w:t>
            </w:r>
          </w:p>
          <w:p>
            <w:pPr>
              <w:spacing w:after="20"/>
              <w:ind w:left="20"/>
              <w:jc w:val="both"/>
            </w:pPr>
            <w:r>
              <w:rPr>
                <w:rFonts w:ascii="Times New Roman"/>
                <w:b w:val="false"/>
                <w:i w:val="false"/>
                <w:color w:val="000000"/>
                <w:sz w:val="20"/>
              </w:rPr>
              <w:t>
Lonlaviol</w:t>
            </w:r>
          </w:p>
          <w:p>
            <w:pPr>
              <w:spacing w:after="20"/>
              <w:ind w:left="20"/>
              <w:jc w:val="both"/>
            </w:pPr>
            <w:r>
              <w:rPr>
                <w:rFonts w:ascii="Times New Roman"/>
                <w:b w:val="false"/>
                <w:i w:val="false"/>
                <w:color w:val="000000"/>
                <w:sz w:val="20"/>
              </w:rPr>
              <w:t>
Ogea</w:t>
            </w:r>
          </w:p>
          <w:p>
            <w:pPr>
              <w:spacing w:after="20"/>
              <w:ind w:left="20"/>
              <w:jc w:val="both"/>
            </w:pPr>
            <w:r>
              <w:rPr>
                <w:rFonts w:ascii="Times New Roman"/>
                <w:b w:val="false"/>
                <w:i w:val="false"/>
                <w:color w:val="000000"/>
                <w:sz w:val="20"/>
              </w:rPr>
              <w:t>
Oziya</w:t>
            </w:r>
          </w:p>
          <w:p>
            <w:pPr>
              <w:spacing w:after="20"/>
              <w:ind w:left="20"/>
              <w:jc w:val="both"/>
            </w:pPr>
            <w:r>
              <w:rPr>
                <w:rFonts w:ascii="Times New Roman"/>
                <w:b w:val="false"/>
                <w:i w:val="false"/>
                <w:color w:val="000000"/>
                <w:sz w:val="20"/>
              </w:rPr>
              <w:t>
Gnessi</w:t>
            </w:r>
          </w:p>
          <w:p>
            <w:pPr>
              <w:spacing w:after="20"/>
              <w:ind w:left="20"/>
              <w:jc w:val="both"/>
            </w:pPr>
            <w:r>
              <w:rPr>
                <w:rFonts w:ascii="Times New Roman"/>
                <w:b w:val="false"/>
                <w:i w:val="false"/>
                <w:color w:val="000000"/>
                <w:sz w:val="20"/>
              </w:rPr>
              <w:t>
Daniellia</w:t>
            </w:r>
          </w:p>
          <w:p>
            <w:pPr>
              <w:spacing w:after="20"/>
              <w:ind w:left="20"/>
              <w:jc w:val="both"/>
            </w:pPr>
            <w:r>
              <w:rPr>
                <w:rFonts w:ascii="Times New Roman"/>
                <w:b w:val="false"/>
                <w:i w:val="false"/>
                <w:color w:val="000000"/>
                <w:sz w:val="20"/>
              </w:rPr>
              <w:t>
Ogea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Faveira </w:t>
            </w:r>
          </w:p>
          <w:p>
            <w:pPr>
              <w:spacing w:after="20"/>
              <w:ind w:left="20"/>
              <w:jc w:val="both"/>
            </w:pPr>
            <w:r>
              <w:rPr>
                <w:rFonts w:ascii="Times New Roman"/>
                <w:b w:val="false"/>
                <w:i w:val="false"/>
                <w:color w:val="000000"/>
                <w:sz w:val="20"/>
              </w:rPr>
              <w:t>
Паркия мультиюга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Parkia multijuga Benth.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Эквадор</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Венесуэла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Fava Araba Tucupi,</w:t>
            </w:r>
          </w:p>
          <w:p>
            <w:pPr>
              <w:spacing w:after="20"/>
              <w:ind w:left="20"/>
              <w:jc w:val="both"/>
            </w:pPr>
            <w:r>
              <w:rPr>
                <w:rFonts w:ascii="Times New Roman"/>
                <w:b w:val="false"/>
                <w:i w:val="false"/>
                <w:color w:val="000000"/>
                <w:sz w:val="20"/>
              </w:rPr>
              <w:t>
Fava Bolota,</w:t>
            </w:r>
          </w:p>
          <w:p>
            <w:pPr>
              <w:spacing w:after="20"/>
              <w:ind w:left="20"/>
              <w:jc w:val="both"/>
            </w:pPr>
            <w:r>
              <w:rPr>
                <w:rFonts w:ascii="Times New Roman"/>
                <w:b w:val="false"/>
                <w:i w:val="false"/>
                <w:color w:val="000000"/>
                <w:sz w:val="20"/>
              </w:rPr>
              <w:t>
Faveira,</w:t>
            </w:r>
          </w:p>
          <w:p>
            <w:pPr>
              <w:spacing w:after="20"/>
              <w:ind w:left="20"/>
              <w:jc w:val="both"/>
            </w:pPr>
            <w:r>
              <w:rPr>
                <w:rFonts w:ascii="Times New Roman"/>
                <w:b w:val="false"/>
                <w:i w:val="false"/>
                <w:color w:val="000000"/>
                <w:sz w:val="20"/>
              </w:rPr>
              <w:t>
Parica,</w:t>
            </w:r>
          </w:p>
          <w:p>
            <w:pPr>
              <w:spacing w:after="20"/>
              <w:ind w:left="20"/>
              <w:jc w:val="both"/>
            </w:pPr>
            <w:r>
              <w:rPr>
                <w:rFonts w:ascii="Times New Roman"/>
                <w:b w:val="false"/>
                <w:i w:val="false"/>
                <w:color w:val="000000"/>
                <w:sz w:val="20"/>
              </w:rPr>
              <w:t>
Visgueiro</w:t>
            </w:r>
          </w:p>
          <w:p>
            <w:pPr>
              <w:spacing w:after="20"/>
              <w:ind w:left="20"/>
              <w:jc w:val="both"/>
            </w:pPr>
            <w:r>
              <w:rPr>
                <w:rFonts w:ascii="Times New Roman"/>
                <w:b w:val="false"/>
                <w:i w:val="false"/>
                <w:color w:val="000000"/>
                <w:sz w:val="20"/>
              </w:rPr>
              <w:t>
Huarango,</w:t>
            </w:r>
          </w:p>
          <w:p>
            <w:pPr>
              <w:spacing w:after="20"/>
              <w:ind w:left="20"/>
              <w:jc w:val="both"/>
            </w:pPr>
            <w:r>
              <w:rPr>
                <w:rFonts w:ascii="Times New Roman"/>
                <w:b w:val="false"/>
                <w:i w:val="false"/>
                <w:color w:val="000000"/>
                <w:sz w:val="20"/>
              </w:rPr>
              <w:t>
Rayo</w:t>
            </w:r>
          </w:p>
          <w:p>
            <w:pPr>
              <w:spacing w:after="20"/>
              <w:ind w:left="20"/>
              <w:jc w:val="both"/>
            </w:pPr>
            <w:r>
              <w:rPr>
                <w:rFonts w:ascii="Times New Roman"/>
                <w:b w:val="false"/>
                <w:i w:val="false"/>
                <w:color w:val="000000"/>
                <w:sz w:val="20"/>
              </w:rPr>
              <w:t>
Tangama</w:t>
            </w:r>
          </w:p>
          <w:p>
            <w:pPr>
              <w:spacing w:after="20"/>
              <w:ind w:left="20"/>
              <w:jc w:val="both"/>
            </w:pPr>
            <w:r>
              <w:rPr>
                <w:rFonts w:ascii="Times New Roman"/>
                <w:b w:val="false"/>
                <w:i w:val="false"/>
                <w:color w:val="000000"/>
                <w:sz w:val="20"/>
              </w:rPr>
              <w:t>
Dodomissinga,</w:t>
            </w:r>
          </w:p>
          <w:p>
            <w:pPr>
              <w:spacing w:after="20"/>
              <w:ind w:left="20"/>
              <w:jc w:val="both"/>
            </w:pPr>
            <w:r>
              <w:rPr>
                <w:rFonts w:ascii="Times New Roman"/>
                <w:b w:val="false"/>
                <w:i w:val="false"/>
                <w:color w:val="000000"/>
                <w:sz w:val="20"/>
              </w:rPr>
              <w:t>
Kouatakaman</w:t>
            </w:r>
          </w:p>
          <w:p>
            <w:pPr>
              <w:spacing w:after="20"/>
              <w:ind w:left="20"/>
              <w:jc w:val="both"/>
            </w:pPr>
            <w:r>
              <w:rPr>
                <w:rFonts w:ascii="Times New Roman"/>
                <w:b w:val="false"/>
                <w:i w:val="false"/>
                <w:color w:val="000000"/>
                <w:sz w:val="20"/>
              </w:rPr>
              <w:t>
Black Manariballi,</w:t>
            </w:r>
          </w:p>
          <w:p>
            <w:pPr>
              <w:spacing w:after="20"/>
              <w:ind w:left="20"/>
              <w:jc w:val="both"/>
            </w:pPr>
            <w:r>
              <w:rPr>
                <w:rFonts w:ascii="Times New Roman"/>
                <w:b w:val="false"/>
                <w:i w:val="false"/>
                <w:color w:val="000000"/>
                <w:sz w:val="20"/>
              </w:rPr>
              <w:t>
Ipanai,</w:t>
            </w:r>
          </w:p>
          <w:p>
            <w:pPr>
              <w:spacing w:after="20"/>
              <w:ind w:left="20"/>
              <w:jc w:val="both"/>
            </w:pPr>
            <w:r>
              <w:rPr>
                <w:rFonts w:ascii="Times New Roman"/>
                <w:b w:val="false"/>
                <w:i w:val="false"/>
                <w:color w:val="000000"/>
                <w:sz w:val="20"/>
              </w:rPr>
              <w:t>
Uya</w:t>
            </w:r>
          </w:p>
          <w:p>
            <w:pPr>
              <w:spacing w:after="20"/>
              <w:ind w:left="20"/>
              <w:jc w:val="both"/>
            </w:pPr>
            <w:r>
              <w:rPr>
                <w:rFonts w:ascii="Times New Roman"/>
                <w:b w:val="false"/>
                <w:i w:val="false"/>
                <w:color w:val="000000"/>
                <w:sz w:val="20"/>
              </w:rPr>
              <w:t>
Goma Pashaco</w:t>
            </w:r>
          </w:p>
          <w:p>
            <w:pPr>
              <w:spacing w:after="20"/>
              <w:ind w:left="20"/>
              <w:jc w:val="both"/>
            </w:pPr>
            <w:r>
              <w:rPr>
                <w:rFonts w:ascii="Times New Roman"/>
                <w:b w:val="false"/>
                <w:i w:val="false"/>
                <w:color w:val="000000"/>
                <w:sz w:val="20"/>
              </w:rPr>
              <w:t>
Kwatakama</w:t>
            </w:r>
          </w:p>
          <w:p>
            <w:pPr>
              <w:spacing w:after="20"/>
              <w:ind w:left="20"/>
              <w:jc w:val="both"/>
            </w:pPr>
            <w:r>
              <w:rPr>
                <w:rFonts w:ascii="Times New Roman"/>
                <w:b w:val="false"/>
                <w:i w:val="false"/>
                <w:color w:val="000000"/>
                <w:sz w:val="20"/>
              </w:rPr>
              <w:t>
Cascaron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Faveira Amargosa Фавеира амаргоза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Vatairea paraensis Ducke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Гондурас</w:t>
            </w:r>
          </w:p>
          <w:p>
            <w:pPr>
              <w:spacing w:after="20"/>
              <w:ind w:left="20"/>
              <w:jc w:val="both"/>
            </w:pPr>
            <w:r>
              <w:rPr>
                <w:rFonts w:ascii="Times New Roman"/>
                <w:b w:val="false"/>
                <w:i w:val="false"/>
                <w:color w:val="000000"/>
                <w:sz w:val="20"/>
              </w:rPr>
              <w:t>
Панама</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Angelim Amargoso,</w:t>
            </w:r>
          </w:p>
          <w:p>
            <w:pPr>
              <w:spacing w:after="20"/>
              <w:ind w:left="20"/>
              <w:jc w:val="both"/>
            </w:pPr>
            <w:r>
              <w:rPr>
                <w:rFonts w:ascii="Times New Roman"/>
                <w:b w:val="false"/>
                <w:i w:val="false"/>
                <w:color w:val="000000"/>
                <w:sz w:val="20"/>
              </w:rPr>
              <w:t>
Aracuy,</w:t>
            </w:r>
          </w:p>
          <w:p>
            <w:pPr>
              <w:spacing w:after="20"/>
              <w:ind w:left="20"/>
              <w:jc w:val="both"/>
            </w:pPr>
            <w:r>
              <w:rPr>
                <w:rFonts w:ascii="Times New Roman"/>
                <w:b w:val="false"/>
                <w:i w:val="false"/>
                <w:color w:val="000000"/>
                <w:sz w:val="20"/>
              </w:rPr>
              <w:t>
Fava Amarela,</w:t>
            </w:r>
          </w:p>
          <w:p>
            <w:pPr>
              <w:spacing w:after="20"/>
              <w:ind w:left="20"/>
              <w:jc w:val="both"/>
            </w:pPr>
            <w:r>
              <w:rPr>
                <w:rFonts w:ascii="Times New Roman"/>
                <w:b w:val="false"/>
                <w:i w:val="false"/>
                <w:color w:val="000000"/>
                <w:sz w:val="20"/>
              </w:rPr>
              <w:t>
Fava Amargosa,</w:t>
            </w:r>
          </w:p>
          <w:p>
            <w:pPr>
              <w:spacing w:after="20"/>
              <w:ind w:left="20"/>
              <w:jc w:val="both"/>
            </w:pPr>
            <w:r>
              <w:rPr>
                <w:rFonts w:ascii="Times New Roman"/>
                <w:b w:val="false"/>
                <w:i w:val="false"/>
                <w:color w:val="000000"/>
                <w:sz w:val="20"/>
              </w:rPr>
              <w:t>
Faveria Amarela,</w:t>
            </w:r>
          </w:p>
          <w:p>
            <w:pPr>
              <w:spacing w:after="20"/>
              <w:ind w:left="20"/>
              <w:jc w:val="both"/>
            </w:pPr>
            <w:r>
              <w:rPr>
                <w:rFonts w:ascii="Times New Roman"/>
                <w:b w:val="false"/>
                <w:i w:val="false"/>
                <w:color w:val="000000"/>
                <w:sz w:val="20"/>
              </w:rPr>
              <w:t>
Faveira Amargosa,</w:t>
            </w:r>
          </w:p>
          <w:p>
            <w:pPr>
              <w:spacing w:after="20"/>
              <w:ind w:left="20"/>
              <w:jc w:val="both"/>
            </w:pPr>
            <w:r>
              <w:rPr>
                <w:rFonts w:ascii="Times New Roman"/>
                <w:b w:val="false"/>
                <w:i w:val="false"/>
                <w:color w:val="000000"/>
                <w:sz w:val="20"/>
              </w:rPr>
              <w:t>
Faveria Bolacha</w:t>
            </w:r>
          </w:p>
          <w:p>
            <w:pPr>
              <w:spacing w:after="20"/>
              <w:ind w:left="20"/>
              <w:jc w:val="both"/>
            </w:pPr>
            <w:r>
              <w:rPr>
                <w:rFonts w:ascii="Times New Roman"/>
                <w:b w:val="false"/>
                <w:i w:val="false"/>
                <w:color w:val="000000"/>
                <w:sz w:val="20"/>
              </w:rPr>
              <w:t>
Guerra,</w:t>
            </w:r>
          </w:p>
          <w:p>
            <w:pPr>
              <w:spacing w:after="20"/>
              <w:ind w:left="20"/>
              <w:jc w:val="both"/>
            </w:pPr>
            <w:r>
              <w:rPr>
                <w:rFonts w:ascii="Times New Roman"/>
                <w:b w:val="false"/>
                <w:i w:val="false"/>
                <w:color w:val="000000"/>
                <w:sz w:val="20"/>
              </w:rPr>
              <w:t>
Maqui</w:t>
            </w:r>
          </w:p>
          <w:p>
            <w:pPr>
              <w:spacing w:after="20"/>
              <w:ind w:left="20"/>
              <w:jc w:val="both"/>
            </w:pPr>
            <w:r>
              <w:rPr>
                <w:rFonts w:ascii="Times New Roman"/>
                <w:b w:val="false"/>
                <w:i w:val="false"/>
                <w:color w:val="000000"/>
                <w:sz w:val="20"/>
              </w:rPr>
              <w:t>
Arisauro,</w:t>
            </w:r>
          </w:p>
          <w:p>
            <w:pPr>
              <w:spacing w:after="20"/>
              <w:ind w:left="20"/>
              <w:jc w:val="both"/>
            </w:pPr>
            <w:r>
              <w:rPr>
                <w:rFonts w:ascii="Times New Roman"/>
                <w:b w:val="false"/>
                <w:i w:val="false"/>
                <w:color w:val="000000"/>
                <w:sz w:val="20"/>
              </w:rPr>
              <w:t>
Bastard Purpleheart,</w:t>
            </w:r>
          </w:p>
          <w:p>
            <w:pPr>
              <w:spacing w:after="20"/>
              <w:ind w:left="20"/>
              <w:jc w:val="both"/>
            </w:pPr>
            <w:r>
              <w:rPr>
                <w:rFonts w:ascii="Times New Roman"/>
                <w:b w:val="false"/>
                <w:i w:val="false"/>
                <w:color w:val="000000"/>
                <w:sz w:val="20"/>
              </w:rPr>
              <w:t>
Bauwau</w:t>
            </w:r>
          </w:p>
          <w:p>
            <w:pPr>
              <w:spacing w:after="20"/>
              <w:ind w:left="20"/>
              <w:jc w:val="both"/>
            </w:pPr>
            <w:r>
              <w:rPr>
                <w:rFonts w:ascii="Times New Roman"/>
                <w:b w:val="false"/>
                <w:i w:val="false"/>
                <w:color w:val="000000"/>
                <w:sz w:val="20"/>
              </w:rPr>
              <w:t>
Inkassa,</w:t>
            </w:r>
          </w:p>
          <w:p>
            <w:pPr>
              <w:spacing w:after="20"/>
              <w:ind w:left="20"/>
              <w:jc w:val="both"/>
            </w:pPr>
            <w:r>
              <w:rPr>
                <w:rFonts w:ascii="Times New Roman"/>
                <w:b w:val="false"/>
                <w:i w:val="false"/>
                <w:color w:val="000000"/>
                <w:sz w:val="20"/>
              </w:rPr>
              <w:t>
Yongo</w:t>
            </w:r>
          </w:p>
          <w:p>
            <w:pPr>
              <w:spacing w:after="20"/>
              <w:ind w:left="20"/>
              <w:jc w:val="both"/>
            </w:pPr>
            <w:r>
              <w:rPr>
                <w:rFonts w:ascii="Times New Roman"/>
                <w:b w:val="false"/>
                <w:i w:val="false"/>
                <w:color w:val="000000"/>
                <w:sz w:val="20"/>
              </w:rPr>
              <w:t>
Amargo</w:t>
            </w:r>
          </w:p>
          <w:p>
            <w:pPr>
              <w:spacing w:after="20"/>
              <w:ind w:left="20"/>
              <w:jc w:val="both"/>
            </w:pPr>
            <w:r>
              <w:rPr>
                <w:rFonts w:ascii="Times New Roman"/>
                <w:b w:val="false"/>
                <w:i w:val="false"/>
                <w:color w:val="000000"/>
                <w:sz w:val="20"/>
              </w:rPr>
              <w:t>
Amargo</w:t>
            </w:r>
          </w:p>
          <w:p>
            <w:pPr>
              <w:spacing w:after="20"/>
              <w:ind w:left="20"/>
              <w:jc w:val="both"/>
            </w:pPr>
            <w:r>
              <w:rPr>
                <w:rFonts w:ascii="Times New Roman"/>
                <w:b w:val="false"/>
                <w:i w:val="false"/>
                <w:color w:val="000000"/>
                <w:sz w:val="20"/>
              </w:rPr>
              <w:t>
Mari-Mari,</w:t>
            </w:r>
          </w:p>
          <w:p>
            <w:pPr>
              <w:spacing w:after="20"/>
              <w:ind w:left="20"/>
              <w:jc w:val="both"/>
            </w:pPr>
            <w:r>
              <w:rPr>
                <w:rFonts w:ascii="Times New Roman"/>
                <w:b w:val="false"/>
                <w:i w:val="false"/>
                <w:color w:val="000000"/>
                <w:sz w:val="20"/>
              </w:rPr>
              <w:t>
Marupa del Bajo</w:t>
            </w:r>
          </w:p>
          <w:p>
            <w:pPr>
              <w:spacing w:after="20"/>
              <w:ind w:left="20"/>
              <w:jc w:val="both"/>
            </w:pPr>
            <w:r>
              <w:rPr>
                <w:rFonts w:ascii="Times New Roman"/>
                <w:b w:val="false"/>
                <w:i w:val="false"/>
                <w:color w:val="000000"/>
                <w:sz w:val="20"/>
              </w:rPr>
              <w:t>
Arisoeroe,</w:t>
            </w:r>
          </w:p>
          <w:p>
            <w:pPr>
              <w:spacing w:after="20"/>
              <w:ind w:left="20"/>
              <w:jc w:val="both"/>
            </w:pPr>
            <w:r>
              <w:rPr>
                <w:rFonts w:ascii="Times New Roman"/>
                <w:b w:val="false"/>
                <w:i w:val="false"/>
                <w:color w:val="000000"/>
                <w:sz w:val="20"/>
              </w:rPr>
              <w:t>
Gele Kabbes,</w:t>
            </w:r>
          </w:p>
          <w:p>
            <w:pPr>
              <w:spacing w:after="20"/>
              <w:ind w:left="20"/>
              <w:jc w:val="both"/>
            </w:pPr>
            <w:r>
              <w:rPr>
                <w:rFonts w:ascii="Times New Roman"/>
                <w:b w:val="false"/>
                <w:i w:val="false"/>
                <w:color w:val="000000"/>
                <w:sz w:val="20"/>
              </w:rPr>
              <w:t>
Geli-Kabissi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Fijian Sterculia Васиваси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Sterculia vitiensis Seem.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Океания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Waciwaci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Framiré [Иворенский Терминалиясы]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Terminalia ivorensis A. Chev.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xml:space="preserve">
Либерия </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Сьерра-Леоне</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Lidia </w:t>
            </w:r>
          </w:p>
          <w:p>
            <w:pPr>
              <w:spacing w:after="20"/>
              <w:ind w:left="20"/>
              <w:jc w:val="both"/>
            </w:pPr>
            <w:r>
              <w:rPr>
                <w:rFonts w:ascii="Times New Roman"/>
                <w:b w:val="false"/>
                <w:i w:val="false"/>
                <w:color w:val="000000"/>
                <w:sz w:val="20"/>
              </w:rPr>
              <w:t xml:space="preserve">
Framiré </w:t>
            </w:r>
          </w:p>
          <w:p>
            <w:pPr>
              <w:spacing w:after="20"/>
              <w:ind w:left="20"/>
              <w:jc w:val="both"/>
            </w:pPr>
            <w:r>
              <w:rPr>
                <w:rFonts w:ascii="Times New Roman"/>
                <w:b w:val="false"/>
                <w:i w:val="false"/>
                <w:color w:val="000000"/>
                <w:sz w:val="20"/>
              </w:rPr>
              <w:t xml:space="preserve">
Emeri </w:t>
            </w:r>
          </w:p>
          <w:p>
            <w:pPr>
              <w:spacing w:after="20"/>
              <w:ind w:left="20"/>
              <w:jc w:val="both"/>
            </w:pPr>
            <w:r>
              <w:rPr>
                <w:rFonts w:ascii="Times New Roman"/>
                <w:b w:val="false"/>
                <w:i w:val="false"/>
                <w:color w:val="000000"/>
                <w:sz w:val="20"/>
              </w:rPr>
              <w:t xml:space="preserve">
Baji </w:t>
            </w:r>
          </w:p>
          <w:p>
            <w:pPr>
              <w:spacing w:after="20"/>
              <w:ind w:left="20"/>
              <w:jc w:val="both"/>
            </w:pPr>
            <w:r>
              <w:rPr>
                <w:rFonts w:ascii="Times New Roman"/>
                <w:b w:val="false"/>
                <w:i w:val="false"/>
                <w:color w:val="000000"/>
                <w:sz w:val="20"/>
              </w:rPr>
              <w:t xml:space="preserve">
Idigbo, </w:t>
            </w:r>
          </w:p>
          <w:p>
            <w:pPr>
              <w:spacing w:after="20"/>
              <w:ind w:left="20"/>
              <w:jc w:val="both"/>
            </w:pPr>
            <w:r>
              <w:rPr>
                <w:rFonts w:ascii="Times New Roman"/>
                <w:b w:val="false"/>
                <w:i w:val="false"/>
                <w:color w:val="000000"/>
                <w:sz w:val="20"/>
              </w:rPr>
              <w:t xml:space="preserve">
Black Afara </w:t>
            </w:r>
          </w:p>
          <w:p>
            <w:pPr>
              <w:spacing w:after="20"/>
              <w:ind w:left="20"/>
              <w:jc w:val="both"/>
            </w:pPr>
            <w:r>
              <w:rPr>
                <w:rFonts w:ascii="Times New Roman"/>
                <w:b w:val="false"/>
                <w:i w:val="false"/>
                <w:color w:val="000000"/>
                <w:sz w:val="20"/>
              </w:rPr>
              <w:t xml:space="preserve">
Baji </w:t>
            </w:r>
          </w:p>
          <w:p>
            <w:pPr>
              <w:spacing w:after="20"/>
              <w:ind w:left="20"/>
              <w:jc w:val="both"/>
            </w:pPr>
            <w:r>
              <w:rPr>
                <w:rFonts w:ascii="Times New Roman"/>
                <w:b w:val="false"/>
                <w:i w:val="false"/>
                <w:color w:val="000000"/>
                <w:sz w:val="20"/>
              </w:rPr>
              <w:t xml:space="preserve">
Idigbo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Formigueiro Трипларис камингиана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Triplaris cumingiana Fisch. &amp; C.A.Mey. </w:t>
            </w:r>
          </w:p>
          <w:p>
            <w:pPr>
              <w:spacing w:after="20"/>
              <w:ind w:left="20"/>
              <w:jc w:val="both"/>
            </w:pPr>
            <w:r>
              <w:rPr>
                <w:rFonts w:ascii="Times New Roman"/>
                <w:b w:val="false"/>
                <w:i w:val="false"/>
                <w:color w:val="000000"/>
                <w:sz w:val="20"/>
              </w:rPr>
              <w:t>
(Syn. Triplaris guayaquilensis Wedd.)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Fernansanchez</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Freijo </w:t>
            </w:r>
          </w:p>
          <w:p>
            <w:pPr>
              <w:spacing w:after="20"/>
              <w:ind w:left="20"/>
              <w:jc w:val="both"/>
            </w:pPr>
            <w:r>
              <w:rPr>
                <w:rFonts w:ascii="Times New Roman"/>
                <w:b w:val="false"/>
                <w:i w:val="false"/>
                <w:color w:val="000000"/>
                <w:sz w:val="20"/>
              </w:rPr>
              <w:t>
[Кордия Гоэлда]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Cordia goeldiana Hub.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Freijo</w:t>
            </w:r>
          </w:p>
          <w:p>
            <w:pPr>
              <w:spacing w:after="20"/>
              <w:ind w:left="20"/>
              <w:jc w:val="both"/>
            </w:pPr>
            <w:r>
              <w:rPr>
                <w:rFonts w:ascii="Times New Roman"/>
                <w:b w:val="false"/>
                <w:i w:val="false"/>
                <w:color w:val="000000"/>
                <w:sz w:val="20"/>
              </w:rPr>
              <w:t>
Frei-Jorge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Fuma </w:t>
            </w:r>
          </w:p>
          <w:p>
            <w:pPr>
              <w:spacing w:after="20"/>
              <w:ind w:left="20"/>
              <w:jc w:val="both"/>
            </w:pPr>
            <w:r>
              <w:rPr>
                <w:rFonts w:ascii="Times New Roman"/>
                <w:b w:val="false"/>
                <w:i w:val="false"/>
                <w:color w:val="000000"/>
                <w:sz w:val="20"/>
              </w:rPr>
              <w:t xml:space="preserve">
[Fuma] </w:t>
            </w:r>
          </w:p>
          <w:p>
            <w:pPr>
              <w:spacing w:after="20"/>
              <w:ind w:left="20"/>
              <w:jc w:val="both"/>
            </w:pPr>
            <w:r>
              <w:rPr>
                <w:rFonts w:ascii="Times New Roman"/>
                <w:b w:val="false"/>
                <w:i w:val="false"/>
                <w:color w:val="000000"/>
                <w:sz w:val="20"/>
              </w:rPr>
              <w:t>
(Fromager [Сырное дерево])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Ceiba pentandra (L.) Gaertn.</w:t>
            </w:r>
          </w:p>
          <w:p>
            <w:pPr>
              <w:spacing w:after="20"/>
              <w:ind w:left="20"/>
              <w:jc w:val="both"/>
            </w:pPr>
            <w:r>
              <w:rPr>
                <w:rFonts w:ascii="Times New Roman"/>
                <w:b w:val="false"/>
                <w:i w:val="false"/>
                <w:color w:val="000000"/>
                <w:sz w:val="20"/>
              </w:rPr>
              <w:t>
(Syn. Ceiba thonningii A. Chev.</w:t>
            </w:r>
          </w:p>
          <w:p>
            <w:pPr>
              <w:spacing w:after="20"/>
              <w:ind w:left="20"/>
              <w:jc w:val="both"/>
            </w:pPr>
            <w:r>
              <w:rPr>
                <w:rFonts w:ascii="Times New Roman"/>
                <w:b w:val="false"/>
                <w:i w:val="false"/>
                <w:color w:val="000000"/>
                <w:sz w:val="20"/>
              </w:rPr>
              <w:t>
Syn. Bombax pentandrum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xml:space="preserve">
Либерия </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Сьерра-Леоне</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Doum </w:t>
            </w:r>
          </w:p>
          <w:p>
            <w:pPr>
              <w:spacing w:after="20"/>
              <w:ind w:left="20"/>
              <w:jc w:val="both"/>
            </w:pPr>
            <w:r>
              <w:rPr>
                <w:rFonts w:ascii="Times New Roman"/>
                <w:b w:val="false"/>
                <w:i w:val="false"/>
                <w:color w:val="000000"/>
                <w:sz w:val="20"/>
              </w:rPr>
              <w:t xml:space="preserve">
Fuma </w:t>
            </w:r>
          </w:p>
          <w:p>
            <w:pPr>
              <w:spacing w:after="20"/>
              <w:ind w:left="20"/>
              <w:jc w:val="both"/>
            </w:pPr>
            <w:r>
              <w:rPr>
                <w:rFonts w:ascii="Times New Roman"/>
                <w:b w:val="false"/>
                <w:i w:val="false"/>
                <w:color w:val="000000"/>
                <w:sz w:val="20"/>
              </w:rPr>
              <w:t xml:space="preserve">
Enia, </w:t>
            </w:r>
          </w:p>
          <w:p>
            <w:pPr>
              <w:spacing w:after="20"/>
              <w:ind w:left="20"/>
              <w:jc w:val="both"/>
            </w:pPr>
            <w:r>
              <w:rPr>
                <w:rFonts w:ascii="Times New Roman"/>
                <w:b w:val="false"/>
                <w:i w:val="false"/>
                <w:color w:val="000000"/>
                <w:sz w:val="20"/>
              </w:rPr>
              <w:t xml:space="preserve">
Fromager </w:t>
            </w:r>
          </w:p>
          <w:p>
            <w:pPr>
              <w:spacing w:after="20"/>
              <w:ind w:left="20"/>
              <w:jc w:val="both"/>
            </w:pPr>
            <w:r>
              <w:rPr>
                <w:rFonts w:ascii="Times New Roman"/>
                <w:b w:val="false"/>
                <w:i w:val="false"/>
                <w:color w:val="000000"/>
                <w:sz w:val="20"/>
              </w:rPr>
              <w:t xml:space="preserve">
Onyina </w:t>
            </w:r>
          </w:p>
          <w:p>
            <w:pPr>
              <w:spacing w:after="20"/>
              <w:ind w:left="20"/>
              <w:jc w:val="both"/>
            </w:pPr>
            <w:r>
              <w:rPr>
                <w:rFonts w:ascii="Times New Roman"/>
                <w:b w:val="false"/>
                <w:i w:val="false"/>
                <w:color w:val="000000"/>
                <w:sz w:val="20"/>
              </w:rPr>
              <w:t xml:space="preserve">
Ghe </w:t>
            </w:r>
          </w:p>
          <w:p>
            <w:pPr>
              <w:spacing w:after="20"/>
              <w:ind w:left="20"/>
              <w:jc w:val="both"/>
            </w:pPr>
            <w:r>
              <w:rPr>
                <w:rFonts w:ascii="Times New Roman"/>
                <w:b w:val="false"/>
                <w:i w:val="false"/>
                <w:color w:val="000000"/>
                <w:sz w:val="20"/>
              </w:rPr>
              <w:t xml:space="preserve">
Okha, </w:t>
            </w:r>
          </w:p>
          <w:p>
            <w:pPr>
              <w:spacing w:after="20"/>
              <w:ind w:left="20"/>
              <w:jc w:val="both"/>
            </w:pPr>
            <w:r>
              <w:rPr>
                <w:rFonts w:ascii="Times New Roman"/>
                <w:b w:val="false"/>
                <w:i w:val="false"/>
                <w:color w:val="000000"/>
                <w:sz w:val="20"/>
              </w:rPr>
              <w:t xml:space="preserve">
Araba </w:t>
            </w:r>
          </w:p>
          <w:p>
            <w:pPr>
              <w:spacing w:after="20"/>
              <w:ind w:left="20"/>
              <w:jc w:val="both"/>
            </w:pPr>
            <w:r>
              <w:rPr>
                <w:rFonts w:ascii="Times New Roman"/>
                <w:b w:val="false"/>
                <w:i w:val="false"/>
                <w:color w:val="000000"/>
                <w:sz w:val="20"/>
              </w:rPr>
              <w:t>
Ngwe,</w:t>
            </w:r>
          </w:p>
          <w:p>
            <w:pPr>
              <w:spacing w:after="20"/>
              <w:ind w:left="20"/>
              <w:jc w:val="both"/>
            </w:pPr>
            <w:r>
              <w:rPr>
                <w:rFonts w:ascii="Times New Roman"/>
                <w:b w:val="false"/>
                <w:i w:val="false"/>
                <w:color w:val="000000"/>
                <w:sz w:val="20"/>
              </w:rPr>
              <w:t xml:space="preserve">
Banda </w:t>
            </w:r>
          </w:p>
          <w:p>
            <w:pPr>
              <w:spacing w:after="20"/>
              <w:ind w:left="20"/>
              <w:jc w:val="both"/>
            </w:pPr>
            <w:r>
              <w:rPr>
                <w:rFonts w:ascii="Times New Roman"/>
                <w:b w:val="false"/>
                <w:i w:val="false"/>
                <w:color w:val="000000"/>
                <w:sz w:val="20"/>
              </w:rPr>
              <w:t xml:space="preserve">
Fuma </w:t>
            </w:r>
          </w:p>
          <w:p>
            <w:pPr>
              <w:spacing w:after="20"/>
              <w:ind w:left="20"/>
              <w:jc w:val="both"/>
            </w:pPr>
            <w:r>
              <w:rPr>
                <w:rFonts w:ascii="Times New Roman"/>
                <w:b w:val="false"/>
                <w:i w:val="false"/>
                <w:color w:val="000000"/>
                <w:sz w:val="20"/>
              </w:rPr>
              <w:t xml:space="preserve">
Fromager </w:t>
            </w:r>
          </w:p>
          <w:p>
            <w:pPr>
              <w:spacing w:after="20"/>
              <w:ind w:left="20"/>
              <w:jc w:val="both"/>
            </w:pPr>
            <w:r>
              <w:rPr>
                <w:rFonts w:ascii="Times New Roman"/>
                <w:b w:val="false"/>
                <w:i w:val="false"/>
                <w:color w:val="000000"/>
                <w:sz w:val="20"/>
              </w:rPr>
              <w:t xml:space="preserve">
Ceiba </w:t>
            </w:r>
          </w:p>
          <w:p>
            <w:pPr>
              <w:spacing w:after="20"/>
              <w:ind w:left="20"/>
              <w:jc w:val="both"/>
            </w:pPr>
            <w:r>
              <w:rPr>
                <w:rFonts w:ascii="Times New Roman"/>
                <w:b w:val="false"/>
                <w:i w:val="false"/>
                <w:color w:val="000000"/>
                <w:sz w:val="20"/>
              </w:rPr>
              <w:t xml:space="preserve">
Ceiba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Gaiac</w:t>
            </w:r>
          </w:p>
          <w:p>
            <w:pPr>
              <w:spacing w:after="20"/>
              <w:ind w:left="20"/>
              <w:jc w:val="both"/>
            </w:pPr>
            <w:r>
              <w:rPr>
                <w:rFonts w:ascii="Times New Roman"/>
                <w:b w:val="false"/>
                <w:i w:val="false"/>
                <w:color w:val="000000"/>
                <w:sz w:val="20"/>
              </w:rPr>
              <w:t>
Гваякум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Guaiacum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w:t>
            </w:r>
          </w:p>
          <w:p>
            <w:pPr>
              <w:spacing w:after="20"/>
              <w:ind w:left="20"/>
              <w:jc w:val="both"/>
            </w:pPr>
            <w:r>
              <w:rPr>
                <w:rFonts w:ascii="Times New Roman"/>
                <w:b w:val="false"/>
                <w:i w:val="false"/>
                <w:color w:val="000000"/>
                <w:sz w:val="20"/>
              </w:rPr>
              <w:t>
Венесуэла</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Нидерланды</w:t>
            </w:r>
          </w:p>
          <w:p>
            <w:pPr>
              <w:spacing w:after="20"/>
              <w:ind w:left="20"/>
              <w:jc w:val="both"/>
            </w:pPr>
            <w:r>
              <w:rPr>
                <w:rFonts w:ascii="Times New Roman"/>
                <w:b w:val="false"/>
                <w:i w:val="false"/>
                <w:color w:val="000000"/>
                <w:sz w:val="20"/>
              </w:rPr>
              <w:t>
Испания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Palo Santo,</w:t>
            </w:r>
          </w:p>
          <w:p>
            <w:pPr>
              <w:spacing w:after="20"/>
              <w:ind w:left="20"/>
              <w:jc w:val="both"/>
            </w:pPr>
            <w:r>
              <w:rPr>
                <w:rFonts w:ascii="Times New Roman"/>
                <w:b w:val="false"/>
                <w:i w:val="false"/>
                <w:color w:val="000000"/>
                <w:sz w:val="20"/>
              </w:rPr>
              <w:t>
Guayacancillo</w:t>
            </w:r>
          </w:p>
          <w:p>
            <w:pPr>
              <w:spacing w:after="20"/>
              <w:ind w:left="20"/>
              <w:jc w:val="both"/>
            </w:pPr>
            <w:r>
              <w:rPr>
                <w:rFonts w:ascii="Times New Roman"/>
                <w:b w:val="false"/>
                <w:i w:val="false"/>
                <w:color w:val="000000"/>
                <w:sz w:val="20"/>
              </w:rPr>
              <w:t>
Guayacán</w:t>
            </w:r>
          </w:p>
          <w:p>
            <w:pPr>
              <w:spacing w:after="20"/>
              <w:ind w:left="20"/>
              <w:jc w:val="both"/>
            </w:pPr>
            <w:r>
              <w:rPr>
                <w:rFonts w:ascii="Times New Roman"/>
                <w:b w:val="false"/>
                <w:i w:val="false"/>
                <w:color w:val="000000"/>
                <w:sz w:val="20"/>
              </w:rPr>
              <w:t>
Gaiac</w:t>
            </w:r>
          </w:p>
          <w:p>
            <w:pPr>
              <w:spacing w:after="20"/>
              <w:ind w:left="20"/>
              <w:jc w:val="both"/>
            </w:pPr>
            <w:r>
              <w:rPr>
                <w:rFonts w:ascii="Times New Roman"/>
                <w:b w:val="false"/>
                <w:i w:val="false"/>
                <w:color w:val="000000"/>
                <w:sz w:val="20"/>
              </w:rPr>
              <w:t>
Mexiko-Pockholz</w:t>
            </w:r>
          </w:p>
          <w:p>
            <w:pPr>
              <w:spacing w:after="20"/>
              <w:ind w:left="20"/>
              <w:jc w:val="both"/>
            </w:pPr>
            <w:r>
              <w:rPr>
                <w:rFonts w:ascii="Times New Roman"/>
                <w:b w:val="false"/>
                <w:i w:val="false"/>
                <w:color w:val="000000"/>
                <w:sz w:val="20"/>
              </w:rPr>
              <w:t>
Pockhout</w:t>
            </w:r>
          </w:p>
          <w:p>
            <w:pPr>
              <w:spacing w:after="20"/>
              <w:ind w:left="20"/>
              <w:jc w:val="both"/>
            </w:pPr>
            <w:r>
              <w:rPr>
                <w:rFonts w:ascii="Times New Roman"/>
                <w:b w:val="false"/>
                <w:i w:val="false"/>
                <w:color w:val="000000"/>
                <w:sz w:val="20"/>
              </w:rPr>
              <w:t>
Guayacán</w:t>
            </w:r>
          </w:p>
          <w:p>
            <w:pPr>
              <w:spacing w:after="20"/>
              <w:ind w:left="20"/>
              <w:jc w:val="both"/>
            </w:pPr>
            <w:r>
              <w:rPr>
                <w:rFonts w:ascii="Times New Roman"/>
                <w:b w:val="false"/>
                <w:i w:val="false"/>
                <w:color w:val="000000"/>
                <w:sz w:val="20"/>
              </w:rPr>
              <w:t>
Guaiacum 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Galacwood Сармиент бульнезия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Bulnesia sarmientoi Lorentz ex Griseb.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Gale Silverballi</w:t>
            </w:r>
          </w:p>
          <w:p>
            <w:pPr>
              <w:spacing w:after="20"/>
              <w:ind w:left="20"/>
              <w:jc w:val="both"/>
            </w:pPr>
            <w:r>
              <w:rPr>
                <w:rFonts w:ascii="Times New Roman"/>
                <w:b w:val="false"/>
                <w:i w:val="false"/>
                <w:color w:val="000000"/>
                <w:sz w:val="20"/>
              </w:rPr>
              <w:t>
Аниба хипоглаука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Aniba hypoglauca Sandwith (Syn. Aniba ovalifolia Mez.)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Америка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Gale Silverballi, </w:t>
            </w:r>
          </w:p>
          <w:p>
            <w:pPr>
              <w:spacing w:after="20"/>
              <w:ind w:left="20"/>
              <w:jc w:val="both"/>
            </w:pPr>
            <w:r>
              <w:rPr>
                <w:rFonts w:ascii="Times New Roman"/>
                <w:b w:val="false"/>
                <w:i w:val="false"/>
                <w:color w:val="000000"/>
                <w:sz w:val="20"/>
              </w:rPr>
              <w:t xml:space="preserve">
Garl, </w:t>
            </w:r>
          </w:p>
          <w:p>
            <w:pPr>
              <w:spacing w:after="20"/>
              <w:ind w:left="20"/>
              <w:jc w:val="both"/>
            </w:pPr>
            <w:r>
              <w:rPr>
                <w:rFonts w:ascii="Times New Roman"/>
                <w:b w:val="false"/>
                <w:i w:val="false"/>
                <w:color w:val="000000"/>
                <w:sz w:val="20"/>
              </w:rPr>
              <w:t xml:space="preserve">
Kawioi, </w:t>
            </w:r>
          </w:p>
          <w:p>
            <w:pPr>
              <w:spacing w:after="20"/>
              <w:ind w:left="20"/>
              <w:jc w:val="both"/>
            </w:pPr>
            <w:r>
              <w:rPr>
                <w:rFonts w:ascii="Times New Roman"/>
                <w:b w:val="false"/>
                <w:i w:val="false"/>
                <w:color w:val="000000"/>
                <w:sz w:val="20"/>
              </w:rPr>
              <w:t xml:space="preserve">
Kurero Shiruaballi, </w:t>
            </w:r>
          </w:p>
          <w:p>
            <w:pPr>
              <w:spacing w:after="20"/>
              <w:ind w:left="20"/>
              <w:jc w:val="both"/>
            </w:pPr>
            <w:r>
              <w:rPr>
                <w:rFonts w:ascii="Times New Roman"/>
                <w:b w:val="false"/>
                <w:i w:val="false"/>
                <w:color w:val="000000"/>
                <w:sz w:val="20"/>
              </w:rPr>
              <w:t xml:space="preserve">
Kurero Silverballi, </w:t>
            </w:r>
          </w:p>
          <w:p>
            <w:pPr>
              <w:spacing w:after="20"/>
              <w:ind w:left="20"/>
              <w:jc w:val="both"/>
            </w:pPr>
            <w:r>
              <w:rPr>
                <w:rFonts w:ascii="Times New Roman"/>
                <w:b w:val="false"/>
                <w:i w:val="false"/>
                <w:color w:val="000000"/>
                <w:sz w:val="20"/>
              </w:rPr>
              <w:t xml:space="preserve">
Moena Puchiri, </w:t>
            </w:r>
          </w:p>
          <w:p>
            <w:pPr>
              <w:spacing w:after="20"/>
              <w:ind w:left="20"/>
              <w:jc w:val="both"/>
            </w:pPr>
            <w:r>
              <w:rPr>
                <w:rFonts w:ascii="Times New Roman"/>
                <w:b w:val="false"/>
                <w:i w:val="false"/>
                <w:color w:val="000000"/>
                <w:sz w:val="20"/>
              </w:rPr>
              <w:t xml:space="preserve">
Silverballi, </w:t>
            </w:r>
          </w:p>
          <w:p>
            <w:pPr>
              <w:spacing w:after="20"/>
              <w:ind w:left="20"/>
              <w:jc w:val="both"/>
            </w:pPr>
            <w:r>
              <w:rPr>
                <w:rFonts w:ascii="Times New Roman"/>
                <w:b w:val="false"/>
                <w:i w:val="false"/>
                <w:color w:val="000000"/>
                <w:sz w:val="20"/>
              </w:rPr>
              <w:t xml:space="preserve">
Yellow Silverballi, </w:t>
            </w:r>
          </w:p>
          <w:p>
            <w:pPr>
              <w:spacing w:after="20"/>
              <w:ind w:left="20"/>
              <w:jc w:val="both"/>
            </w:pPr>
            <w:r>
              <w:rPr>
                <w:rFonts w:ascii="Times New Roman"/>
                <w:b w:val="false"/>
                <w:i w:val="false"/>
                <w:color w:val="000000"/>
                <w:sz w:val="20"/>
              </w:rPr>
              <w:t>
Yellow Sweetwood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Gavilan</w:t>
            </w:r>
          </w:p>
          <w:p>
            <w:pPr>
              <w:spacing w:after="20"/>
              <w:ind w:left="20"/>
              <w:jc w:val="both"/>
            </w:pPr>
            <w:r>
              <w:rPr>
                <w:rFonts w:ascii="Times New Roman"/>
                <w:b w:val="false"/>
                <w:i w:val="false"/>
                <w:color w:val="000000"/>
                <w:sz w:val="20"/>
              </w:rPr>
              <w:t xml:space="preserve">
Амазонска шизолобиумы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Schizolobium amazonicum Huber ex Ducke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Pashaco,</w:t>
            </w:r>
          </w:p>
          <w:p>
            <w:pPr>
              <w:spacing w:after="20"/>
              <w:ind w:left="20"/>
              <w:jc w:val="both"/>
            </w:pPr>
            <w:r>
              <w:rPr>
                <w:rFonts w:ascii="Times New Roman"/>
                <w:b w:val="false"/>
                <w:i w:val="false"/>
                <w:color w:val="000000"/>
                <w:sz w:val="20"/>
              </w:rPr>
              <w:t>
Pino Chuncho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Gavilán Blanco Қанат жемісті ореомуннея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Oreomunnea pterocarpa Oerst.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Geronggang [Ағаш текті кратоксилон]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Cratoxylum arborescens (Vahl) Bl.</w:t>
            </w:r>
          </w:p>
          <w:p>
            <w:pPr>
              <w:spacing w:after="20"/>
              <w:ind w:left="20"/>
              <w:jc w:val="both"/>
            </w:pPr>
            <w:r>
              <w:rPr>
                <w:rFonts w:ascii="Times New Roman"/>
                <w:b w:val="false"/>
                <w:i w:val="false"/>
                <w:color w:val="000000"/>
                <w:sz w:val="20"/>
              </w:rPr>
              <w:t>
Cratoxylum arborescens var. miquelli King</w:t>
            </w:r>
          </w:p>
          <w:p>
            <w:pPr>
              <w:spacing w:after="20"/>
              <w:ind w:left="20"/>
              <w:jc w:val="both"/>
            </w:pPr>
            <w:r>
              <w:rPr>
                <w:rFonts w:ascii="Times New Roman"/>
                <w:b w:val="false"/>
                <w:i w:val="false"/>
                <w:color w:val="000000"/>
                <w:sz w:val="20"/>
              </w:rPr>
              <w:t>
Cratoxylum glaucum Korth.</w:t>
            </w:r>
          </w:p>
          <w:p>
            <w:pPr>
              <w:spacing w:after="20"/>
              <w:ind w:left="20"/>
              <w:jc w:val="both"/>
            </w:pPr>
            <w:r>
              <w:rPr>
                <w:rFonts w:ascii="Times New Roman"/>
                <w:b w:val="false"/>
                <w:i w:val="false"/>
                <w:color w:val="000000"/>
                <w:sz w:val="20"/>
              </w:rPr>
              <w:t>
Cratoxylum lingustrinum Bl.</w:t>
            </w:r>
          </w:p>
          <w:p>
            <w:pPr>
              <w:spacing w:after="20"/>
              <w:ind w:left="20"/>
              <w:jc w:val="both"/>
            </w:pPr>
            <w:r>
              <w:rPr>
                <w:rFonts w:ascii="Times New Roman"/>
                <w:b w:val="false"/>
                <w:i w:val="false"/>
                <w:color w:val="000000"/>
                <w:sz w:val="20"/>
              </w:rPr>
              <w:t>
Cratoxylum polyanthum Korth.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Малайзия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Gerunggang</w:t>
            </w:r>
          </w:p>
          <w:p>
            <w:pPr>
              <w:spacing w:after="20"/>
              <w:ind w:left="20"/>
              <w:jc w:val="both"/>
            </w:pPr>
            <w:r>
              <w:rPr>
                <w:rFonts w:ascii="Times New Roman"/>
                <w:b w:val="false"/>
                <w:i w:val="false"/>
                <w:color w:val="000000"/>
                <w:sz w:val="20"/>
              </w:rPr>
              <w:t>
Mapat</w:t>
            </w:r>
          </w:p>
          <w:p>
            <w:pPr>
              <w:spacing w:after="20"/>
              <w:ind w:left="20"/>
              <w:jc w:val="both"/>
            </w:pPr>
            <w:r>
              <w:rPr>
                <w:rFonts w:ascii="Times New Roman"/>
                <w:b w:val="false"/>
                <w:i w:val="false"/>
                <w:color w:val="000000"/>
                <w:sz w:val="20"/>
              </w:rPr>
              <w:t>
Mulu</w:t>
            </w:r>
          </w:p>
          <w:p>
            <w:pPr>
              <w:spacing w:after="20"/>
              <w:ind w:left="20"/>
              <w:jc w:val="both"/>
            </w:pPr>
            <w:r>
              <w:rPr>
                <w:rFonts w:ascii="Times New Roman"/>
                <w:b w:val="false"/>
                <w:i w:val="false"/>
                <w:color w:val="000000"/>
                <w:sz w:val="20"/>
              </w:rPr>
              <w:t>
Selunus</w:t>
            </w:r>
          </w:p>
          <w:p>
            <w:pPr>
              <w:spacing w:after="20"/>
              <w:ind w:left="20"/>
              <w:jc w:val="both"/>
            </w:pPr>
            <w:r>
              <w:rPr>
                <w:rFonts w:ascii="Times New Roman"/>
                <w:b w:val="false"/>
                <w:i w:val="false"/>
                <w:color w:val="000000"/>
                <w:sz w:val="20"/>
              </w:rPr>
              <w:t>
Gonggang</w:t>
            </w:r>
          </w:p>
          <w:p>
            <w:pPr>
              <w:spacing w:after="20"/>
              <w:ind w:left="20"/>
              <w:jc w:val="both"/>
            </w:pPr>
            <w:r>
              <w:rPr>
                <w:rFonts w:ascii="Times New Roman"/>
                <w:b w:val="false"/>
                <w:i w:val="false"/>
                <w:color w:val="000000"/>
                <w:sz w:val="20"/>
              </w:rPr>
              <w:t>
Serungan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Gerutu </w:t>
            </w:r>
          </w:p>
          <w:p>
            <w:pPr>
              <w:spacing w:after="20"/>
              <w:ind w:left="20"/>
              <w:jc w:val="both"/>
            </w:pPr>
            <w:r>
              <w:rPr>
                <w:rFonts w:ascii="Times New Roman"/>
                <w:b w:val="false"/>
                <w:i w:val="false"/>
                <w:color w:val="000000"/>
                <w:sz w:val="20"/>
              </w:rPr>
              <w:t>
Геруту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Parashorea densiflora Slooten &amp; Sym. </w:t>
            </w:r>
          </w:p>
          <w:p>
            <w:pPr>
              <w:spacing w:after="20"/>
              <w:ind w:left="20"/>
              <w:jc w:val="both"/>
            </w:pPr>
            <w:r>
              <w:rPr>
                <w:rFonts w:ascii="Times New Roman"/>
                <w:b w:val="false"/>
                <w:i w:val="false"/>
                <w:color w:val="000000"/>
                <w:sz w:val="20"/>
              </w:rPr>
              <w:t>
Parashorea lucida (Miq.) Kurz</w:t>
            </w:r>
          </w:p>
          <w:p>
            <w:pPr>
              <w:spacing w:after="20"/>
              <w:ind w:left="20"/>
              <w:jc w:val="both"/>
            </w:pPr>
            <w:r>
              <w:rPr>
                <w:rFonts w:ascii="Times New Roman"/>
                <w:b w:val="false"/>
                <w:i w:val="false"/>
                <w:color w:val="000000"/>
                <w:sz w:val="20"/>
              </w:rPr>
              <w:t>
Parashorea parvifolia Wyatt-Smith ex P.S.Ashton</w:t>
            </w:r>
          </w:p>
          <w:p>
            <w:pPr>
              <w:spacing w:after="20"/>
              <w:ind w:left="20"/>
              <w:jc w:val="both"/>
            </w:pPr>
            <w:r>
              <w:rPr>
                <w:rFonts w:ascii="Times New Roman"/>
                <w:b w:val="false"/>
                <w:i w:val="false"/>
                <w:color w:val="000000"/>
                <w:sz w:val="20"/>
              </w:rPr>
              <w:t>
Parashorea smythiesii Wyatt-Smith ex P.S.Ashton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w:t>
            </w:r>
          </w:p>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Лаос</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Таиланд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Tavoy Wood</w:t>
            </w:r>
          </w:p>
          <w:p>
            <w:pPr>
              <w:spacing w:after="20"/>
              <w:ind w:left="20"/>
              <w:jc w:val="both"/>
            </w:pPr>
            <w:r>
              <w:rPr>
                <w:rFonts w:ascii="Times New Roman"/>
                <w:b w:val="false"/>
                <w:i w:val="false"/>
                <w:color w:val="000000"/>
                <w:sz w:val="20"/>
              </w:rPr>
              <w:t>
White Meranti</w:t>
            </w:r>
          </w:p>
          <w:p>
            <w:pPr>
              <w:spacing w:after="20"/>
              <w:ind w:left="20"/>
              <w:jc w:val="both"/>
            </w:pPr>
            <w:r>
              <w:rPr>
                <w:rFonts w:ascii="Times New Roman"/>
                <w:b w:val="false"/>
                <w:i w:val="false"/>
                <w:color w:val="000000"/>
                <w:sz w:val="20"/>
              </w:rPr>
              <w:t>
Mai Hao</w:t>
            </w:r>
          </w:p>
          <w:p>
            <w:pPr>
              <w:spacing w:after="20"/>
              <w:ind w:left="20"/>
              <w:jc w:val="both"/>
            </w:pPr>
            <w:r>
              <w:rPr>
                <w:rFonts w:ascii="Times New Roman"/>
                <w:b w:val="false"/>
                <w:i w:val="false"/>
                <w:color w:val="000000"/>
                <w:sz w:val="20"/>
              </w:rPr>
              <w:t>
Gerutu,</w:t>
            </w:r>
          </w:p>
          <w:p>
            <w:pPr>
              <w:spacing w:after="20"/>
              <w:ind w:left="20"/>
              <w:jc w:val="both"/>
            </w:pPr>
            <w:r>
              <w:rPr>
                <w:rFonts w:ascii="Times New Roman"/>
                <w:b w:val="false"/>
                <w:i w:val="false"/>
                <w:color w:val="000000"/>
                <w:sz w:val="20"/>
              </w:rPr>
              <w:t>
Gerutu Pasir,</w:t>
            </w:r>
          </w:p>
          <w:p>
            <w:pPr>
              <w:spacing w:after="20"/>
              <w:ind w:left="20"/>
              <w:jc w:val="both"/>
            </w:pPr>
            <w:r>
              <w:rPr>
                <w:rFonts w:ascii="Times New Roman"/>
                <w:b w:val="false"/>
                <w:i w:val="false"/>
                <w:color w:val="000000"/>
                <w:sz w:val="20"/>
              </w:rPr>
              <w:t>
Heavy White Seraya,</w:t>
            </w:r>
          </w:p>
          <w:p>
            <w:pPr>
              <w:spacing w:after="20"/>
              <w:ind w:left="20"/>
              <w:jc w:val="both"/>
            </w:pPr>
            <w:r>
              <w:rPr>
                <w:rFonts w:ascii="Times New Roman"/>
                <w:b w:val="false"/>
                <w:i w:val="false"/>
                <w:color w:val="000000"/>
                <w:sz w:val="20"/>
              </w:rPr>
              <w:t>
Meranti Gerutu,</w:t>
            </w:r>
          </w:p>
          <w:p>
            <w:pPr>
              <w:spacing w:after="20"/>
              <w:ind w:left="20"/>
              <w:jc w:val="both"/>
            </w:pPr>
            <w:r>
              <w:rPr>
                <w:rFonts w:ascii="Times New Roman"/>
                <w:b w:val="false"/>
                <w:i w:val="false"/>
                <w:color w:val="000000"/>
                <w:sz w:val="20"/>
              </w:rPr>
              <w:t>
Meruyun,</w:t>
            </w:r>
          </w:p>
          <w:p>
            <w:pPr>
              <w:spacing w:after="20"/>
              <w:ind w:left="20"/>
              <w:jc w:val="both"/>
            </w:pPr>
            <w:r>
              <w:rPr>
                <w:rFonts w:ascii="Times New Roman"/>
                <w:b w:val="false"/>
                <w:i w:val="false"/>
                <w:color w:val="000000"/>
                <w:sz w:val="20"/>
              </w:rPr>
              <w:t>
Urat Mata Batu,</w:t>
            </w:r>
          </w:p>
          <w:p>
            <w:pPr>
              <w:spacing w:after="20"/>
              <w:ind w:left="20"/>
              <w:jc w:val="both"/>
            </w:pPr>
            <w:r>
              <w:rPr>
                <w:rFonts w:ascii="Times New Roman"/>
                <w:b w:val="false"/>
                <w:i w:val="false"/>
                <w:color w:val="000000"/>
                <w:sz w:val="20"/>
              </w:rPr>
              <w:t>
Urat Mata Bukit,</w:t>
            </w:r>
          </w:p>
          <w:p>
            <w:pPr>
              <w:spacing w:after="20"/>
              <w:ind w:left="20"/>
              <w:jc w:val="both"/>
            </w:pPr>
            <w:r>
              <w:rPr>
                <w:rFonts w:ascii="Times New Roman"/>
                <w:b w:val="false"/>
                <w:i w:val="false"/>
                <w:color w:val="000000"/>
                <w:sz w:val="20"/>
              </w:rPr>
              <w:t>
Urat Mata Daun Kechil,</w:t>
            </w:r>
          </w:p>
          <w:p>
            <w:pPr>
              <w:spacing w:after="20"/>
              <w:ind w:left="20"/>
              <w:jc w:val="both"/>
            </w:pPr>
            <w:r>
              <w:rPr>
                <w:rFonts w:ascii="Times New Roman"/>
                <w:b w:val="false"/>
                <w:i w:val="false"/>
                <w:color w:val="000000"/>
                <w:sz w:val="20"/>
              </w:rPr>
              <w:t>
Khai Khieo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Gheombi </w:t>
            </w:r>
          </w:p>
          <w:p>
            <w:pPr>
              <w:spacing w:after="20"/>
              <w:ind w:left="20"/>
              <w:jc w:val="both"/>
            </w:pPr>
            <w:r>
              <w:rPr>
                <w:rFonts w:ascii="Times New Roman"/>
                <w:b w:val="false"/>
                <w:i w:val="false"/>
                <w:color w:val="000000"/>
                <w:sz w:val="20"/>
              </w:rPr>
              <w:t>
Геомби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Sindoropsis letestui (Pellegr.) J. Léon.</w:t>
            </w:r>
          </w:p>
          <w:p>
            <w:pPr>
              <w:spacing w:after="20"/>
              <w:ind w:left="20"/>
              <w:jc w:val="both"/>
            </w:pPr>
            <w:r>
              <w:rPr>
                <w:rFonts w:ascii="Times New Roman"/>
                <w:b w:val="false"/>
                <w:i w:val="false"/>
                <w:color w:val="000000"/>
                <w:sz w:val="20"/>
              </w:rPr>
              <w:t xml:space="preserve">
(Syn. Copaifera letestui Pellegr.)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Габон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Lumbandjii</w:t>
            </w:r>
          </w:p>
          <w:p>
            <w:pPr>
              <w:spacing w:after="20"/>
              <w:ind w:left="20"/>
              <w:jc w:val="both"/>
            </w:pPr>
            <w:r>
              <w:rPr>
                <w:rFonts w:ascii="Times New Roman"/>
                <w:b w:val="false"/>
                <w:i w:val="false"/>
                <w:color w:val="000000"/>
                <w:sz w:val="20"/>
              </w:rPr>
              <w:t>
Gheombi,</w:t>
            </w:r>
          </w:p>
          <w:p>
            <w:pPr>
              <w:spacing w:after="20"/>
              <w:ind w:left="20"/>
              <w:jc w:val="both"/>
            </w:pPr>
            <w:r>
              <w:rPr>
                <w:rFonts w:ascii="Times New Roman"/>
                <w:b w:val="false"/>
                <w:i w:val="false"/>
                <w:color w:val="000000"/>
                <w:sz w:val="20"/>
              </w:rPr>
              <w:t>
Ngom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Goiabao</w:t>
            </w:r>
          </w:p>
          <w:p>
            <w:pPr>
              <w:spacing w:after="20"/>
              <w:ind w:left="20"/>
              <w:jc w:val="both"/>
            </w:pPr>
            <w:r>
              <w:rPr>
                <w:rFonts w:ascii="Times New Roman"/>
                <w:b w:val="false"/>
                <w:i w:val="false"/>
                <w:color w:val="000000"/>
                <w:sz w:val="20"/>
              </w:rPr>
              <w:t>
Гайабайо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Chrysophyllum lucentifolium Cronquist</w:t>
            </w:r>
          </w:p>
          <w:p>
            <w:pPr>
              <w:spacing w:after="20"/>
              <w:ind w:left="20"/>
              <w:jc w:val="both"/>
            </w:pPr>
            <w:r>
              <w:rPr>
                <w:rFonts w:ascii="Times New Roman"/>
                <w:b w:val="false"/>
                <w:i w:val="false"/>
                <w:color w:val="000000"/>
                <w:sz w:val="20"/>
              </w:rPr>
              <w:t>
(Syn. Planchonella pachycarpa Pires</w:t>
            </w:r>
          </w:p>
          <w:p>
            <w:pPr>
              <w:spacing w:after="20"/>
              <w:ind w:left="20"/>
              <w:jc w:val="both"/>
            </w:pPr>
            <w:r>
              <w:rPr>
                <w:rFonts w:ascii="Times New Roman"/>
                <w:b w:val="false"/>
                <w:i w:val="false"/>
                <w:color w:val="000000"/>
                <w:sz w:val="20"/>
              </w:rPr>
              <w:t>
Syn. Pouteria pachycarpa Pires</w:t>
            </w:r>
          </w:p>
          <w:p>
            <w:pPr>
              <w:spacing w:after="20"/>
              <w:ind w:left="20"/>
              <w:jc w:val="both"/>
            </w:pPr>
            <w:r>
              <w:rPr>
                <w:rFonts w:ascii="Times New Roman"/>
                <w:b w:val="false"/>
                <w:i w:val="false"/>
                <w:color w:val="000000"/>
                <w:sz w:val="20"/>
              </w:rPr>
              <w:t>
Syn. Syzygiopsis pachycarpa Ducke)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Abiu Casca,</w:t>
            </w:r>
          </w:p>
          <w:p>
            <w:pPr>
              <w:spacing w:after="20"/>
              <w:ind w:left="20"/>
              <w:jc w:val="both"/>
            </w:pPr>
            <w:r>
              <w:rPr>
                <w:rFonts w:ascii="Times New Roman"/>
                <w:b w:val="false"/>
                <w:i w:val="false"/>
                <w:color w:val="000000"/>
                <w:sz w:val="20"/>
              </w:rPr>
              <w:t>
Abiurana,</w:t>
            </w:r>
          </w:p>
          <w:p>
            <w:pPr>
              <w:spacing w:after="20"/>
              <w:ind w:left="20"/>
              <w:jc w:val="both"/>
            </w:pPr>
            <w:r>
              <w:rPr>
                <w:rFonts w:ascii="Times New Roman"/>
                <w:b w:val="false"/>
                <w:i w:val="false"/>
                <w:color w:val="000000"/>
                <w:sz w:val="20"/>
              </w:rPr>
              <w:t>
Abiurana Amarela,</w:t>
            </w:r>
          </w:p>
          <w:p>
            <w:pPr>
              <w:spacing w:after="20"/>
              <w:ind w:left="20"/>
              <w:jc w:val="both"/>
            </w:pPr>
            <w:r>
              <w:rPr>
                <w:rFonts w:ascii="Times New Roman"/>
                <w:b w:val="false"/>
                <w:i w:val="false"/>
                <w:color w:val="000000"/>
                <w:sz w:val="20"/>
              </w:rPr>
              <w:t>
Abiurana Goiaba,</w:t>
            </w:r>
          </w:p>
          <w:p>
            <w:pPr>
              <w:spacing w:after="20"/>
              <w:ind w:left="20"/>
              <w:jc w:val="both"/>
            </w:pPr>
            <w:r>
              <w:rPr>
                <w:rFonts w:ascii="Times New Roman"/>
                <w:b w:val="false"/>
                <w:i w:val="false"/>
                <w:color w:val="000000"/>
                <w:sz w:val="20"/>
              </w:rPr>
              <w:t>
Goiabao,</w:t>
            </w:r>
          </w:p>
          <w:p>
            <w:pPr>
              <w:spacing w:after="20"/>
              <w:ind w:left="20"/>
              <w:jc w:val="both"/>
            </w:pPr>
            <w:r>
              <w:rPr>
                <w:rFonts w:ascii="Times New Roman"/>
                <w:b w:val="false"/>
                <w:i w:val="false"/>
                <w:color w:val="000000"/>
                <w:sz w:val="20"/>
              </w:rPr>
              <w:t>
Goyabao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Gombé</w:t>
            </w:r>
          </w:p>
          <w:p>
            <w:pPr>
              <w:spacing w:after="20"/>
              <w:ind w:left="20"/>
              <w:jc w:val="both"/>
            </w:pPr>
            <w:r>
              <w:rPr>
                <w:rFonts w:ascii="Times New Roman"/>
                <w:b w:val="false"/>
                <w:i w:val="false"/>
                <w:color w:val="000000"/>
                <w:sz w:val="20"/>
              </w:rPr>
              <w:t>
Диделотия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Didelotia africana Baill.</w:t>
            </w:r>
          </w:p>
          <w:p>
            <w:pPr>
              <w:spacing w:after="20"/>
              <w:ind w:left="20"/>
              <w:jc w:val="both"/>
            </w:pPr>
            <w:r>
              <w:rPr>
                <w:rFonts w:ascii="Times New Roman"/>
                <w:b w:val="false"/>
                <w:i w:val="false"/>
                <w:color w:val="000000"/>
                <w:sz w:val="20"/>
              </w:rPr>
              <w:t>
Didelotia idae Oldem., de Wit &amp; Léon.</w:t>
            </w:r>
          </w:p>
          <w:p>
            <w:pPr>
              <w:spacing w:after="20"/>
              <w:ind w:left="20"/>
              <w:jc w:val="both"/>
            </w:pPr>
            <w:r>
              <w:rPr>
                <w:rFonts w:ascii="Times New Roman"/>
                <w:b w:val="false"/>
                <w:i w:val="false"/>
                <w:color w:val="000000"/>
                <w:sz w:val="20"/>
              </w:rPr>
              <w:t>
Didelotia letouzeyi Pellegr.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Либерия</w:t>
            </w:r>
          </w:p>
          <w:p>
            <w:pPr>
              <w:spacing w:after="20"/>
              <w:ind w:left="20"/>
              <w:jc w:val="both"/>
            </w:pPr>
            <w:r>
              <w:rPr>
                <w:rFonts w:ascii="Times New Roman"/>
                <w:b w:val="false"/>
                <w:i w:val="false"/>
                <w:color w:val="000000"/>
                <w:sz w:val="20"/>
              </w:rPr>
              <w:t>
Сьерра-Леоне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Ekop-Gombe,</w:t>
            </w:r>
          </w:p>
          <w:p>
            <w:pPr>
              <w:spacing w:after="20"/>
              <w:ind w:left="20"/>
              <w:jc w:val="both"/>
            </w:pPr>
            <w:r>
              <w:rPr>
                <w:rFonts w:ascii="Times New Roman"/>
                <w:b w:val="false"/>
                <w:i w:val="false"/>
                <w:color w:val="000000"/>
                <w:sz w:val="20"/>
              </w:rPr>
              <w:t>
Gombe</w:t>
            </w:r>
          </w:p>
          <w:p>
            <w:pPr>
              <w:spacing w:after="20"/>
              <w:ind w:left="20"/>
              <w:jc w:val="both"/>
            </w:pPr>
            <w:r>
              <w:rPr>
                <w:rFonts w:ascii="Times New Roman"/>
                <w:b w:val="false"/>
                <w:i w:val="false"/>
                <w:color w:val="000000"/>
                <w:sz w:val="20"/>
              </w:rPr>
              <w:t>
Broutou</w:t>
            </w:r>
          </w:p>
          <w:p>
            <w:pPr>
              <w:spacing w:after="20"/>
              <w:ind w:left="20"/>
              <w:jc w:val="both"/>
            </w:pPr>
            <w:r>
              <w:rPr>
                <w:rFonts w:ascii="Times New Roman"/>
                <w:b w:val="false"/>
                <w:i w:val="false"/>
                <w:color w:val="000000"/>
                <w:sz w:val="20"/>
              </w:rPr>
              <w:t>
Angok</w:t>
            </w:r>
          </w:p>
          <w:p>
            <w:pPr>
              <w:spacing w:after="20"/>
              <w:ind w:left="20"/>
              <w:jc w:val="both"/>
            </w:pPr>
            <w:r>
              <w:rPr>
                <w:rFonts w:ascii="Times New Roman"/>
                <w:b w:val="false"/>
                <w:i w:val="false"/>
                <w:color w:val="000000"/>
                <w:sz w:val="20"/>
              </w:rPr>
              <w:t>
Bondu</w:t>
            </w:r>
          </w:p>
          <w:p>
            <w:pPr>
              <w:spacing w:after="20"/>
              <w:ind w:left="20"/>
              <w:jc w:val="both"/>
            </w:pPr>
            <w:r>
              <w:rPr>
                <w:rFonts w:ascii="Times New Roman"/>
                <w:b w:val="false"/>
                <w:i w:val="false"/>
                <w:color w:val="000000"/>
                <w:sz w:val="20"/>
              </w:rPr>
              <w:t>
Timba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Greenheart Хлорокардиум</w:t>
            </w:r>
          </w:p>
          <w:p>
            <w:pPr>
              <w:spacing w:after="20"/>
              <w:ind w:left="20"/>
              <w:jc w:val="both"/>
            </w:pPr>
            <w:r>
              <w:rPr>
                <w:rFonts w:ascii="Times New Roman"/>
                <w:b w:val="false"/>
                <w:i w:val="false"/>
                <w:color w:val="000000"/>
                <w:sz w:val="20"/>
              </w:rPr>
              <w:t>
родия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Chlorocardium rodiei (Schomb.) Rohwer, H.G.Richt. &amp; van der Werff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Бразилия </w:t>
            </w:r>
          </w:p>
          <w:p>
            <w:pPr>
              <w:spacing w:after="20"/>
              <w:ind w:left="20"/>
              <w:jc w:val="both"/>
            </w:pPr>
            <w:r>
              <w:rPr>
                <w:rFonts w:ascii="Times New Roman"/>
                <w:b w:val="false"/>
                <w:i w:val="false"/>
                <w:color w:val="000000"/>
                <w:sz w:val="20"/>
              </w:rPr>
              <w:t xml:space="preserve">
Гайана </w:t>
            </w:r>
          </w:p>
          <w:p>
            <w:pPr>
              <w:spacing w:after="20"/>
              <w:ind w:left="20"/>
              <w:jc w:val="both"/>
            </w:pPr>
            <w:r>
              <w:rPr>
                <w:rFonts w:ascii="Times New Roman"/>
                <w:b w:val="false"/>
                <w:i w:val="false"/>
                <w:color w:val="000000"/>
                <w:sz w:val="20"/>
              </w:rPr>
              <w:t xml:space="preserve">
Суринам </w:t>
            </w:r>
          </w:p>
          <w:p>
            <w:pPr>
              <w:spacing w:after="20"/>
              <w:ind w:left="20"/>
              <w:jc w:val="both"/>
            </w:pPr>
            <w:r>
              <w:rPr>
                <w:rFonts w:ascii="Times New Roman"/>
                <w:b w:val="false"/>
                <w:i w:val="false"/>
                <w:color w:val="000000"/>
                <w:sz w:val="20"/>
              </w:rPr>
              <w:t xml:space="preserve">
Венесуэла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Bibiru,</w:t>
            </w:r>
          </w:p>
          <w:p>
            <w:pPr>
              <w:spacing w:after="20"/>
              <w:ind w:left="20"/>
              <w:jc w:val="both"/>
            </w:pPr>
            <w:r>
              <w:rPr>
                <w:rFonts w:ascii="Times New Roman"/>
                <w:b w:val="false"/>
                <w:i w:val="false"/>
                <w:color w:val="000000"/>
                <w:sz w:val="20"/>
              </w:rPr>
              <w:t xml:space="preserve">
Itauba Branca </w:t>
            </w:r>
          </w:p>
          <w:p>
            <w:pPr>
              <w:spacing w:after="20"/>
              <w:ind w:left="20"/>
              <w:jc w:val="both"/>
            </w:pPr>
            <w:r>
              <w:rPr>
                <w:rFonts w:ascii="Times New Roman"/>
                <w:b w:val="false"/>
                <w:i w:val="false"/>
                <w:color w:val="000000"/>
                <w:sz w:val="20"/>
              </w:rPr>
              <w:t>
Bibiru,</w:t>
            </w:r>
          </w:p>
          <w:p>
            <w:pPr>
              <w:spacing w:after="20"/>
              <w:ind w:left="20"/>
              <w:jc w:val="both"/>
            </w:pPr>
            <w:r>
              <w:rPr>
                <w:rFonts w:ascii="Times New Roman"/>
                <w:b w:val="false"/>
                <w:i w:val="false"/>
                <w:color w:val="000000"/>
                <w:sz w:val="20"/>
              </w:rPr>
              <w:t xml:space="preserve">
Demerara, </w:t>
            </w:r>
          </w:p>
          <w:p>
            <w:pPr>
              <w:spacing w:after="20"/>
              <w:ind w:left="20"/>
              <w:jc w:val="both"/>
            </w:pPr>
            <w:r>
              <w:rPr>
                <w:rFonts w:ascii="Times New Roman"/>
                <w:b w:val="false"/>
                <w:i w:val="false"/>
                <w:color w:val="000000"/>
                <w:sz w:val="20"/>
              </w:rPr>
              <w:t xml:space="preserve">
Greenheart </w:t>
            </w:r>
          </w:p>
          <w:p>
            <w:pPr>
              <w:spacing w:after="20"/>
              <w:ind w:left="20"/>
              <w:jc w:val="both"/>
            </w:pPr>
            <w:r>
              <w:rPr>
                <w:rFonts w:ascii="Times New Roman"/>
                <w:b w:val="false"/>
                <w:i w:val="false"/>
                <w:color w:val="000000"/>
                <w:sz w:val="20"/>
              </w:rPr>
              <w:t>
Beeberoe</w:t>
            </w:r>
          </w:p>
          <w:p>
            <w:pPr>
              <w:spacing w:after="20"/>
              <w:ind w:left="20"/>
              <w:jc w:val="both"/>
            </w:pPr>
            <w:r>
              <w:rPr>
                <w:rFonts w:ascii="Times New Roman"/>
                <w:b w:val="false"/>
                <w:i w:val="false"/>
                <w:color w:val="000000"/>
                <w:sz w:val="20"/>
              </w:rPr>
              <w:t>
Groenhart</w:t>
            </w:r>
          </w:p>
          <w:p>
            <w:pPr>
              <w:spacing w:after="20"/>
              <w:ind w:left="20"/>
              <w:jc w:val="both"/>
            </w:pPr>
            <w:r>
              <w:rPr>
                <w:rFonts w:ascii="Times New Roman"/>
                <w:b w:val="false"/>
                <w:i w:val="false"/>
                <w:color w:val="000000"/>
                <w:sz w:val="20"/>
              </w:rPr>
              <w:t xml:space="preserve">
Sipiroe </w:t>
            </w:r>
          </w:p>
          <w:p>
            <w:pPr>
              <w:spacing w:after="20"/>
              <w:ind w:left="20"/>
              <w:jc w:val="both"/>
            </w:pPr>
            <w:r>
              <w:rPr>
                <w:rFonts w:ascii="Times New Roman"/>
                <w:b w:val="false"/>
                <w:i w:val="false"/>
                <w:color w:val="000000"/>
                <w:sz w:val="20"/>
              </w:rPr>
              <w:t>
Viruviru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Grenadille d’Afrique Қара сүректі дальбергия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Dalbergia melanoxylon Gutif. &amp; Perr.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Эфиопия</w:t>
            </w:r>
          </w:p>
          <w:p>
            <w:pPr>
              <w:spacing w:after="20"/>
              <w:ind w:left="20"/>
              <w:jc w:val="both"/>
            </w:pPr>
            <w:r>
              <w:rPr>
                <w:rFonts w:ascii="Times New Roman"/>
                <w:b w:val="false"/>
                <w:i w:val="false"/>
                <w:color w:val="000000"/>
                <w:sz w:val="20"/>
              </w:rPr>
              <w:t>
Кения</w:t>
            </w:r>
          </w:p>
          <w:p>
            <w:pPr>
              <w:spacing w:after="20"/>
              <w:ind w:left="20"/>
              <w:jc w:val="both"/>
            </w:pPr>
            <w:r>
              <w:rPr>
                <w:rFonts w:ascii="Times New Roman"/>
                <w:b w:val="false"/>
                <w:i w:val="false"/>
                <w:color w:val="000000"/>
                <w:sz w:val="20"/>
              </w:rPr>
              <w:t>
Намибия және Оңтүстік Африка</w:t>
            </w:r>
          </w:p>
          <w:p>
            <w:pPr>
              <w:spacing w:after="20"/>
              <w:ind w:left="20"/>
              <w:jc w:val="both"/>
            </w:pPr>
            <w:r>
              <w:rPr>
                <w:rFonts w:ascii="Times New Roman"/>
                <w:b w:val="false"/>
                <w:i w:val="false"/>
                <w:color w:val="000000"/>
                <w:sz w:val="20"/>
              </w:rPr>
              <w:t>
Уганда</w:t>
            </w:r>
          </w:p>
          <w:p>
            <w:pPr>
              <w:spacing w:after="20"/>
              <w:ind w:left="20"/>
              <w:jc w:val="both"/>
            </w:pPr>
            <w:r>
              <w:rPr>
                <w:rFonts w:ascii="Times New Roman"/>
                <w:b w:val="false"/>
                <w:i w:val="false"/>
                <w:color w:val="000000"/>
                <w:sz w:val="20"/>
              </w:rPr>
              <w:t>
Замбия</w:t>
            </w:r>
          </w:p>
          <w:p>
            <w:pPr>
              <w:spacing w:after="20"/>
              <w:ind w:left="20"/>
              <w:jc w:val="both"/>
            </w:pPr>
            <w:r>
              <w:rPr>
                <w:rFonts w:ascii="Times New Roman"/>
                <w:b w:val="false"/>
                <w:i w:val="false"/>
                <w:color w:val="000000"/>
                <w:sz w:val="20"/>
              </w:rPr>
              <w:t>
Зимбабве</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Tabum</w:t>
            </w:r>
          </w:p>
          <w:p>
            <w:pPr>
              <w:spacing w:after="20"/>
              <w:ind w:left="20"/>
              <w:jc w:val="both"/>
            </w:pPr>
            <w:r>
              <w:rPr>
                <w:rFonts w:ascii="Times New Roman"/>
                <w:b w:val="false"/>
                <w:i w:val="false"/>
                <w:color w:val="000000"/>
                <w:sz w:val="20"/>
              </w:rPr>
              <w:t>
Kafundula</w:t>
            </w:r>
          </w:p>
          <w:p>
            <w:pPr>
              <w:spacing w:after="20"/>
              <w:ind w:left="20"/>
              <w:jc w:val="both"/>
            </w:pPr>
            <w:r>
              <w:rPr>
                <w:rFonts w:ascii="Times New Roman"/>
                <w:b w:val="false"/>
                <w:i w:val="false"/>
                <w:color w:val="000000"/>
                <w:sz w:val="20"/>
              </w:rPr>
              <w:t>
Zobbi,</w:t>
            </w:r>
          </w:p>
          <w:p>
            <w:pPr>
              <w:spacing w:after="20"/>
              <w:ind w:left="20"/>
              <w:jc w:val="both"/>
            </w:pPr>
            <w:r>
              <w:rPr>
                <w:rFonts w:ascii="Times New Roman"/>
                <w:b w:val="false"/>
                <w:i w:val="false"/>
                <w:color w:val="000000"/>
                <w:sz w:val="20"/>
              </w:rPr>
              <w:t>
Zebe</w:t>
            </w:r>
          </w:p>
          <w:p>
            <w:pPr>
              <w:spacing w:after="20"/>
              <w:ind w:left="20"/>
              <w:jc w:val="both"/>
            </w:pPr>
            <w:r>
              <w:rPr>
                <w:rFonts w:ascii="Times New Roman"/>
                <w:b w:val="false"/>
                <w:i w:val="false"/>
                <w:color w:val="000000"/>
                <w:sz w:val="20"/>
              </w:rPr>
              <w:t>
Kikwaju,</w:t>
            </w:r>
          </w:p>
          <w:p>
            <w:pPr>
              <w:spacing w:after="20"/>
              <w:ind w:left="20"/>
              <w:jc w:val="both"/>
            </w:pPr>
            <w:r>
              <w:rPr>
                <w:rFonts w:ascii="Times New Roman"/>
                <w:b w:val="false"/>
                <w:i w:val="false"/>
                <w:color w:val="000000"/>
                <w:sz w:val="20"/>
              </w:rPr>
              <w:t>
Mpingo,</w:t>
            </w:r>
          </w:p>
          <w:p>
            <w:pPr>
              <w:spacing w:after="20"/>
              <w:ind w:left="20"/>
              <w:jc w:val="both"/>
            </w:pPr>
            <w:r>
              <w:rPr>
                <w:rFonts w:ascii="Times New Roman"/>
                <w:b w:val="false"/>
                <w:i w:val="false"/>
                <w:color w:val="000000"/>
                <w:sz w:val="20"/>
              </w:rPr>
              <w:t>
Poyi</w:t>
            </w:r>
          </w:p>
          <w:p>
            <w:pPr>
              <w:spacing w:after="20"/>
              <w:ind w:left="20"/>
              <w:jc w:val="both"/>
            </w:pPr>
            <w:r>
              <w:rPr>
                <w:rFonts w:ascii="Times New Roman"/>
                <w:b w:val="false"/>
                <w:i w:val="false"/>
                <w:color w:val="000000"/>
                <w:sz w:val="20"/>
              </w:rPr>
              <w:t xml:space="preserve">
Driedoring Ebbehout, </w:t>
            </w:r>
          </w:p>
          <w:p>
            <w:pPr>
              <w:spacing w:after="20"/>
              <w:ind w:left="20"/>
              <w:jc w:val="both"/>
            </w:pPr>
            <w:r>
              <w:rPr>
                <w:rFonts w:ascii="Times New Roman"/>
                <w:b w:val="false"/>
                <w:i w:val="false"/>
                <w:color w:val="000000"/>
                <w:sz w:val="20"/>
              </w:rPr>
              <w:t>
Mokelete,</w:t>
            </w:r>
          </w:p>
          <w:p>
            <w:pPr>
              <w:spacing w:after="20"/>
              <w:ind w:left="20"/>
              <w:jc w:val="both"/>
            </w:pPr>
            <w:r>
              <w:rPr>
                <w:rFonts w:ascii="Times New Roman"/>
                <w:b w:val="false"/>
                <w:i w:val="false"/>
                <w:color w:val="000000"/>
                <w:sz w:val="20"/>
              </w:rPr>
              <w:t xml:space="preserve">
Sebrahout, </w:t>
            </w:r>
          </w:p>
          <w:p>
            <w:pPr>
              <w:spacing w:after="20"/>
              <w:ind w:left="20"/>
              <w:jc w:val="both"/>
            </w:pPr>
            <w:r>
              <w:rPr>
                <w:rFonts w:ascii="Times New Roman"/>
                <w:b w:val="false"/>
                <w:i w:val="false"/>
                <w:color w:val="000000"/>
                <w:sz w:val="20"/>
              </w:rPr>
              <w:t>
Swartdriedoring,</w:t>
            </w:r>
          </w:p>
          <w:p>
            <w:pPr>
              <w:spacing w:after="20"/>
              <w:ind w:left="20"/>
              <w:jc w:val="both"/>
            </w:pPr>
            <w:r>
              <w:rPr>
                <w:rFonts w:ascii="Times New Roman"/>
                <w:b w:val="false"/>
                <w:i w:val="false"/>
                <w:color w:val="000000"/>
                <w:sz w:val="20"/>
              </w:rPr>
              <w:t>
Umbambangwe</w:t>
            </w:r>
          </w:p>
          <w:p>
            <w:pPr>
              <w:spacing w:after="20"/>
              <w:ind w:left="20"/>
              <w:jc w:val="both"/>
            </w:pPr>
            <w:r>
              <w:rPr>
                <w:rFonts w:ascii="Times New Roman"/>
                <w:b w:val="false"/>
                <w:i w:val="false"/>
                <w:color w:val="000000"/>
                <w:sz w:val="20"/>
              </w:rPr>
              <w:t>
Motangu</w:t>
            </w:r>
          </w:p>
          <w:p>
            <w:pPr>
              <w:spacing w:after="20"/>
              <w:ind w:left="20"/>
              <w:jc w:val="both"/>
            </w:pPr>
            <w:r>
              <w:rPr>
                <w:rFonts w:ascii="Times New Roman"/>
                <w:b w:val="false"/>
                <w:i w:val="false"/>
                <w:color w:val="000000"/>
                <w:sz w:val="20"/>
              </w:rPr>
              <w:t xml:space="preserve">
Chinsale, </w:t>
            </w:r>
          </w:p>
          <w:p>
            <w:pPr>
              <w:spacing w:after="20"/>
              <w:ind w:left="20"/>
              <w:jc w:val="both"/>
            </w:pPr>
            <w:r>
              <w:rPr>
                <w:rFonts w:ascii="Times New Roman"/>
                <w:b w:val="false"/>
                <w:i w:val="false"/>
                <w:color w:val="000000"/>
                <w:sz w:val="20"/>
              </w:rPr>
              <w:t xml:space="preserve">
Kasalusalu, </w:t>
            </w:r>
          </w:p>
          <w:p>
            <w:pPr>
              <w:spacing w:after="20"/>
              <w:ind w:left="20"/>
              <w:jc w:val="both"/>
            </w:pPr>
            <w:r>
              <w:rPr>
                <w:rFonts w:ascii="Times New Roman"/>
                <w:b w:val="false"/>
                <w:i w:val="false"/>
                <w:color w:val="000000"/>
                <w:sz w:val="20"/>
              </w:rPr>
              <w:t xml:space="preserve">
Mfwankomo, </w:t>
            </w:r>
          </w:p>
          <w:p>
            <w:pPr>
              <w:spacing w:after="20"/>
              <w:ind w:left="20"/>
              <w:jc w:val="both"/>
            </w:pPr>
            <w:r>
              <w:rPr>
                <w:rFonts w:ascii="Times New Roman"/>
                <w:b w:val="false"/>
                <w:i w:val="false"/>
                <w:color w:val="000000"/>
                <w:sz w:val="20"/>
              </w:rPr>
              <w:t xml:space="preserve">
Mkelete, </w:t>
            </w:r>
          </w:p>
          <w:p>
            <w:pPr>
              <w:spacing w:after="20"/>
              <w:ind w:left="20"/>
              <w:jc w:val="both"/>
            </w:pPr>
            <w:r>
              <w:rPr>
                <w:rFonts w:ascii="Times New Roman"/>
                <w:b w:val="false"/>
                <w:i w:val="false"/>
                <w:color w:val="000000"/>
                <w:sz w:val="20"/>
              </w:rPr>
              <w:t xml:space="preserve">
Mkumudwe, </w:t>
            </w:r>
          </w:p>
          <w:p>
            <w:pPr>
              <w:spacing w:after="20"/>
              <w:ind w:left="20"/>
              <w:jc w:val="both"/>
            </w:pPr>
            <w:r>
              <w:rPr>
                <w:rFonts w:ascii="Times New Roman"/>
                <w:b w:val="false"/>
                <w:i w:val="false"/>
                <w:color w:val="000000"/>
                <w:sz w:val="20"/>
              </w:rPr>
              <w:t xml:space="preserve">
Msalu, </w:t>
            </w:r>
          </w:p>
          <w:p>
            <w:pPr>
              <w:spacing w:after="20"/>
              <w:ind w:left="20"/>
              <w:jc w:val="both"/>
            </w:pPr>
            <w:r>
              <w:rPr>
                <w:rFonts w:ascii="Times New Roman"/>
                <w:b w:val="false"/>
                <w:i w:val="false"/>
                <w:color w:val="000000"/>
                <w:sz w:val="20"/>
              </w:rPr>
              <w:t xml:space="preserve">
Mukelete, </w:t>
            </w:r>
          </w:p>
          <w:p>
            <w:pPr>
              <w:spacing w:after="20"/>
              <w:ind w:left="20"/>
              <w:jc w:val="both"/>
            </w:pPr>
            <w:r>
              <w:rPr>
                <w:rFonts w:ascii="Times New Roman"/>
                <w:b w:val="false"/>
                <w:i w:val="false"/>
                <w:color w:val="000000"/>
                <w:sz w:val="20"/>
              </w:rPr>
              <w:t>
Musonkomo</w:t>
            </w:r>
          </w:p>
          <w:p>
            <w:pPr>
              <w:spacing w:after="20"/>
              <w:ind w:left="20"/>
              <w:jc w:val="both"/>
            </w:pPr>
            <w:r>
              <w:rPr>
                <w:rFonts w:ascii="Times New Roman"/>
                <w:b w:val="false"/>
                <w:i w:val="false"/>
                <w:color w:val="000000"/>
                <w:sz w:val="20"/>
              </w:rPr>
              <w:t>
Murwiti,</w:t>
            </w:r>
          </w:p>
          <w:p>
            <w:pPr>
              <w:spacing w:after="20"/>
              <w:ind w:left="20"/>
              <w:jc w:val="both"/>
            </w:pPr>
            <w:r>
              <w:rPr>
                <w:rFonts w:ascii="Times New Roman"/>
                <w:b w:val="false"/>
                <w:i w:val="false"/>
                <w:color w:val="000000"/>
                <w:sz w:val="20"/>
              </w:rPr>
              <w:t>
Pulupulu</w:t>
            </w:r>
          </w:p>
          <w:p>
            <w:pPr>
              <w:spacing w:after="20"/>
              <w:ind w:left="20"/>
              <w:jc w:val="both"/>
            </w:pPr>
            <w:r>
              <w:rPr>
                <w:rFonts w:ascii="Times New Roman"/>
                <w:b w:val="false"/>
                <w:i w:val="false"/>
                <w:color w:val="000000"/>
                <w:sz w:val="20"/>
              </w:rPr>
              <w:t xml:space="preserve">
African blackwood, </w:t>
            </w:r>
          </w:p>
          <w:p>
            <w:pPr>
              <w:spacing w:after="20"/>
              <w:ind w:left="20"/>
              <w:jc w:val="both"/>
            </w:pPr>
            <w:r>
              <w:rPr>
                <w:rFonts w:ascii="Times New Roman"/>
                <w:b w:val="false"/>
                <w:i w:val="false"/>
                <w:color w:val="000000"/>
                <w:sz w:val="20"/>
              </w:rPr>
              <w:t xml:space="preserve">
African ebony, </w:t>
            </w:r>
          </w:p>
          <w:p>
            <w:pPr>
              <w:spacing w:after="20"/>
              <w:ind w:left="20"/>
              <w:jc w:val="both"/>
            </w:pPr>
            <w:r>
              <w:rPr>
                <w:rFonts w:ascii="Times New Roman"/>
                <w:b w:val="false"/>
                <w:i w:val="false"/>
                <w:color w:val="000000"/>
                <w:sz w:val="20"/>
              </w:rPr>
              <w:t>
Mugembe,</w:t>
            </w:r>
          </w:p>
          <w:p>
            <w:pPr>
              <w:spacing w:after="20"/>
              <w:ind w:left="20"/>
              <w:jc w:val="both"/>
            </w:pPr>
            <w:r>
              <w:rPr>
                <w:rFonts w:ascii="Times New Roman"/>
                <w:b w:val="false"/>
                <w:i w:val="false"/>
                <w:color w:val="000000"/>
                <w:sz w:val="20"/>
              </w:rPr>
              <w:t>
Poyi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Grigri </w:t>
            </w:r>
          </w:p>
          <w:p>
            <w:pPr>
              <w:spacing w:after="20"/>
              <w:ind w:left="20"/>
              <w:jc w:val="both"/>
            </w:pPr>
            <w:r>
              <w:rPr>
                <w:rFonts w:ascii="Times New Roman"/>
                <w:b w:val="false"/>
                <w:i w:val="false"/>
                <w:color w:val="000000"/>
                <w:sz w:val="20"/>
              </w:rPr>
              <w:t>
Ликания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Licania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Коста-Рика</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Мексика</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Венесуэла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Anauerá, </w:t>
            </w:r>
          </w:p>
          <w:p>
            <w:pPr>
              <w:spacing w:after="20"/>
              <w:ind w:left="20"/>
              <w:jc w:val="both"/>
            </w:pPr>
            <w:r>
              <w:rPr>
                <w:rFonts w:ascii="Times New Roman"/>
                <w:b w:val="false"/>
                <w:i w:val="false"/>
                <w:color w:val="000000"/>
                <w:sz w:val="20"/>
              </w:rPr>
              <w:t xml:space="preserve">
Caraipé, </w:t>
            </w:r>
          </w:p>
          <w:p>
            <w:pPr>
              <w:spacing w:after="20"/>
              <w:ind w:left="20"/>
              <w:jc w:val="both"/>
            </w:pPr>
            <w:r>
              <w:rPr>
                <w:rFonts w:ascii="Times New Roman"/>
                <w:b w:val="false"/>
                <w:i w:val="false"/>
                <w:color w:val="000000"/>
                <w:sz w:val="20"/>
              </w:rPr>
              <w:t>
Turiuva</w:t>
            </w:r>
          </w:p>
          <w:p>
            <w:pPr>
              <w:spacing w:after="20"/>
              <w:ind w:left="20"/>
              <w:jc w:val="both"/>
            </w:pPr>
            <w:r>
              <w:rPr>
                <w:rFonts w:ascii="Times New Roman"/>
                <w:b w:val="false"/>
                <w:i w:val="false"/>
                <w:color w:val="000000"/>
                <w:sz w:val="20"/>
              </w:rPr>
              <w:t>
Carbonero</w:t>
            </w:r>
          </w:p>
          <w:p>
            <w:pPr>
              <w:spacing w:after="20"/>
              <w:ind w:left="20"/>
              <w:jc w:val="both"/>
            </w:pPr>
            <w:r>
              <w:rPr>
                <w:rFonts w:ascii="Times New Roman"/>
                <w:b w:val="false"/>
                <w:i w:val="false"/>
                <w:color w:val="000000"/>
                <w:sz w:val="20"/>
              </w:rPr>
              <w:t>
Zapote</w:t>
            </w:r>
          </w:p>
          <w:p>
            <w:pPr>
              <w:spacing w:after="20"/>
              <w:ind w:left="20"/>
              <w:jc w:val="both"/>
            </w:pPr>
            <w:r>
              <w:rPr>
                <w:rFonts w:ascii="Times New Roman"/>
                <w:b w:val="false"/>
                <w:i w:val="false"/>
                <w:color w:val="000000"/>
                <w:sz w:val="20"/>
              </w:rPr>
              <w:t>
Kautaballi,</w:t>
            </w:r>
          </w:p>
          <w:p>
            <w:pPr>
              <w:spacing w:after="20"/>
              <w:ind w:left="20"/>
              <w:jc w:val="both"/>
            </w:pPr>
            <w:r>
              <w:rPr>
                <w:rFonts w:ascii="Times New Roman"/>
                <w:b w:val="false"/>
                <w:i w:val="false"/>
                <w:color w:val="000000"/>
                <w:sz w:val="20"/>
              </w:rPr>
              <w:t>
Konoko,</w:t>
            </w:r>
          </w:p>
          <w:p>
            <w:pPr>
              <w:spacing w:after="20"/>
              <w:ind w:left="20"/>
              <w:jc w:val="both"/>
            </w:pPr>
            <w:r>
              <w:rPr>
                <w:rFonts w:ascii="Times New Roman"/>
                <w:b w:val="false"/>
                <w:i w:val="false"/>
                <w:color w:val="000000"/>
                <w:sz w:val="20"/>
              </w:rPr>
              <w:t>
Zapote</w:t>
            </w:r>
          </w:p>
          <w:p>
            <w:pPr>
              <w:spacing w:after="20"/>
              <w:ind w:left="20"/>
              <w:jc w:val="both"/>
            </w:pPr>
            <w:r>
              <w:rPr>
                <w:rFonts w:ascii="Times New Roman"/>
                <w:b w:val="false"/>
                <w:i w:val="false"/>
                <w:color w:val="000000"/>
                <w:sz w:val="20"/>
              </w:rPr>
              <w:t>
Carbonero,</w:t>
            </w:r>
          </w:p>
          <w:p>
            <w:pPr>
              <w:spacing w:after="20"/>
              <w:ind w:left="20"/>
              <w:jc w:val="both"/>
            </w:pPr>
            <w:r>
              <w:rPr>
                <w:rFonts w:ascii="Times New Roman"/>
                <w:b w:val="false"/>
                <w:i w:val="false"/>
                <w:color w:val="000000"/>
                <w:sz w:val="20"/>
              </w:rPr>
              <w:t>
Zapote</w:t>
            </w:r>
          </w:p>
          <w:p>
            <w:pPr>
              <w:spacing w:after="20"/>
              <w:ind w:left="20"/>
              <w:jc w:val="both"/>
            </w:pPr>
            <w:r>
              <w:rPr>
                <w:rFonts w:ascii="Times New Roman"/>
                <w:b w:val="false"/>
                <w:i w:val="false"/>
                <w:color w:val="000000"/>
                <w:sz w:val="20"/>
              </w:rPr>
              <w:t>
Carbonero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Guágara </w:t>
            </w:r>
          </w:p>
          <w:p>
            <w:pPr>
              <w:spacing w:after="20"/>
              <w:ind w:left="20"/>
              <w:jc w:val="both"/>
            </w:pPr>
            <w:r>
              <w:rPr>
                <w:rFonts w:ascii="Times New Roman"/>
                <w:b w:val="false"/>
                <w:i w:val="false"/>
                <w:color w:val="000000"/>
                <w:sz w:val="20"/>
              </w:rPr>
              <w:t>
Сабаль мауритииформис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Sabal mauritiiformis Griseb. &amp; H.Wendl.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Америка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Catarata,</w:t>
            </w:r>
          </w:p>
          <w:p>
            <w:pPr>
              <w:spacing w:after="20"/>
              <w:ind w:left="20"/>
              <w:jc w:val="both"/>
            </w:pPr>
            <w:r>
              <w:rPr>
                <w:rFonts w:ascii="Times New Roman"/>
                <w:b w:val="false"/>
                <w:i w:val="false"/>
                <w:color w:val="000000"/>
                <w:sz w:val="20"/>
              </w:rPr>
              <w:t>
Palma Amarga,</w:t>
            </w:r>
          </w:p>
          <w:p>
            <w:pPr>
              <w:spacing w:after="20"/>
              <w:ind w:left="20"/>
              <w:jc w:val="both"/>
            </w:pPr>
            <w:r>
              <w:rPr>
                <w:rFonts w:ascii="Times New Roman"/>
                <w:b w:val="false"/>
                <w:i w:val="false"/>
                <w:color w:val="000000"/>
                <w:sz w:val="20"/>
              </w:rPr>
              <w:t>
Palma de Guagara,</w:t>
            </w:r>
          </w:p>
          <w:p>
            <w:pPr>
              <w:spacing w:after="20"/>
              <w:ind w:left="20"/>
              <w:jc w:val="both"/>
            </w:pPr>
            <w:r>
              <w:rPr>
                <w:rFonts w:ascii="Times New Roman"/>
                <w:b w:val="false"/>
                <w:i w:val="false"/>
                <w:color w:val="000000"/>
                <w:sz w:val="20"/>
              </w:rPr>
              <w:t>
Palma de Vaca,</w:t>
            </w:r>
          </w:p>
          <w:p>
            <w:pPr>
              <w:spacing w:after="20"/>
              <w:ind w:left="20"/>
              <w:jc w:val="both"/>
            </w:pPr>
            <w:r>
              <w:rPr>
                <w:rFonts w:ascii="Times New Roman"/>
                <w:b w:val="false"/>
                <w:i w:val="false"/>
                <w:color w:val="000000"/>
                <w:sz w:val="20"/>
              </w:rPr>
              <w:t>
Palmiche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Guariuba </w:t>
            </w:r>
          </w:p>
          <w:p>
            <w:pPr>
              <w:spacing w:after="20"/>
              <w:ind w:left="20"/>
              <w:jc w:val="both"/>
            </w:pPr>
            <w:r>
              <w:rPr>
                <w:rFonts w:ascii="Times New Roman"/>
                <w:b w:val="false"/>
                <w:i w:val="false"/>
                <w:color w:val="000000"/>
                <w:sz w:val="20"/>
              </w:rPr>
              <w:t xml:space="preserve">
Қылауыш тәрізді кларизия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Clarisia racemosa Ruiz. &amp; Pav.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w:t>
            </w:r>
          </w:p>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Эквадор</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Murure</w:t>
            </w:r>
          </w:p>
          <w:p>
            <w:pPr>
              <w:spacing w:after="20"/>
              <w:ind w:left="20"/>
              <w:jc w:val="both"/>
            </w:pPr>
            <w:r>
              <w:rPr>
                <w:rFonts w:ascii="Times New Roman"/>
                <w:b w:val="false"/>
                <w:i w:val="false"/>
                <w:color w:val="000000"/>
                <w:sz w:val="20"/>
              </w:rPr>
              <w:t>
Guariuba,</w:t>
            </w:r>
          </w:p>
          <w:p>
            <w:pPr>
              <w:spacing w:after="20"/>
              <w:ind w:left="20"/>
              <w:jc w:val="both"/>
            </w:pPr>
            <w:r>
              <w:rPr>
                <w:rFonts w:ascii="Times New Roman"/>
                <w:b w:val="false"/>
                <w:i w:val="false"/>
                <w:color w:val="000000"/>
                <w:sz w:val="20"/>
              </w:rPr>
              <w:t>
Oiticica Amarela,</w:t>
            </w:r>
          </w:p>
          <w:p>
            <w:pPr>
              <w:spacing w:after="20"/>
              <w:ind w:left="20"/>
              <w:jc w:val="both"/>
            </w:pPr>
            <w:r>
              <w:rPr>
                <w:rFonts w:ascii="Times New Roman"/>
                <w:b w:val="false"/>
                <w:i w:val="false"/>
                <w:color w:val="000000"/>
                <w:sz w:val="20"/>
              </w:rPr>
              <w:t>
Oiticica da Mata</w:t>
            </w:r>
          </w:p>
          <w:p>
            <w:pPr>
              <w:spacing w:after="20"/>
              <w:ind w:left="20"/>
              <w:jc w:val="both"/>
            </w:pPr>
            <w:r>
              <w:rPr>
                <w:rFonts w:ascii="Times New Roman"/>
                <w:b w:val="false"/>
                <w:i w:val="false"/>
                <w:color w:val="000000"/>
                <w:sz w:val="20"/>
              </w:rPr>
              <w:t>
Aji,</w:t>
            </w:r>
          </w:p>
          <w:p>
            <w:pPr>
              <w:spacing w:after="20"/>
              <w:ind w:left="20"/>
              <w:jc w:val="both"/>
            </w:pPr>
            <w:r>
              <w:rPr>
                <w:rFonts w:ascii="Times New Roman"/>
                <w:b w:val="false"/>
                <w:i w:val="false"/>
                <w:color w:val="000000"/>
                <w:sz w:val="20"/>
              </w:rPr>
              <w:t>
Guariuba</w:t>
            </w:r>
          </w:p>
          <w:p>
            <w:pPr>
              <w:spacing w:after="20"/>
              <w:ind w:left="20"/>
              <w:jc w:val="both"/>
            </w:pPr>
            <w:r>
              <w:rPr>
                <w:rFonts w:ascii="Times New Roman"/>
                <w:b w:val="false"/>
                <w:i w:val="false"/>
                <w:color w:val="000000"/>
                <w:sz w:val="20"/>
              </w:rPr>
              <w:t>
Mata Palo,</w:t>
            </w:r>
          </w:p>
          <w:p>
            <w:pPr>
              <w:spacing w:after="20"/>
              <w:ind w:left="20"/>
              <w:jc w:val="both"/>
            </w:pPr>
            <w:r>
              <w:rPr>
                <w:rFonts w:ascii="Times New Roman"/>
                <w:b w:val="false"/>
                <w:i w:val="false"/>
                <w:color w:val="000000"/>
                <w:sz w:val="20"/>
              </w:rPr>
              <w:t>
Moral Bobo,</w:t>
            </w:r>
          </w:p>
          <w:p>
            <w:pPr>
              <w:spacing w:after="20"/>
              <w:ind w:left="20"/>
              <w:jc w:val="both"/>
            </w:pPr>
            <w:r>
              <w:rPr>
                <w:rFonts w:ascii="Times New Roman"/>
                <w:b w:val="false"/>
                <w:i w:val="false"/>
                <w:color w:val="000000"/>
                <w:sz w:val="20"/>
              </w:rPr>
              <w:t>
Pituca</w:t>
            </w:r>
          </w:p>
          <w:p>
            <w:pPr>
              <w:spacing w:after="20"/>
              <w:ind w:left="20"/>
              <w:jc w:val="both"/>
            </w:pPr>
            <w:r>
              <w:rPr>
                <w:rFonts w:ascii="Times New Roman"/>
                <w:b w:val="false"/>
                <w:i w:val="false"/>
                <w:color w:val="000000"/>
                <w:sz w:val="20"/>
              </w:rPr>
              <w:t>
Capinuri,</w:t>
            </w:r>
          </w:p>
          <w:p>
            <w:pPr>
              <w:spacing w:after="20"/>
              <w:ind w:left="20"/>
              <w:jc w:val="both"/>
            </w:pPr>
            <w:r>
              <w:rPr>
                <w:rFonts w:ascii="Times New Roman"/>
                <w:b w:val="false"/>
                <w:i w:val="false"/>
                <w:color w:val="000000"/>
                <w:sz w:val="20"/>
              </w:rPr>
              <w:t>
Guariuba,</w:t>
            </w:r>
          </w:p>
          <w:p>
            <w:pPr>
              <w:spacing w:after="20"/>
              <w:ind w:left="20"/>
              <w:jc w:val="both"/>
            </w:pPr>
            <w:r>
              <w:rPr>
                <w:rFonts w:ascii="Times New Roman"/>
                <w:b w:val="false"/>
                <w:i w:val="false"/>
                <w:color w:val="000000"/>
                <w:sz w:val="20"/>
              </w:rPr>
              <w:t>
Murere,</w:t>
            </w:r>
          </w:p>
          <w:p>
            <w:pPr>
              <w:spacing w:after="20"/>
              <w:ind w:left="20"/>
              <w:jc w:val="both"/>
            </w:pPr>
            <w:r>
              <w:rPr>
                <w:rFonts w:ascii="Times New Roman"/>
                <w:b w:val="false"/>
                <w:i w:val="false"/>
                <w:color w:val="000000"/>
                <w:sz w:val="20"/>
              </w:rPr>
              <w:t>
Turupay Amarillo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Haiari</w:t>
            </w:r>
          </w:p>
          <w:p>
            <w:pPr>
              <w:spacing w:after="20"/>
              <w:ind w:left="20"/>
              <w:jc w:val="both"/>
            </w:pPr>
            <w:r>
              <w:rPr>
                <w:rFonts w:ascii="Times New Roman"/>
                <w:b w:val="false"/>
                <w:i w:val="false"/>
                <w:color w:val="000000"/>
                <w:sz w:val="20"/>
              </w:rPr>
              <w:t>
Алекса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Alexa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Суринам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Melancieira</w:t>
            </w:r>
          </w:p>
          <w:p>
            <w:pPr>
              <w:spacing w:after="20"/>
              <w:ind w:left="20"/>
              <w:jc w:val="both"/>
            </w:pPr>
            <w:r>
              <w:rPr>
                <w:rFonts w:ascii="Times New Roman"/>
                <w:b w:val="false"/>
                <w:i w:val="false"/>
                <w:color w:val="000000"/>
                <w:sz w:val="20"/>
              </w:rPr>
              <w:t>
Haiariballi</w:t>
            </w:r>
          </w:p>
          <w:p>
            <w:pPr>
              <w:spacing w:after="20"/>
              <w:ind w:left="20"/>
              <w:jc w:val="both"/>
            </w:pPr>
            <w:r>
              <w:rPr>
                <w:rFonts w:ascii="Times New Roman"/>
                <w:b w:val="false"/>
                <w:i w:val="false"/>
                <w:color w:val="000000"/>
                <w:sz w:val="20"/>
              </w:rPr>
              <w:t>
Nekoe-Oedoe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Haldu </w:t>
            </w:r>
          </w:p>
          <w:p>
            <w:pPr>
              <w:spacing w:after="20"/>
              <w:ind w:left="20"/>
              <w:jc w:val="both"/>
            </w:pPr>
            <w:r>
              <w:rPr>
                <w:rFonts w:ascii="Times New Roman"/>
                <w:b w:val="false"/>
                <w:i w:val="false"/>
                <w:color w:val="000000"/>
                <w:sz w:val="20"/>
              </w:rPr>
              <w:t xml:space="preserve">
Тұтас галдина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Haldina cordifolia (Roxb.) Ridsdale</w:t>
            </w:r>
          </w:p>
          <w:p>
            <w:pPr>
              <w:spacing w:after="20"/>
              <w:ind w:left="20"/>
              <w:jc w:val="both"/>
            </w:pPr>
            <w:r>
              <w:rPr>
                <w:rFonts w:ascii="Times New Roman"/>
                <w:b w:val="false"/>
                <w:i w:val="false"/>
                <w:color w:val="000000"/>
                <w:sz w:val="20"/>
              </w:rPr>
              <w:t>
(Syn. Adina cordifolia (Roxb.) Hook.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p>
            <w:pPr>
              <w:spacing w:after="20"/>
              <w:ind w:left="20"/>
              <w:jc w:val="both"/>
            </w:pPr>
            <w:r>
              <w:rPr>
                <w:rFonts w:ascii="Times New Roman"/>
                <w:b w:val="false"/>
                <w:i w:val="false"/>
                <w:color w:val="000000"/>
                <w:sz w:val="20"/>
              </w:rPr>
              <w:t>
Үндістан</w:t>
            </w:r>
          </w:p>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Лаос</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Мьянма</w:t>
            </w:r>
          </w:p>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Шри-Ланка</w:t>
            </w:r>
          </w:p>
          <w:p>
            <w:pPr>
              <w:spacing w:after="20"/>
              <w:ind w:left="20"/>
              <w:jc w:val="both"/>
            </w:pPr>
            <w:r>
              <w:rPr>
                <w:rFonts w:ascii="Times New Roman"/>
                <w:b w:val="false"/>
                <w:i w:val="false"/>
                <w:color w:val="000000"/>
                <w:sz w:val="20"/>
              </w:rPr>
              <w:t>
Таиланд</w:t>
            </w:r>
          </w:p>
          <w:p>
            <w:pPr>
              <w:spacing w:after="20"/>
              <w:ind w:left="20"/>
              <w:jc w:val="both"/>
            </w:pPr>
            <w:r>
              <w:rPr>
                <w:rFonts w:ascii="Times New Roman"/>
                <w:b w:val="false"/>
                <w:i w:val="false"/>
                <w:color w:val="000000"/>
                <w:sz w:val="20"/>
              </w:rPr>
              <w:t>
Вьетнам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Khvao,</w:t>
            </w:r>
          </w:p>
          <w:p>
            <w:pPr>
              <w:spacing w:after="20"/>
              <w:ind w:left="20"/>
              <w:jc w:val="both"/>
            </w:pPr>
            <w:r>
              <w:rPr>
                <w:rFonts w:ascii="Times New Roman"/>
                <w:b w:val="false"/>
                <w:i w:val="false"/>
                <w:color w:val="000000"/>
                <w:sz w:val="20"/>
              </w:rPr>
              <w:t>
Kwao</w:t>
            </w:r>
          </w:p>
          <w:p>
            <w:pPr>
              <w:spacing w:after="20"/>
              <w:ind w:left="20"/>
              <w:jc w:val="both"/>
            </w:pPr>
            <w:r>
              <w:rPr>
                <w:rFonts w:ascii="Times New Roman"/>
                <w:b w:val="false"/>
                <w:i w:val="false"/>
                <w:color w:val="000000"/>
                <w:sz w:val="20"/>
              </w:rPr>
              <w:t>
Haldu</w:t>
            </w:r>
          </w:p>
          <w:p>
            <w:pPr>
              <w:spacing w:after="20"/>
              <w:ind w:left="20"/>
              <w:jc w:val="both"/>
            </w:pPr>
            <w:r>
              <w:rPr>
                <w:rFonts w:ascii="Times New Roman"/>
                <w:b w:val="false"/>
                <w:i w:val="false"/>
                <w:color w:val="000000"/>
                <w:sz w:val="20"/>
              </w:rPr>
              <w:t>
Lasi</w:t>
            </w:r>
          </w:p>
          <w:p>
            <w:pPr>
              <w:spacing w:after="20"/>
              <w:ind w:left="20"/>
              <w:jc w:val="both"/>
            </w:pPr>
            <w:r>
              <w:rPr>
                <w:rFonts w:ascii="Times New Roman"/>
                <w:b w:val="false"/>
                <w:i w:val="false"/>
                <w:color w:val="000000"/>
                <w:sz w:val="20"/>
              </w:rPr>
              <w:t>
Thom</w:t>
            </w:r>
          </w:p>
          <w:p>
            <w:pPr>
              <w:spacing w:after="20"/>
              <w:ind w:left="20"/>
              <w:jc w:val="both"/>
            </w:pPr>
            <w:r>
              <w:rPr>
                <w:rFonts w:ascii="Times New Roman"/>
                <w:b w:val="false"/>
                <w:i w:val="false"/>
                <w:color w:val="000000"/>
                <w:sz w:val="20"/>
              </w:rPr>
              <w:t>
Meraga</w:t>
            </w:r>
          </w:p>
          <w:p>
            <w:pPr>
              <w:spacing w:after="20"/>
              <w:ind w:left="20"/>
              <w:jc w:val="both"/>
            </w:pPr>
            <w:r>
              <w:rPr>
                <w:rFonts w:ascii="Times New Roman"/>
                <w:b w:val="false"/>
                <w:i w:val="false"/>
                <w:color w:val="000000"/>
                <w:sz w:val="20"/>
              </w:rPr>
              <w:t>
Hnaw</w:t>
            </w:r>
          </w:p>
          <w:p>
            <w:pPr>
              <w:spacing w:after="20"/>
              <w:ind w:left="20"/>
              <w:jc w:val="both"/>
            </w:pPr>
            <w:r>
              <w:rPr>
                <w:rFonts w:ascii="Times New Roman"/>
                <w:b w:val="false"/>
                <w:i w:val="false"/>
                <w:color w:val="000000"/>
                <w:sz w:val="20"/>
              </w:rPr>
              <w:t>
Adina,</w:t>
            </w:r>
          </w:p>
          <w:p>
            <w:pPr>
              <w:spacing w:after="20"/>
              <w:ind w:left="20"/>
              <w:jc w:val="both"/>
            </w:pPr>
            <w:r>
              <w:rPr>
                <w:rFonts w:ascii="Times New Roman"/>
                <w:b w:val="false"/>
                <w:i w:val="false"/>
                <w:color w:val="000000"/>
                <w:sz w:val="20"/>
              </w:rPr>
              <w:t>
Haldu</w:t>
            </w:r>
          </w:p>
          <w:p>
            <w:pPr>
              <w:spacing w:after="20"/>
              <w:ind w:left="20"/>
              <w:jc w:val="both"/>
            </w:pPr>
            <w:r>
              <w:rPr>
                <w:rFonts w:ascii="Times New Roman"/>
                <w:b w:val="false"/>
                <w:i w:val="false"/>
                <w:color w:val="000000"/>
                <w:sz w:val="20"/>
              </w:rPr>
              <w:t>
Kolon</w:t>
            </w:r>
          </w:p>
          <w:p>
            <w:pPr>
              <w:spacing w:after="20"/>
              <w:ind w:left="20"/>
              <w:jc w:val="both"/>
            </w:pPr>
            <w:r>
              <w:rPr>
                <w:rFonts w:ascii="Times New Roman"/>
                <w:b w:val="false"/>
                <w:i w:val="false"/>
                <w:color w:val="000000"/>
                <w:sz w:val="20"/>
              </w:rPr>
              <w:t>
Kwao,</w:t>
            </w:r>
          </w:p>
          <w:p>
            <w:pPr>
              <w:spacing w:after="20"/>
              <w:ind w:left="20"/>
              <w:jc w:val="both"/>
            </w:pPr>
            <w:r>
              <w:rPr>
                <w:rFonts w:ascii="Times New Roman"/>
                <w:b w:val="false"/>
                <w:i w:val="false"/>
                <w:color w:val="000000"/>
                <w:sz w:val="20"/>
              </w:rPr>
              <w:t>
Tong Lueang</w:t>
            </w:r>
          </w:p>
          <w:p>
            <w:pPr>
              <w:spacing w:after="20"/>
              <w:ind w:left="20"/>
              <w:jc w:val="both"/>
            </w:pPr>
            <w:r>
              <w:rPr>
                <w:rFonts w:ascii="Times New Roman"/>
                <w:b w:val="false"/>
                <w:i w:val="false"/>
                <w:color w:val="000000"/>
                <w:sz w:val="20"/>
              </w:rPr>
              <w:t>
Gao-Vang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 Alstonia (Pulaï)</w:t>
            </w:r>
          </w:p>
          <w:p>
            <w:pPr>
              <w:spacing w:after="20"/>
              <w:ind w:left="20"/>
              <w:jc w:val="both"/>
            </w:pPr>
            <w:r>
              <w:rPr>
                <w:rFonts w:ascii="Times New Roman"/>
                <w:b w:val="false"/>
                <w:i w:val="false"/>
                <w:color w:val="000000"/>
                <w:sz w:val="20"/>
              </w:rPr>
              <w:t>
[Альстония конгензис]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Alstonia angustiloba Miq.</w:t>
            </w:r>
          </w:p>
          <w:p>
            <w:pPr>
              <w:spacing w:after="20"/>
              <w:ind w:left="20"/>
              <w:jc w:val="both"/>
            </w:pPr>
            <w:r>
              <w:rPr>
                <w:rFonts w:ascii="Times New Roman"/>
                <w:b w:val="false"/>
                <w:i w:val="false"/>
                <w:color w:val="000000"/>
                <w:sz w:val="20"/>
              </w:rPr>
              <w:t>
Alstonia macrophylla Wall. ex G.Don.</w:t>
            </w:r>
          </w:p>
          <w:p>
            <w:pPr>
              <w:spacing w:after="20"/>
              <w:ind w:left="20"/>
              <w:jc w:val="both"/>
            </w:pPr>
          </w:p>
          <w:p>
            <w:pPr>
              <w:spacing w:after="20"/>
              <w:ind w:left="20"/>
              <w:jc w:val="both"/>
            </w:pPr>
            <w:r>
              <w:rPr>
                <w:rFonts w:ascii="Times New Roman"/>
                <w:b w:val="false"/>
                <w:i w:val="false"/>
                <w:color w:val="000000"/>
                <w:sz w:val="20"/>
              </w:rPr>
              <w:t>
Alstonia spatulata Bl.</w:t>
            </w:r>
          </w:p>
          <w:p>
            <w:pPr>
              <w:spacing w:after="20"/>
              <w:ind w:left="20"/>
              <w:jc w:val="both"/>
            </w:pPr>
            <w:r>
              <w:rPr>
                <w:rFonts w:ascii="Times New Roman"/>
                <w:b w:val="false"/>
                <w:i w:val="false"/>
                <w:color w:val="000000"/>
                <w:sz w:val="20"/>
              </w:rPr>
              <w:t>
Alstonia scholaris (L.) R. Br.</w:t>
            </w:r>
          </w:p>
          <w:p>
            <w:pPr>
              <w:spacing w:after="20"/>
              <w:ind w:left="20"/>
              <w:jc w:val="both"/>
            </w:pPr>
          </w:p>
          <w:p>
            <w:pPr>
              <w:spacing w:after="20"/>
              <w:ind w:left="20"/>
              <w:jc w:val="both"/>
            </w:pPr>
            <w:r>
              <w:rPr>
                <w:rFonts w:ascii="Times New Roman"/>
                <w:b w:val="false"/>
                <w:i w:val="false"/>
                <w:color w:val="000000"/>
                <w:sz w:val="20"/>
              </w:rPr>
              <w:t>
Alstonia pneumatophora Back. ex Den Berger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Мьянма</w:t>
            </w:r>
          </w:p>
          <w:p>
            <w:pPr>
              <w:spacing w:after="20"/>
              <w:ind w:left="20"/>
              <w:jc w:val="both"/>
            </w:pPr>
            <w:r>
              <w:rPr>
                <w:rFonts w:ascii="Times New Roman"/>
                <w:b w:val="false"/>
                <w:i w:val="false"/>
                <w:color w:val="000000"/>
                <w:sz w:val="20"/>
              </w:rPr>
              <w:t>
Папуа-Жаңа Гвинея</w:t>
            </w:r>
          </w:p>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Таиланд</w:t>
            </w:r>
          </w:p>
          <w:p>
            <w:pPr>
              <w:spacing w:after="20"/>
              <w:ind w:left="20"/>
              <w:jc w:val="both"/>
            </w:pPr>
            <w:r>
              <w:rPr>
                <w:rFonts w:ascii="Times New Roman"/>
                <w:b w:val="false"/>
                <w:i w:val="false"/>
                <w:color w:val="000000"/>
                <w:sz w:val="20"/>
              </w:rPr>
              <w:t>
Вьетнам</w:t>
            </w:r>
          </w:p>
          <w:p>
            <w:pPr>
              <w:spacing w:after="20"/>
              <w:ind w:left="20"/>
              <w:jc w:val="both"/>
            </w:pPr>
            <w:r>
              <w:rPr>
                <w:rFonts w:ascii="Times New Roman"/>
                <w:b w:val="false"/>
                <w:i w:val="false"/>
                <w:color w:val="000000"/>
                <w:sz w:val="20"/>
              </w:rPr>
              <w:t>
Австралия</w:t>
            </w:r>
          </w:p>
          <w:p>
            <w:pPr>
              <w:spacing w:after="20"/>
              <w:ind w:left="20"/>
              <w:jc w:val="both"/>
            </w:pPr>
            <w:r>
              <w:rPr>
                <w:rFonts w:ascii="Times New Roman"/>
                <w:b w:val="false"/>
                <w:i w:val="false"/>
                <w:color w:val="000000"/>
                <w:sz w:val="20"/>
              </w:rPr>
              <w:t>
Үндістан</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Pulai,</w:t>
            </w:r>
          </w:p>
          <w:p>
            <w:pPr>
              <w:spacing w:after="20"/>
              <w:ind w:left="20"/>
              <w:jc w:val="both"/>
            </w:pPr>
            <w:r>
              <w:rPr>
                <w:rFonts w:ascii="Times New Roman"/>
                <w:b w:val="false"/>
                <w:i w:val="false"/>
                <w:color w:val="000000"/>
                <w:sz w:val="20"/>
              </w:rPr>
              <w:t>
Sepati</w:t>
            </w:r>
          </w:p>
          <w:p>
            <w:pPr>
              <w:spacing w:after="20"/>
              <w:ind w:left="20"/>
              <w:jc w:val="both"/>
            </w:pPr>
            <w:r>
              <w:rPr>
                <w:rFonts w:ascii="Times New Roman"/>
                <w:b w:val="false"/>
                <w:i w:val="false"/>
                <w:color w:val="000000"/>
                <w:sz w:val="20"/>
              </w:rPr>
              <w:t>
Pulai</w:t>
            </w:r>
          </w:p>
          <w:p>
            <w:pPr>
              <w:spacing w:after="20"/>
              <w:ind w:left="20"/>
              <w:jc w:val="both"/>
            </w:pPr>
            <w:r>
              <w:rPr>
                <w:rFonts w:ascii="Times New Roman"/>
                <w:b w:val="false"/>
                <w:i w:val="false"/>
                <w:color w:val="000000"/>
                <w:sz w:val="20"/>
              </w:rPr>
              <w:t>
Letok,</w:t>
            </w:r>
          </w:p>
          <w:p>
            <w:pPr>
              <w:spacing w:after="20"/>
              <w:ind w:left="20"/>
              <w:jc w:val="both"/>
            </w:pPr>
            <w:r>
              <w:rPr>
                <w:rFonts w:ascii="Times New Roman"/>
                <w:b w:val="false"/>
                <w:i w:val="false"/>
                <w:color w:val="000000"/>
                <w:sz w:val="20"/>
              </w:rPr>
              <w:t>
Sega</w:t>
            </w:r>
          </w:p>
          <w:p>
            <w:pPr>
              <w:spacing w:after="20"/>
              <w:ind w:left="20"/>
              <w:jc w:val="both"/>
            </w:pPr>
            <w:r>
              <w:rPr>
                <w:rFonts w:ascii="Times New Roman"/>
                <w:b w:val="false"/>
                <w:i w:val="false"/>
                <w:color w:val="000000"/>
                <w:sz w:val="20"/>
              </w:rPr>
              <w:t>
White Cheese Wood,</w:t>
            </w:r>
          </w:p>
          <w:p>
            <w:pPr>
              <w:spacing w:after="20"/>
              <w:ind w:left="20"/>
              <w:jc w:val="both"/>
            </w:pPr>
            <w:r>
              <w:rPr>
                <w:rFonts w:ascii="Times New Roman"/>
                <w:b w:val="false"/>
                <w:i w:val="false"/>
                <w:color w:val="000000"/>
                <w:sz w:val="20"/>
              </w:rPr>
              <w:t>
Mike Wood</w:t>
            </w:r>
          </w:p>
          <w:p>
            <w:pPr>
              <w:spacing w:after="20"/>
              <w:ind w:left="20"/>
              <w:jc w:val="both"/>
            </w:pPr>
            <w:r>
              <w:rPr>
                <w:rFonts w:ascii="Times New Roman"/>
                <w:b w:val="false"/>
                <w:i w:val="false"/>
                <w:color w:val="000000"/>
                <w:sz w:val="20"/>
              </w:rPr>
              <w:t>
Dita</w:t>
            </w:r>
          </w:p>
          <w:p>
            <w:pPr>
              <w:spacing w:after="20"/>
              <w:ind w:left="20"/>
              <w:jc w:val="both"/>
            </w:pPr>
            <w:r>
              <w:rPr>
                <w:rFonts w:ascii="Times New Roman"/>
                <w:b w:val="false"/>
                <w:i w:val="false"/>
                <w:color w:val="000000"/>
                <w:sz w:val="20"/>
              </w:rPr>
              <w:t>
Thia</w:t>
            </w:r>
          </w:p>
          <w:p>
            <w:pPr>
              <w:spacing w:after="20"/>
              <w:ind w:left="20"/>
              <w:jc w:val="both"/>
            </w:pPr>
            <w:r>
              <w:rPr>
                <w:rFonts w:ascii="Times New Roman"/>
                <w:b w:val="false"/>
                <w:i w:val="false"/>
                <w:color w:val="000000"/>
                <w:sz w:val="20"/>
              </w:rPr>
              <w:t>
Mo-Cua</w:t>
            </w:r>
          </w:p>
          <w:p>
            <w:pPr>
              <w:spacing w:after="20"/>
              <w:ind w:left="20"/>
              <w:jc w:val="both"/>
            </w:pPr>
            <w:r>
              <w:rPr>
                <w:rFonts w:ascii="Times New Roman"/>
                <w:b w:val="false"/>
                <w:i w:val="false"/>
                <w:color w:val="000000"/>
                <w:sz w:val="20"/>
              </w:rPr>
              <w:t>
White Cheese Wood,</w:t>
            </w:r>
          </w:p>
          <w:p>
            <w:pPr>
              <w:spacing w:after="20"/>
              <w:ind w:left="20"/>
              <w:jc w:val="both"/>
            </w:pPr>
            <w:r>
              <w:rPr>
                <w:rFonts w:ascii="Times New Roman"/>
                <w:b w:val="false"/>
                <w:i w:val="false"/>
                <w:color w:val="000000"/>
                <w:sz w:val="20"/>
              </w:rPr>
              <w:t>
Mike Wood</w:t>
            </w:r>
          </w:p>
          <w:p>
            <w:pPr>
              <w:spacing w:after="20"/>
              <w:ind w:left="20"/>
              <w:jc w:val="both"/>
            </w:pPr>
            <w:r>
              <w:rPr>
                <w:rFonts w:ascii="Times New Roman"/>
                <w:b w:val="false"/>
                <w:i w:val="false"/>
                <w:color w:val="000000"/>
                <w:sz w:val="20"/>
              </w:rPr>
              <w:t>
Chaitanwood,</w:t>
            </w:r>
          </w:p>
          <w:p>
            <w:pPr>
              <w:spacing w:after="20"/>
              <w:ind w:left="20"/>
              <w:jc w:val="both"/>
            </w:pPr>
            <w:r>
              <w:rPr>
                <w:rFonts w:ascii="Times New Roman"/>
                <w:b w:val="false"/>
                <w:i w:val="false"/>
                <w:color w:val="000000"/>
                <w:sz w:val="20"/>
              </w:rPr>
              <w:t>
Chatian</w:t>
            </w:r>
          </w:p>
          <w:p>
            <w:pPr>
              <w:spacing w:after="20"/>
              <w:ind w:left="20"/>
              <w:jc w:val="both"/>
            </w:pPr>
            <w:r>
              <w:rPr>
                <w:rFonts w:ascii="Times New Roman"/>
                <w:b w:val="false"/>
                <w:i w:val="false"/>
                <w:color w:val="000000"/>
                <w:sz w:val="20"/>
              </w:rPr>
              <w:t>
Pagoda Tree,</w:t>
            </w:r>
          </w:p>
          <w:p>
            <w:pPr>
              <w:spacing w:after="20"/>
              <w:ind w:left="20"/>
              <w:jc w:val="both"/>
            </w:pPr>
            <w:r>
              <w:rPr>
                <w:rFonts w:ascii="Times New Roman"/>
                <w:b w:val="false"/>
                <w:i w:val="false"/>
                <w:color w:val="000000"/>
                <w:sz w:val="20"/>
              </w:rPr>
              <w:t>
Patternwood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Hevea </w:t>
            </w:r>
          </w:p>
          <w:p>
            <w:pPr>
              <w:spacing w:after="20"/>
              <w:ind w:left="20"/>
              <w:jc w:val="both"/>
            </w:pPr>
            <w:r>
              <w:rPr>
                <w:rFonts w:ascii="Times New Roman"/>
                <w:b w:val="false"/>
                <w:i w:val="false"/>
                <w:color w:val="000000"/>
                <w:sz w:val="20"/>
              </w:rPr>
              <w:t xml:space="preserve">
Бразилиялық гевея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Hevea brasiliensis (Willd. ex A.Juss.) Müll.Arg.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Таиланд</w:t>
            </w:r>
          </w:p>
          <w:p>
            <w:pPr>
              <w:spacing w:after="20"/>
              <w:ind w:left="20"/>
              <w:jc w:val="both"/>
            </w:pPr>
            <w:r>
              <w:rPr>
                <w:rFonts w:ascii="Times New Roman"/>
                <w:b w:val="false"/>
                <w:i w:val="false"/>
                <w:color w:val="000000"/>
                <w:sz w:val="20"/>
              </w:rPr>
              <w:t>
Венесуэла</w:t>
            </w:r>
          </w:p>
          <w:p>
            <w:pPr>
              <w:spacing w:after="20"/>
              <w:ind w:left="20"/>
              <w:jc w:val="both"/>
            </w:pPr>
            <w:r>
              <w:rPr>
                <w:rFonts w:ascii="Times New Roman"/>
                <w:b w:val="false"/>
                <w:i w:val="false"/>
                <w:color w:val="000000"/>
                <w:sz w:val="20"/>
              </w:rPr>
              <w:t>
Ұлыбритания</w:t>
            </w:r>
          </w:p>
          <w:p>
            <w:pPr>
              <w:spacing w:after="20"/>
              <w:ind w:left="20"/>
              <w:jc w:val="both"/>
            </w:pPr>
            <w:r>
              <w:rPr>
                <w:rFonts w:ascii="Times New Roman"/>
                <w:b w:val="false"/>
                <w:i w:val="false"/>
                <w:color w:val="000000"/>
                <w:sz w:val="20"/>
              </w:rPr>
              <w:t>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Mapalapa,</w:t>
            </w:r>
          </w:p>
          <w:p>
            <w:pPr>
              <w:spacing w:after="20"/>
              <w:ind w:left="20"/>
              <w:jc w:val="both"/>
            </w:pPr>
            <w:r>
              <w:rPr>
                <w:rFonts w:ascii="Times New Roman"/>
                <w:b w:val="false"/>
                <w:i w:val="false"/>
                <w:color w:val="000000"/>
                <w:sz w:val="20"/>
              </w:rPr>
              <w:t>
Seringa,</w:t>
            </w:r>
          </w:p>
          <w:p>
            <w:pPr>
              <w:spacing w:after="20"/>
              <w:ind w:left="20"/>
              <w:jc w:val="both"/>
            </w:pPr>
            <w:r>
              <w:rPr>
                <w:rFonts w:ascii="Times New Roman"/>
                <w:b w:val="false"/>
                <w:i w:val="false"/>
                <w:color w:val="000000"/>
                <w:sz w:val="20"/>
              </w:rPr>
              <w:t>
Seringueira</w:t>
            </w:r>
          </w:p>
          <w:p>
            <w:pPr>
              <w:spacing w:after="20"/>
              <w:ind w:left="20"/>
              <w:jc w:val="both"/>
            </w:pPr>
            <w:r>
              <w:rPr>
                <w:rFonts w:ascii="Times New Roman"/>
                <w:b w:val="false"/>
                <w:i w:val="false"/>
                <w:color w:val="000000"/>
                <w:sz w:val="20"/>
              </w:rPr>
              <w:t>
Hatti</w:t>
            </w:r>
          </w:p>
          <w:p>
            <w:pPr>
              <w:spacing w:after="20"/>
              <w:ind w:left="20"/>
              <w:jc w:val="both"/>
            </w:pPr>
            <w:r>
              <w:rPr>
                <w:rFonts w:ascii="Times New Roman"/>
                <w:b w:val="false"/>
                <w:i w:val="false"/>
                <w:color w:val="000000"/>
                <w:sz w:val="20"/>
              </w:rPr>
              <w:t>
Hevea Wood</w:t>
            </w:r>
          </w:p>
          <w:p>
            <w:pPr>
              <w:spacing w:after="20"/>
              <w:ind w:left="20"/>
              <w:jc w:val="both"/>
            </w:pPr>
            <w:r>
              <w:rPr>
                <w:rFonts w:ascii="Times New Roman"/>
                <w:b w:val="false"/>
                <w:i w:val="false"/>
                <w:color w:val="000000"/>
                <w:sz w:val="20"/>
              </w:rPr>
              <w:t>
Jeve,</w:t>
            </w:r>
          </w:p>
          <w:p>
            <w:pPr>
              <w:spacing w:after="20"/>
              <w:ind w:left="20"/>
              <w:jc w:val="both"/>
            </w:pPr>
            <w:r>
              <w:rPr>
                <w:rFonts w:ascii="Times New Roman"/>
                <w:b w:val="false"/>
                <w:i w:val="false"/>
                <w:color w:val="000000"/>
                <w:sz w:val="20"/>
              </w:rPr>
              <w:t>
Shirenga</w:t>
            </w:r>
          </w:p>
          <w:p>
            <w:pPr>
              <w:spacing w:after="20"/>
              <w:ind w:left="20"/>
              <w:jc w:val="both"/>
            </w:pPr>
            <w:r>
              <w:rPr>
                <w:rFonts w:ascii="Times New Roman"/>
                <w:b w:val="false"/>
                <w:i w:val="false"/>
                <w:color w:val="000000"/>
                <w:sz w:val="20"/>
              </w:rPr>
              <w:t>
Rubber Tree</w:t>
            </w:r>
          </w:p>
          <w:p>
            <w:pPr>
              <w:spacing w:after="20"/>
              <w:ind w:left="20"/>
              <w:jc w:val="both"/>
            </w:pPr>
            <w:r>
              <w:rPr>
                <w:rFonts w:ascii="Times New Roman"/>
                <w:b w:val="false"/>
                <w:i w:val="false"/>
                <w:color w:val="000000"/>
                <w:sz w:val="20"/>
              </w:rPr>
              <w:t>
Arbol de Caucho</w:t>
            </w:r>
          </w:p>
          <w:p>
            <w:pPr>
              <w:spacing w:after="20"/>
              <w:ind w:left="20"/>
              <w:jc w:val="both"/>
            </w:pPr>
            <w:r>
              <w:rPr>
                <w:rFonts w:ascii="Times New Roman"/>
                <w:b w:val="false"/>
                <w:i w:val="false"/>
                <w:color w:val="000000"/>
                <w:sz w:val="20"/>
              </w:rPr>
              <w:t>
Para Rubber Tree</w:t>
            </w:r>
          </w:p>
          <w:p>
            <w:pPr>
              <w:spacing w:after="20"/>
              <w:ind w:left="20"/>
              <w:jc w:val="both"/>
            </w:pPr>
            <w:r>
              <w:rPr>
                <w:rFonts w:ascii="Times New Roman"/>
                <w:b w:val="false"/>
                <w:i w:val="false"/>
                <w:color w:val="000000"/>
                <w:sz w:val="20"/>
              </w:rPr>
              <w:t>
Rubber 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Higuerilla</w:t>
            </w:r>
          </w:p>
          <w:p>
            <w:pPr>
              <w:spacing w:after="20"/>
              <w:ind w:left="20"/>
              <w:jc w:val="both"/>
            </w:pPr>
            <w:r>
              <w:rPr>
                <w:rFonts w:ascii="Times New Roman"/>
                <w:b w:val="false"/>
                <w:i w:val="false"/>
                <w:color w:val="000000"/>
                <w:sz w:val="20"/>
              </w:rPr>
              <w:t>
Микандра спрусеана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Micandra spruceana (Baill.) R. Shultes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Венесуэла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Reventillo,</w:t>
            </w:r>
          </w:p>
          <w:p>
            <w:pPr>
              <w:spacing w:after="20"/>
              <w:ind w:left="20"/>
              <w:jc w:val="both"/>
            </w:pPr>
            <w:r>
              <w:rPr>
                <w:rFonts w:ascii="Times New Roman"/>
                <w:b w:val="false"/>
                <w:i w:val="false"/>
                <w:color w:val="000000"/>
                <w:sz w:val="20"/>
              </w:rPr>
              <w:t>
Yetcha</w:t>
            </w:r>
          </w:p>
          <w:p>
            <w:pPr>
              <w:spacing w:after="20"/>
              <w:ind w:left="20"/>
              <w:jc w:val="both"/>
            </w:pPr>
            <w:r>
              <w:rPr>
                <w:rFonts w:ascii="Times New Roman"/>
                <w:b w:val="false"/>
                <w:i w:val="false"/>
                <w:color w:val="000000"/>
                <w:sz w:val="20"/>
              </w:rPr>
              <w:t>
Carapacho,</w:t>
            </w:r>
          </w:p>
          <w:p>
            <w:pPr>
              <w:spacing w:after="20"/>
              <w:ind w:left="20"/>
              <w:jc w:val="both"/>
            </w:pPr>
            <w:r>
              <w:rPr>
                <w:rFonts w:ascii="Times New Roman"/>
                <w:b w:val="false"/>
                <w:i w:val="false"/>
                <w:color w:val="000000"/>
                <w:sz w:val="20"/>
              </w:rPr>
              <w:t>
Higuerilla Negra,</w:t>
            </w:r>
          </w:p>
          <w:p>
            <w:pPr>
              <w:spacing w:after="20"/>
              <w:ind w:left="20"/>
              <w:jc w:val="both"/>
            </w:pPr>
            <w:r>
              <w:rPr>
                <w:rFonts w:ascii="Times New Roman"/>
                <w:b w:val="false"/>
                <w:i w:val="false"/>
                <w:color w:val="000000"/>
                <w:sz w:val="20"/>
              </w:rPr>
              <w:t>
Shiringa Masha</w:t>
            </w:r>
          </w:p>
          <w:p>
            <w:pPr>
              <w:spacing w:after="20"/>
              <w:ind w:left="20"/>
              <w:jc w:val="both"/>
            </w:pPr>
            <w:r>
              <w:rPr>
                <w:rFonts w:ascii="Times New Roman"/>
                <w:b w:val="false"/>
                <w:i w:val="false"/>
                <w:color w:val="000000"/>
                <w:sz w:val="20"/>
              </w:rPr>
              <w:t>
Cunuri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Huruasa</w:t>
            </w:r>
          </w:p>
          <w:p>
            <w:pPr>
              <w:spacing w:after="20"/>
              <w:ind w:left="20"/>
              <w:jc w:val="both"/>
            </w:pPr>
            <w:r>
              <w:rPr>
                <w:rFonts w:ascii="Times New Roman"/>
                <w:b w:val="false"/>
                <w:i w:val="false"/>
                <w:color w:val="000000"/>
                <w:sz w:val="20"/>
              </w:rPr>
              <w:t>
Абарема джупунба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Abarema jupunba (Willd.) Britton &amp; Killip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Ingarana,</w:t>
            </w:r>
          </w:p>
          <w:p>
            <w:pPr>
              <w:spacing w:after="20"/>
              <w:ind w:left="20"/>
              <w:jc w:val="both"/>
            </w:pPr>
            <w:r>
              <w:rPr>
                <w:rFonts w:ascii="Times New Roman"/>
                <w:b w:val="false"/>
                <w:i w:val="false"/>
                <w:color w:val="000000"/>
                <w:sz w:val="20"/>
              </w:rPr>
              <w:t>
Tento Azul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Iatandza</w:t>
            </w:r>
          </w:p>
          <w:p>
            <w:pPr>
              <w:spacing w:after="20"/>
              <w:ind w:left="20"/>
              <w:jc w:val="both"/>
            </w:pPr>
            <w:r>
              <w:rPr>
                <w:rFonts w:ascii="Times New Roman"/>
                <w:b w:val="false"/>
                <w:i w:val="false"/>
                <w:color w:val="000000"/>
                <w:sz w:val="20"/>
              </w:rPr>
              <w:t>
Ятандза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Albizia angolensis Welw.</w:t>
            </w:r>
          </w:p>
          <w:p>
            <w:pPr>
              <w:spacing w:after="20"/>
              <w:ind w:left="20"/>
              <w:jc w:val="both"/>
            </w:pPr>
            <w:r>
              <w:rPr>
                <w:rFonts w:ascii="Times New Roman"/>
                <w:b w:val="false"/>
                <w:i w:val="false"/>
                <w:color w:val="000000"/>
                <w:sz w:val="20"/>
              </w:rPr>
              <w:t>
Albizia ferruginea Benth.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Ангола </w:t>
            </w:r>
          </w:p>
          <w:p>
            <w:pPr>
              <w:spacing w:after="20"/>
              <w:ind w:left="20"/>
              <w:jc w:val="both"/>
            </w:pPr>
            <w:r>
              <w:rPr>
                <w:rFonts w:ascii="Times New Roman"/>
                <w:b w:val="false"/>
                <w:i w:val="false"/>
                <w:color w:val="000000"/>
                <w:sz w:val="20"/>
              </w:rPr>
              <w:t>
Бенин</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Либерия</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Уганда</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Zanzangue</w:t>
            </w:r>
          </w:p>
          <w:p>
            <w:pPr>
              <w:spacing w:after="20"/>
              <w:ind w:left="20"/>
              <w:jc w:val="both"/>
            </w:pPr>
            <w:r>
              <w:rPr>
                <w:rFonts w:ascii="Times New Roman"/>
                <w:b w:val="false"/>
                <w:i w:val="false"/>
                <w:color w:val="000000"/>
                <w:sz w:val="20"/>
              </w:rPr>
              <w:t>
Agla Nyinfun</w:t>
            </w:r>
          </w:p>
          <w:p>
            <w:pPr>
              <w:spacing w:after="20"/>
              <w:ind w:left="20"/>
              <w:jc w:val="both"/>
            </w:pPr>
            <w:r>
              <w:rPr>
                <w:rFonts w:ascii="Times New Roman"/>
                <w:b w:val="false"/>
                <w:i w:val="false"/>
                <w:color w:val="000000"/>
                <w:sz w:val="20"/>
              </w:rPr>
              <w:t>
Evouvous</w:t>
            </w:r>
          </w:p>
          <w:p>
            <w:pPr>
              <w:spacing w:after="20"/>
              <w:ind w:left="20"/>
              <w:jc w:val="both"/>
            </w:pPr>
            <w:r>
              <w:rPr>
                <w:rFonts w:ascii="Times New Roman"/>
                <w:b w:val="false"/>
                <w:i w:val="false"/>
                <w:color w:val="000000"/>
                <w:sz w:val="20"/>
              </w:rPr>
              <w:t>
Sifou-Sifou</w:t>
            </w:r>
          </w:p>
          <w:p>
            <w:pPr>
              <w:spacing w:after="20"/>
              <w:ind w:left="20"/>
              <w:jc w:val="both"/>
            </w:pPr>
            <w:r>
              <w:rPr>
                <w:rFonts w:ascii="Times New Roman"/>
                <w:b w:val="false"/>
                <w:i w:val="false"/>
                <w:color w:val="000000"/>
                <w:sz w:val="20"/>
              </w:rPr>
              <w:t>
Yatanza</w:t>
            </w:r>
          </w:p>
          <w:p>
            <w:pPr>
              <w:spacing w:after="20"/>
              <w:ind w:left="20"/>
              <w:jc w:val="both"/>
            </w:pPr>
            <w:r>
              <w:rPr>
                <w:rFonts w:ascii="Times New Roman"/>
                <w:b w:val="false"/>
                <w:i w:val="false"/>
                <w:color w:val="000000"/>
                <w:sz w:val="20"/>
              </w:rPr>
              <w:t>
Iatandza</w:t>
            </w:r>
          </w:p>
          <w:p>
            <w:pPr>
              <w:spacing w:after="20"/>
              <w:ind w:left="20"/>
              <w:jc w:val="both"/>
            </w:pPr>
            <w:r>
              <w:rPr>
                <w:rFonts w:ascii="Times New Roman"/>
                <w:b w:val="false"/>
                <w:i w:val="false"/>
                <w:color w:val="000000"/>
                <w:sz w:val="20"/>
              </w:rPr>
              <w:t>
Awiemfo-Samina,</w:t>
            </w:r>
          </w:p>
          <w:p>
            <w:pPr>
              <w:spacing w:after="20"/>
              <w:ind w:left="20"/>
              <w:jc w:val="both"/>
            </w:pPr>
            <w:r>
              <w:rPr>
                <w:rFonts w:ascii="Times New Roman"/>
                <w:b w:val="false"/>
                <w:i w:val="false"/>
                <w:color w:val="000000"/>
                <w:sz w:val="20"/>
              </w:rPr>
              <w:t>
Okuro</w:t>
            </w:r>
          </w:p>
          <w:p>
            <w:pPr>
              <w:spacing w:after="20"/>
              <w:ind w:left="20"/>
              <w:jc w:val="both"/>
            </w:pPr>
            <w:r>
              <w:rPr>
                <w:rFonts w:ascii="Times New Roman"/>
                <w:b w:val="false"/>
                <w:i w:val="false"/>
                <w:color w:val="000000"/>
                <w:sz w:val="20"/>
              </w:rPr>
              <w:t>
Musase</w:t>
            </w:r>
          </w:p>
          <w:p>
            <w:pPr>
              <w:spacing w:after="20"/>
              <w:ind w:left="20"/>
              <w:jc w:val="both"/>
            </w:pPr>
            <w:r>
              <w:rPr>
                <w:rFonts w:ascii="Times New Roman"/>
                <w:b w:val="false"/>
                <w:i w:val="false"/>
                <w:color w:val="000000"/>
                <w:sz w:val="20"/>
              </w:rPr>
              <w:t>
Ayinre-Ogo</w:t>
            </w:r>
          </w:p>
          <w:p>
            <w:pPr>
              <w:spacing w:after="20"/>
              <w:ind w:left="20"/>
              <w:jc w:val="both"/>
            </w:pPr>
            <w:r>
              <w:rPr>
                <w:rFonts w:ascii="Times New Roman"/>
                <w:b w:val="false"/>
                <w:i w:val="false"/>
                <w:color w:val="000000"/>
                <w:sz w:val="20"/>
              </w:rPr>
              <w:t>
Mugavu,</w:t>
            </w:r>
          </w:p>
          <w:p>
            <w:pPr>
              <w:spacing w:after="20"/>
              <w:ind w:left="20"/>
              <w:jc w:val="both"/>
            </w:pPr>
            <w:r>
              <w:rPr>
                <w:rFonts w:ascii="Times New Roman"/>
                <w:b w:val="false"/>
                <w:i w:val="false"/>
                <w:color w:val="000000"/>
                <w:sz w:val="20"/>
              </w:rPr>
              <w:t>
Nongo</w:t>
            </w:r>
          </w:p>
          <w:p>
            <w:pPr>
              <w:spacing w:after="20"/>
              <w:ind w:left="20"/>
              <w:jc w:val="both"/>
            </w:pPr>
            <w:r>
              <w:rPr>
                <w:rFonts w:ascii="Times New Roman"/>
                <w:b w:val="false"/>
                <w:i w:val="false"/>
                <w:color w:val="000000"/>
                <w:sz w:val="20"/>
              </w:rPr>
              <w:t>
Elongwamba,</w:t>
            </w:r>
          </w:p>
          <w:p>
            <w:pPr>
              <w:spacing w:after="20"/>
              <w:ind w:left="20"/>
              <w:jc w:val="both"/>
            </w:pPr>
            <w:r>
              <w:rPr>
                <w:rFonts w:ascii="Times New Roman"/>
                <w:b w:val="false"/>
                <w:i w:val="false"/>
                <w:color w:val="000000"/>
                <w:sz w:val="20"/>
              </w:rPr>
              <w:t>
Okuru</w:t>
            </w:r>
          </w:p>
          <w:p>
            <w:pPr>
              <w:spacing w:after="20"/>
              <w:ind w:left="20"/>
              <w:jc w:val="both"/>
            </w:pPr>
            <w:r>
              <w:rPr>
                <w:rFonts w:ascii="Times New Roman"/>
                <w:b w:val="false"/>
                <w:i w:val="false"/>
                <w:color w:val="000000"/>
                <w:sz w:val="20"/>
              </w:rPr>
              <w:t>
West African Albizia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Ibirà Pytâ </w:t>
            </w:r>
          </w:p>
          <w:p>
            <w:pPr>
              <w:spacing w:after="20"/>
              <w:ind w:left="20"/>
              <w:jc w:val="both"/>
            </w:pPr>
            <w:r>
              <w:rPr>
                <w:rFonts w:ascii="Times New Roman"/>
                <w:b w:val="false"/>
                <w:i w:val="false"/>
                <w:color w:val="000000"/>
                <w:sz w:val="20"/>
              </w:rPr>
              <w:t xml:space="preserve">
Күмәнді пелтофорум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Peltophorum dubium (Spreng.) Taub (Syn. Peltophorum vogelianum Benth.)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Парагвай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Canafístula</w:t>
            </w:r>
          </w:p>
          <w:p>
            <w:pPr>
              <w:spacing w:after="20"/>
              <w:ind w:left="20"/>
              <w:jc w:val="both"/>
            </w:pPr>
            <w:r>
              <w:rPr>
                <w:rFonts w:ascii="Times New Roman"/>
                <w:b w:val="false"/>
                <w:i w:val="false"/>
                <w:color w:val="000000"/>
                <w:sz w:val="20"/>
              </w:rPr>
              <w:t>
Guarucaia</w:t>
            </w:r>
          </w:p>
          <w:p>
            <w:pPr>
              <w:spacing w:after="20"/>
              <w:ind w:left="20"/>
              <w:jc w:val="both"/>
            </w:pPr>
            <w:r>
              <w:rPr>
                <w:rFonts w:ascii="Times New Roman"/>
                <w:b w:val="false"/>
                <w:i w:val="false"/>
                <w:color w:val="000000"/>
                <w:sz w:val="20"/>
              </w:rPr>
              <w:t>
Yvyrapyta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Idewa </w:t>
            </w:r>
          </w:p>
          <w:p>
            <w:pPr>
              <w:spacing w:after="20"/>
              <w:ind w:left="20"/>
              <w:jc w:val="both"/>
            </w:pPr>
            <w:r>
              <w:rPr>
                <w:rFonts w:ascii="Times New Roman"/>
                <w:b w:val="false"/>
                <w:i w:val="false"/>
                <w:color w:val="000000"/>
                <w:sz w:val="20"/>
              </w:rPr>
              <w:t>
Идева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Haplormosia monophylla Harms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Gum,</w:t>
            </w:r>
          </w:p>
          <w:p>
            <w:pPr>
              <w:spacing w:after="20"/>
              <w:ind w:left="20"/>
              <w:jc w:val="both"/>
            </w:pPr>
            <w:r>
              <w:rPr>
                <w:rFonts w:ascii="Times New Roman"/>
                <w:b w:val="false"/>
                <w:i w:val="false"/>
                <w:color w:val="000000"/>
                <w:sz w:val="20"/>
              </w:rPr>
              <w:t>
Liberian Black Gum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Igaganga Дакриодес игаганга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Dacryodes igaganga Aubr. &amp; Pell.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Ilomba </w:t>
            </w:r>
          </w:p>
          <w:p>
            <w:pPr>
              <w:spacing w:after="20"/>
              <w:ind w:left="20"/>
              <w:jc w:val="both"/>
            </w:pPr>
            <w:r>
              <w:rPr>
                <w:rFonts w:ascii="Times New Roman"/>
                <w:b w:val="false"/>
                <w:i w:val="false"/>
                <w:color w:val="000000"/>
                <w:sz w:val="20"/>
              </w:rPr>
              <w:t>
[Иломба немесе анголезиялық пикнантус]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Pycnanthus angolensis (Welw.) Warb. </w:t>
            </w:r>
          </w:p>
          <w:p>
            <w:pPr>
              <w:spacing w:after="20"/>
              <w:ind w:left="20"/>
              <w:jc w:val="both"/>
            </w:pPr>
            <w:r>
              <w:rPr>
                <w:rFonts w:ascii="Times New Roman"/>
                <w:b w:val="false"/>
                <w:i w:val="false"/>
                <w:color w:val="000000"/>
                <w:sz w:val="20"/>
              </w:rPr>
              <w:t>
(Syn. Pycnanthus kombo Baill.) Warb.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Ангола </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Экваторлық</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Сьерра-Леоне</w:t>
            </w:r>
          </w:p>
          <w:p>
            <w:pPr>
              <w:spacing w:after="20"/>
              <w:ind w:left="20"/>
              <w:jc w:val="both"/>
            </w:pPr>
            <w:r>
              <w:rPr>
                <w:rFonts w:ascii="Times New Roman"/>
                <w:b w:val="false"/>
                <w:i w:val="false"/>
                <w:color w:val="000000"/>
                <w:sz w:val="20"/>
              </w:rPr>
              <w:t>
Конго (Дем. Респ.)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Ilomba </w:t>
            </w:r>
          </w:p>
          <w:p>
            <w:pPr>
              <w:spacing w:after="20"/>
              <w:ind w:left="20"/>
              <w:jc w:val="both"/>
            </w:pPr>
            <w:r>
              <w:rPr>
                <w:rFonts w:ascii="Times New Roman"/>
                <w:b w:val="false"/>
                <w:i w:val="false"/>
                <w:color w:val="000000"/>
                <w:sz w:val="20"/>
              </w:rPr>
              <w:t xml:space="preserve">
Eteng </w:t>
            </w:r>
          </w:p>
          <w:p>
            <w:pPr>
              <w:spacing w:after="20"/>
              <w:ind w:left="20"/>
              <w:jc w:val="both"/>
            </w:pPr>
            <w:r>
              <w:rPr>
                <w:rFonts w:ascii="Times New Roman"/>
                <w:b w:val="false"/>
                <w:i w:val="false"/>
                <w:color w:val="000000"/>
                <w:sz w:val="20"/>
              </w:rPr>
              <w:t xml:space="preserve">
Ilomba </w:t>
            </w:r>
          </w:p>
          <w:p>
            <w:pPr>
              <w:spacing w:after="20"/>
              <w:ind w:left="20"/>
              <w:jc w:val="both"/>
            </w:pPr>
            <w:r>
              <w:rPr>
                <w:rFonts w:ascii="Times New Roman"/>
                <w:b w:val="false"/>
                <w:i w:val="false"/>
                <w:color w:val="000000"/>
                <w:sz w:val="20"/>
              </w:rPr>
              <w:t xml:space="preserve">
Walélé </w:t>
            </w:r>
          </w:p>
          <w:p>
            <w:pPr>
              <w:spacing w:after="20"/>
              <w:ind w:left="20"/>
              <w:jc w:val="both"/>
            </w:pPr>
            <w:r>
              <w:rPr>
                <w:rFonts w:ascii="Times New Roman"/>
                <w:b w:val="false"/>
                <w:i w:val="false"/>
                <w:color w:val="000000"/>
                <w:sz w:val="20"/>
              </w:rPr>
              <w:t xml:space="preserve">
Calabo </w:t>
            </w:r>
          </w:p>
          <w:p>
            <w:pPr>
              <w:spacing w:after="20"/>
              <w:ind w:left="20"/>
              <w:jc w:val="both"/>
            </w:pPr>
            <w:r>
              <w:rPr>
                <w:rFonts w:ascii="Times New Roman"/>
                <w:b w:val="false"/>
                <w:i w:val="false"/>
                <w:color w:val="000000"/>
                <w:sz w:val="20"/>
              </w:rPr>
              <w:t xml:space="preserve">
Eteng </w:t>
            </w:r>
          </w:p>
          <w:p>
            <w:pPr>
              <w:spacing w:after="20"/>
              <w:ind w:left="20"/>
              <w:jc w:val="both"/>
            </w:pPr>
            <w:r>
              <w:rPr>
                <w:rFonts w:ascii="Times New Roman"/>
                <w:b w:val="false"/>
                <w:i w:val="false"/>
                <w:color w:val="000000"/>
                <w:sz w:val="20"/>
              </w:rPr>
              <w:t xml:space="preserve">
Otié </w:t>
            </w:r>
          </w:p>
          <w:p>
            <w:pPr>
              <w:spacing w:after="20"/>
              <w:ind w:left="20"/>
              <w:jc w:val="both"/>
            </w:pPr>
            <w:r>
              <w:rPr>
                <w:rFonts w:ascii="Times New Roman"/>
                <w:b w:val="false"/>
                <w:i w:val="false"/>
                <w:color w:val="000000"/>
                <w:sz w:val="20"/>
              </w:rPr>
              <w:t xml:space="preserve">
Akomu </w:t>
            </w:r>
          </w:p>
          <w:p>
            <w:pPr>
              <w:spacing w:after="20"/>
              <w:ind w:left="20"/>
              <w:jc w:val="both"/>
            </w:pPr>
            <w:r>
              <w:rPr>
                <w:rFonts w:ascii="Times New Roman"/>
                <w:b w:val="false"/>
                <w:i w:val="false"/>
                <w:color w:val="000000"/>
                <w:sz w:val="20"/>
              </w:rPr>
              <w:t xml:space="preserve">
Kpoyéi </w:t>
            </w:r>
          </w:p>
          <w:p>
            <w:pPr>
              <w:spacing w:after="20"/>
              <w:ind w:left="20"/>
              <w:jc w:val="both"/>
            </w:pPr>
            <w:r>
              <w:rPr>
                <w:rFonts w:ascii="Times New Roman"/>
                <w:b w:val="false"/>
                <w:i w:val="false"/>
                <w:color w:val="000000"/>
                <w:sz w:val="20"/>
              </w:rPr>
              <w:t xml:space="preserve">
Lolako, </w:t>
            </w:r>
          </w:p>
          <w:p>
            <w:pPr>
              <w:spacing w:after="20"/>
              <w:ind w:left="20"/>
              <w:jc w:val="both"/>
            </w:pPr>
            <w:r>
              <w:rPr>
                <w:rFonts w:ascii="Times New Roman"/>
                <w:b w:val="false"/>
                <w:i w:val="false"/>
                <w:color w:val="000000"/>
                <w:sz w:val="20"/>
              </w:rPr>
              <w:t>
Lejonclo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Imbuia</w:t>
            </w:r>
          </w:p>
          <w:p>
            <w:pPr>
              <w:spacing w:after="20"/>
              <w:ind w:left="20"/>
              <w:jc w:val="both"/>
            </w:pPr>
            <w:r>
              <w:rPr>
                <w:rFonts w:ascii="Times New Roman"/>
                <w:b w:val="false"/>
                <w:i w:val="false"/>
                <w:color w:val="000000"/>
                <w:sz w:val="20"/>
              </w:rPr>
              <w:t>
[Кеуек Феба]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Ocotea porosa Barosso</w:t>
            </w:r>
          </w:p>
          <w:p>
            <w:pPr>
              <w:spacing w:after="20"/>
              <w:ind w:left="20"/>
              <w:jc w:val="both"/>
            </w:pPr>
            <w:r>
              <w:rPr>
                <w:rFonts w:ascii="Times New Roman"/>
                <w:b w:val="false"/>
                <w:i w:val="false"/>
                <w:color w:val="000000"/>
                <w:sz w:val="20"/>
              </w:rPr>
              <w:t>
(Syn. Phoebe porosa (Nees &amp; Mart.) Mez.)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Бразилия </w:t>
            </w:r>
          </w:p>
          <w:p>
            <w:pPr>
              <w:spacing w:after="20"/>
              <w:ind w:left="20"/>
              <w:jc w:val="both"/>
            </w:pPr>
            <w:r>
              <w:rPr>
                <w:rFonts w:ascii="Times New Roman"/>
                <w:b w:val="false"/>
                <w:i w:val="false"/>
                <w:color w:val="000000"/>
                <w:sz w:val="20"/>
              </w:rPr>
              <w:t xml:space="preserve">
Оңтүстік Америка </w:t>
            </w:r>
          </w:p>
          <w:p>
            <w:pPr>
              <w:spacing w:after="20"/>
              <w:ind w:left="20"/>
              <w:jc w:val="both"/>
            </w:pPr>
            <w:r>
              <w:rPr>
                <w:rFonts w:ascii="Times New Roman"/>
                <w:b w:val="false"/>
                <w:i w:val="false"/>
                <w:color w:val="000000"/>
                <w:sz w:val="20"/>
              </w:rPr>
              <w:t>
Ұлыбритания</w:t>
            </w:r>
          </w:p>
          <w:p>
            <w:pPr>
              <w:spacing w:after="20"/>
              <w:ind w:left="20"/>
              <w:jc w:val="both"/>
            </w:pPr>
            <w:r>
              <w:rPr>
                <w:rFonts w:ascii="Times New Roman"/>
                <w:b w:val="false"/>
                <w:i w:val="false"/>
                <w:color w:val="000000"/>
                <w:sz w:val="20"/>
              </w:rPr>
              <w:t>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Canela,</w:t>
            </w:r>
          </w:p>
          <w:p>
            <w:pPr>
              <w:spacing w:after="20"/>
              <w:ind w:left="20"/>
              <w:jc w:val="both"/>
            </w:pPr>
            <w:r>
              <w:rPr>
                <w:rFonts w:ascii="Times New Roman"/>
                <w:b w:val="false"/>
                <w:i w:val="false"/>
                <w:color w:val="000000"/>
                <w:sz w:val="20"/>
              </w:rPr>
              <w:t>
Imbuia,</w:t>
            </w:r>
          </w:p>
          <w:p>
            <w:pPr>
              <w:spacing w:after="20"/>
              <w:ind w:left="20"/>
              <w:jc w:val="both"/>
            </w:pPr>
            <w:r>
              <w:rPr>
                <w:rFonts w:ascii="Times New Roman"/>
                <w:b w:val="false"/>
                <w:i w:val="false"/>
                <w:color w:val="000000"/>
                <w:sz w:val="20"/>
              </w:rPr>
              <w:t>
Embuia</w:t>
            </w:r>
          </w:p>
          <w:p>
            <w:pPr>
              <w:spacing w:after="20"/>
              <w:ind w:left="20"/>
              <w:jc w:val="both"/>
            </w:pPr>
            <w:r>
              <w:rPr>
                <w:rFonts w:ascii="Times New Roman"/>
                <w:b w:val="false"/>
                <w:i w:val="false"/>
                <w:color w:val="000000"/>
                <w:sz w:val="20"/>
              </w:rPr>
              <w:t xml:space="preserve">
Laurel </w:t>
            </w:r>
          </w:p>
          <w:p>
            <w:pPr>
              <w:spacing w:after="20"/>
              <w:ind w:left="20"/>
              <w:jc w:val="both"/>
            </w:pPr>
            <w:r>
              <w:rPr>
                <w:rFonts w:ascii="Times New Roman"/>
                <w:b w:val="false"/>
                <w:i w:val="false"/>
                <w:color w:val="000000"/>
                <w:sz w:val="20"/>
              </w:rPr>
              <w:t>
Brazilian Walnut</w:t>
            </w:r>
          </w:p>
          <w:p>
            <w:pPr>
              <w:spacing w:after="20"/>
              <w:ind w:left="20"/>
              <w:jc w:val="both"/>
            </w:pPr>
            <w:r>
              <w:rPr>
                <w:rFonts w:ascii="Times New Roman"/>
                <w:b w:val="false"/>
                <w:i w:val="false"/>
                <w:color w:val="000000"/>
                <w:sz w:val="20"/>
              </w:rPr>
              <w:t>
Imbuya,</w:t>
            </w:r>
          </w:p>
          <w:p>
            <w:pPr>
              <w:spacing w:after="20"/>
              <w:ind w:left="20"/>
              <w:jc w:val="both"/>
            </w:pPr>
            <w:r>
              <w:rPr>
                <w:rFonts w:ascii="Times New Roman"/>
                <w:b w:val="false"/>
                <w:i w:val="false"/>
                <w:color w:val="000000"/>
                <w:sz w:val="20"/>
              </w:rPr>
              <w:t>
Brazilian Walnut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Inga </w:t>
            </w:r>
          </w:p>
          <w:p>
            <w:pPr>
              <w:spacing w:after="20"/>
              <w:ind w:left="20"/>
              <w:jc w:val="both"/>
            </w:pPr>
            <w:r>
              <w:rPr>
                <w:rFonts w:ascii="Times New Roman"/>
                <w:b w:val="false"/>
                <w:i w:val="false"/>
                <w:color w:val="000000"/>
                <w:sz w:val="20"/>
              </w:rPr>
              <w:t>
Инга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Inga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Гондурас</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Суринам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Inga</w:t>
            </w:r>
          </w:p>
          <w:p>
            <w:pPr>
              <w:spacing w:after="20"/>
              <w:ind w:left="20"/>
              <w:jc w:val="both"/>
            </w:pPr>
            <w:r>
              <w:rPr>
                <w:rFonts w:ascii="Times New Roman"/>
                <w:b w:val="false"/>
                <w:i w:val="false"/>
                <w:color w:val="000000"/>
                <w:sz w:val="20"/>
              </w:rPr>
              <w:t>
Inga,</w:t>
            </w:r>
          </w:p>
          <w:p>
            <w:pPr>
              <w:spacing w:after="20"/>
              <w:ind w:left="20"/>
              <w:jc w:val="both"/>
            </w:pPr>
            <w:r>
              <w:rPr>
                <w:rFonts w:ascii="Times New Roman"/>
                <w:b w:val="false"/>
                <w:i w:val="false"/>
                <w:color w:val="000000"/>
                <w:sz w:val="20"/>
              </w:rPr>
              <w:t>
Ingazeira,</w:t>
            </w:r>
          </w:p>
          <w:p>
            <w:pPr>
              <w:spacing w:after="20"/>
              <w:ind w:left="20"/>
              <w:jc w:val="both"/>
            </w:pPr>
            <w:r>
              <w:rPr>
                <w:rFonts w:ascii="Times New Roman"/>
                <w:b w:val="false"/>
                <w:i w:val="false"/>
                <w:color w:val="000000"/>
                <w:sz w:val="20"/>
              </w:rPr>
              <w:t>
Inga-Chi-Chi,</w:t>
            </w:r>
          </w:p>
          <w:p>
            <w:pPr>
              <w:spacing w:after="20"/>
              <w:ind w:left="20"/>
              <w:jc w:val="both"/>
            </w:pPr>
            <w:r>
              <w:rPr>
                <w:rFonts w:ascii="Times New Roman"/>
                <w:b w:val="false"/>
                <w:i w:val="false"/>
                <w:color w:val="000000"/>
                <w:sz w:val="20"/>
              </w:rPr>
              <w:t>
Inga-Chi-Chica</w:t>
            </w:r>
          </w:p>
          <w:p>
            <w:pPr>
              <w:spacing w:after="20"/>
              <w:ind w:left="20"/>
              <w:jc w:val="both"/>
            </w:pPr>
            <w:r>
              <w:rPr>
                <w:rFonts w:ascii="Times New Roman"/>
                <w:b w:val="false"/>
                <w:i w:val="false"/>
                <w:color w:val="000000"/>
                <w:sz w:val="20"/>
              </w:rPr>
              <w:t>
Bois Pagode,</w:t>
            </w:r>
          </w:p>
          <w:p>
            <w:pPr>
              <w:spacing w:after="20"/>
              <w:ind w:left="20"/>
              <w:jc w:val="both"/>
            </w:pPr>
            <w:r>
              <w:rPr>
                <w:rFonts w:ascii="Times New Roman"/>
                <w:b w:val="false"/>
                <w:i w:val="false"/>
                <w:color w:val="000000"/>
                <w:sz w:val="20"/>
              </w:rPr>
              <w:t>
Bougouni,</w:t>
            </w:r>
          </w:p>
          <w:p>
            <w:pPr>
              <w:spacing w:after="20"/>
              <w:ind w:left="20"/>
              <w:jc w:val="both"/>
            </w:pPr>
            <w:r>
              <w:rPr>
                <w:rFonts w:ascii="Times New Roman"/>
                <w:b w:val="false"/>
                <w:i w:val="false"/>
                <w:color w:val="000000"/>
                <w:sz w:val="20"/>
              </w:rPr>
              <w:t>
Lebi Oueko,</w:t>
            </w:r>
          </w:p>
          <w:p>
            <w:pPr>
              <w:spacing w:after="20"/>
              <w:ind w:left="20"/>
              <w:jc w:val="both"/>
            </w:pPr>
            <w:r>
              <w:rPr>
                <w:rFonts w:ascii="Times New Roman"/>
                <w:b w:val="false"/>
                <w:i w:val="false"/>
                <w:color w:val="000000"/>
                <w:sz w:val="20"/>
              </w:rPr>
              <w:t>
Oueko</w:t>
            </w:r>
          </w:p>
          <w:p>
            <w:pPr>
              <w:spacing w:after="20"/>
              <w:ind w:left="20"/>
              <w:jc w:val="both"/>
            </w:pPr>
            <w:r>
              <w:rPr>
                <w:rFonts w:ascii="Times New Roman"/>
                <w:b w:val="false"/>
                <w:i w:val="false"/>
                <w:color w:val="000000"/>
                <w:sz w:val="20"/>
              </w:rPr>
              <w:t>
Kurang,</w:t>
            </w:r>
          </w:p>
          <w:p>
            <w:pPr>
              <w:spacing w:after="20"/>
              <w:ind w:left="20"/>
              <w:jc w:val="both"/>
            </w:pPr>
            <w:r>
              <w:rPr>
                <w:rFonts w:ascii="Times New Roman"/>
                <w:b w:val="false"/>
                <w:i w:val="false"/>
                <w:color w:val="000000"/>
                <w:sz w:val="20"/>
              </w:rPr>
              <w:t>
Kwari,</w:t>
            </w:r>
          </w:p>
          <w:p>
            <w:pPr>
              <w:spacing w:after="20"/>
              <w:ind w:left="20"/>
              <w:jc w:val="both"/>
            </w:pPr>
            <w:r>
              <w:rPr>
                <w:rFonts w:ascii="Times New Roman"/>
                <w:b w:val="false"/>
                <w:i w:val="false"/>
                <w:color w:val="000000"/>
                <w:sz w:val="20"/>
              </w:rPr>
              <w:t>
Kwarye,</w:t>
            </w:r>
          </w:p>
          <w:p>
            <w:pPr>
              <w:spacing w:after="20"/>
              <w:ind w:left="20"/>
              <w:jc w:val="both"/>
            </w:pPr>
            <w:r>
              <w:rPr>
                <w:rFonts w:ascii="Times New Roman"/>
                <w:b w:val="false"/>
                <w:i w:val="false"/>
                <w:color w:val="000000"/>
                <w:sz w:val="20"/>
              </w:rPr>
              <w:t>
Maporokon,</w:t>
            </w:r>
          </w:p>
          <w:p>
            <w:pPr>
              <w:spacing w:after="20"/>
              <w:ind w:left="20"/>
              <w:jc w:val="both"/>
            </w:pPr>
            <w:r>
              <w:rPr>
                <w:rFonts w:ascii="Times New Roman"/>
                <w:b w:val="false"/>
                <w:i w:val="false"/>
                <w:color w:val="000000"/>
                <w:sz w:val="20"/>
              </w:rPr>
              <w:t>
Yokar</w:t>
            </w:r>
          </w:p>
          <w:p>
            <w:pPr>
              <w:spacing w:after="20"/>
              <w:ind w:left="20"/>
              <w:jc w:val="both"/>
            </w:pPr>
            <w:r>
              <w:rPr>
                <w:rFonts w:ascii="Times New Roman"/>
                <w:b w:val="false"/>
                <w:i w:val="false"/>
                <w:color w:val="000000"/>
                <w:sz w:val="20"/>
              </w:rPr>
              <w:t>
Guama</w:t>
            </w:r>
          </w:p>
          <w:p>
            <w:pPr>
              <w:spacing w:after="20"/>
              <w:ind w:left="20"/>
              <w:jc w:val="both"/>
            </w:pPr>
            <w:r>
              <w:rPr>
                <w:rFonts w:ascii="Times New Roman"/>
                <w:b w:val="false"/>
                <w:i w:val="false"/>
                <w:color w:val="000000"/>
                <w:sz w:val="20"/>
              </w:rPr>
              <w:t>
Shimbillo</w:t>
            </w:r>
          </w:p>
          <w:p>
            <w:pPr>
              <w:spacing w:after="20"/>
              <w:ind w:left="20"/>
              <w:jc w:val="both"/>
            </w:pPr>
            <w:r>
              <w:rPr>
                <w:rFonts w:ascii="Times New Roman"/>
                <w:b w:val="false"/>
                <w:i w:val="false"/>
                <w:color w:val="000000"/>
                <w:sz w:val="20"/>
              </w:rPr>
              <w:t>
Abonkini,</w:t>
            </w:r>
          </w:p>
          <w:p>
            <w:pPr>
              <w:spacing w:after="20"/>
              <w:ind w:left="20"/>
              <w:jc w:val="both"/>
            </w:pPr>
            <w:r>
              <w:rPr>
                <w:rFonts w:ascii="Times New Roman"/>
                <w:b w:val="false"/>
                <w:i w:val="false"/>
                <w:color w:val="000000"/>
                <w:sz w:val="20"/>
              </w:rPr>
              <w:t>
Prokonie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Ingyin </w:t>
            </w:r>
          </w:p>
          <w:p>
            <w:pPr>
              <w:spacing w:after="20"/>
              <w:ind w:left="20"/>
              <w:jc w:val="both"/>
            </w:pPr>
            <w:r>
              <w:rPr>
                <w:rFonts w:ascii="Times New Roman"/>
                <w:b w:val="false"/>
                <w:i w:val="false"/>
                <w:color w:val="000000"/>
                <w:sz w:val="20"/>
              </w:rPr>
              <w:t xml:space="preserve">
Сиамдық пектакме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Pentacme siamensis (Miq.) Kurz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Inyak</w:t>
            </w:r>
          </w:p>
          <w:p>
            <w:pPr>
              <w:spacing w:after="20"/>
              <w:ind w:left="20"/>
              <w:jc w:val="both"/>
            </w:pPr>
            <w:r>
              <w:rPr>
                <w:rFonts w:ascii="Times New Roman"/>
                <w:b w:val="false"/>
                <w:i w:val="false"/>
                <w:color w:val="000000"/>
                <w:sz w:val="20"/>
              </w:rPr>
              <w:t>
Антония овальная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Antonia ovata Pohl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Ipé</w:t>
            </w:r>
          </w:p>
          <w:p>
            <w:pPr>
              <w:spacing w:after="20"/>
              <w:ind w:left="20"/>
              <w:jc w:val="both"/>
            </w:pPr>
            <w:r>
              <w:rPr>
                <w:rFonts w:ascii="Times New Roman"/>
                <w:b w:val="false"/>
                <w:i w:val="false"/>
                <w:color w:val="000000"/>
                <w:sz w:val="20"/>
              </w:rPr>
              <w:t>
[Паратекома]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Handroanthus heptaphyllus (Vell.) Mattos</w:t>
            </w:r>
          </w:p>
          <w:p>
            <w:pPr>
              <w:spacing w:after="20"/>
              <w:ind w:left="20"/>
              <w:jc w:val="both"/>
            </w:pPr>
            <w:r>
              <w:rPr>
                <w:rFonts w:ascii="Times New Roman"/>
                <w:b w:val="false"/>
                <w:i w:val="false"/>
                <w:color w:val="000000"/>
                <w:sz w:val="20"/>
              </w:rPr>
              <w:t>
(Syn. Tabebuia ipe (Mart.) Standl.)</w:t>
            </w:r>
          </w:p>
          <w:p>
            <w:pPr>
              <w:spacing w:after="20"/>
              <w:ind w:left="20"/>
              <w:jc w:val="both"/>
            </w:pPr>
            <w:r>
              <w:rPr>
                <w:rFonts w:ascii="Times New Roman"/>
                <w:b w:val="false"/>
                <w:i w:val="false"/>
                <w:color w:val="000000"/>
                <w:sz w:val="20"/>
              </w:rPr>
              <w:t>
Handroanthus capitatus (Bur &amp; K.Schum) Sanwith</w:t>
            </w:r>
          </w:p>
          <w:p>
            <w:pPr>
              <w:spacing w:after="20"/>
              <w:ind w:left="20"/>
              <w:jc w:val="both"/>
            </w:pPr>
            <w:r>
              <w:rPr>
                <w:rFonts w:ascii="Times New Roman"/>
                <w:b w:val="false"/>
                <w:i w:val="false"/>
                <w:color w:val="000000"/>
                <w:sz w:val="20"/>
              </w:rPr>
              <w:t>
(Syn. Tabebuia capitata Sandw.)</w:t>
            </w:r>
          </w:p>
          <w:p>
            <w:pPr>
              <w:spacing w:after="20"/>
              <w:ind w:left="20"/>
              <w:jc w:val="both"/>
            </w:pPr>
            <w:r>
              <w:rPr>
                <w:rFonts w:ascii="Times New Roman"/>
                <w:b w:val="false"/>
                <w:i w:val="false"/>
                <w:color w:val="000000"/>
                <w:sz w:val="20"/>
              </w:rPr>
              <w:t>
Handroanthus serratifolius (Vahl) S.O.Grose</w:t>
            </w:r>
          </w:p>
          <w:p>
            <w:pPr>
              <w:spacing w:after="20"/>
              <w:ind w:left="20"/>
              <w:jc w:val="both"/>
            </w:pPr>
            <w:r>
              <w:rPr>
                <w:rFonts w:ascii="Times New Roman"/>
                <w:b w:val="false"/>
                <w:i w:val="false"/>
                <w:color w:val="000000"/>
                <w:sz w:val="20"/>
              </w:rPr>
              <w:t>
(Syn. Tabebuia serratifolia Nichols)</w:t>
            </w:r>
          </w:p>
          <w:p>
            <w:pPr>
              <w:spacing w:after="20"/>
              <w:ind w:left="20"/>
              <w:jc w:val="both"/>
            </w:pPr>
            <w:r>
              <w:rPr>
                <w:rFonts w:ascii="Times New Roman"/>
                <w:b w:val="false"/>
                <w:i w:val="false"/>
                <w:color w:val="000000"/>
                <w:sz w:val="20"/>
              </w:rPr>
              <w:t>
Handroanthus impetiginosus (Mart. ex DC.) Mattos</w:t>
            </w:r>
          </w:p>
          <w:p>
            <w:pPr>
              <w:spacing w:after="20"/>
              <w:ind w:left="20"/>
              <w:jc w:val="both"/>
            </w:pPr>
            <w:r>
              <w:rPr>
                <w:rFonts w:ascii="Times New Roman"/>
                <w:b w:val="false"/>
                <w:i w:val="false"/>
                <w:color w:val="000000"/>
                <w:sz w:val="20"/>
              </w:rPr>
              <w:t>
(Syn. Tabebuia impetiginosa (Mart.) Standl.)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p>
            <w:pPr>
              <w:spacing w:after="20"/>
              <w:ind w:left="20"/>
              <w:jc w:val="both"/>
            </w:pPr>
            <w:r>
              <w:rPr>
                <w:rFonts w:ascii="Times New Roman"/>
                <w:b w:val="false"/>
                <w:i w:val="false"/>
                <w:color w:val="000000"/>
                <w:sz w:val="20"/>
              </w:rPr>
              <w:t xml:space="preserve">
Боливия </w:t>
            </w:r>
          </w:p>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Орталық Америка</w:t>
            </w:r>
          </w:p>
          <w:p>
            <w:pPr>
              <w:spacing w:after="20"/>
              <w:ind w:left="20"/>
              <w:jc w:val="both"/>
            </w:pPr>
            <w:r>
              <w:rPr>
                <w:rFonts w:ascii="Times New Roman"/>
                <w:b w:val="false"/>
                <w:i w:val="false"/>
                <w:color w:val="000000"/>
                <w:sz w:val="20"/>
              </w:rPr>
              <w:t xml:space="preserve">
Колумбия </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xml:space="preserve">
Гайана </w:t>
            </w:r>
          </w:p>
          <w:p>
            <w:pPr>
              <w:spacing w:after="20"/>
              <w:ind w:left="20"/>
              <w:jc w:val="both"/>
            </w:pPr>
            <w:r>
              <w:rPr>
                <w:rFonts w:ascii="Times New Roman"/>
                <w:b w:val="false"/>
                <w:i w:val="false"/>
                <w:color w:val="000000"/>
                <w:sz w:val="20"/>
              </w:rPr>
              <w:t xml:space="preserve">
Парагвай </w:t>
            </w:r>
          </w:p>
          <w:p>
            <w:pPr>
              <w:spacing w:after="20"/>
              <w:ind w:left="20"/>
              <w:jc w:val="both"/>
            </w:pPr>
            <w:r>
              <w:rPr>
                <w:rFonts w:ascii="Times New Roman"/>
                <w:b w:val="false"/>
                <w:i w:val="false"/>
                <w:color w:val="000000"/>
                <w:sz w:val="20"/>
              </w:rPr>
              <w:t xml:space="preserve">
Перу </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Тринидад және Тобаго</w:t>
            </w:r>
          </w:p>
          <w:p>
            <w:pPr>
              <w:spacing w:after="20"/>
              <w:ind w:left="20"/>
              <w:jc w:val="both"/>
            </w:pPr>
            <w:r>
              <w:rPr>
                <w:rFonts w:ascii="Times New Roman"/>
                <w:b w:val="false"/>
                <w:i w:val="false"/>
                <w:color w:val="000000"/>
                <w:sz w:val="20"/>
              </w:rPr>
              <w:t>
Венесуэла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Lapacho</w:t>
            </w:r>
          </w:p>
          <w:p>
            <w:pPr>
              <w:spacing w:after="20"/>
              <w:ind w:left="20"/>
              <w:jc w:val="both"/>
            </w:pPr>
            <w:r>
              <w:rPr>
                <w:rFonts w:ascii="Times New Roman"/>
                <w:b w:val="false"/>
                <w:i w:val="false"/>
                <w:color w:val="000000"/>
                <w:sz w:val="20"/>
              </w:rPr>
              <w:t>
Ipé,</w:t>
            </w:r>
          </w:p>
          <w:p>
            <w:pPr>
              <w:spacing w:after="20"/>
              <w:ind w:left="20"/>
              <w:jc w:val="both"/>
            </w:pPr>
            <w:r>
              <w:rPr>
                <w:rFonts w:ascii="Times New Roman"/>
                <w:b w:val="false"/>
                <w:i w:val="false"/>
                <w:color w:val="000000"/>
                <w:sz w:val="20"/>
              </w:rPr>
              <w:t>
Lapacho,</w:t>
            </w:r>
          </w:p>
          <w:p>
            <w:pPr>
              <w:spacing w:after="20"/>
              <w:ind w:left="20"/>
              <w:jc w:val="both"/>
            </w:pPr>
            <w:r>
              <w:rPr>
                <w:rFonts w:ascii="Times New Roman"/>
                <w:b w:val="false"/>
                <w:i w:val="false"/>
                <w:color w:val="000000"/>
                <w:sz w:val="20"/>
              </w:rPr>
              <w:t>
Tajibo</w:t>
            </w:r>
          </w:p>
          <w:p>
            <w:pPr>
              <w:spacing w:after="20"/>
              <w:ind w:left="20"/>
              <w:jc w:val="both"/>
            </w:pPr>
            <w:r>
              <w:rPr>
                <w:rFonts w:ascii="Times New Roman"/>
                <w:b w:val="false"/>
                <w:i w:val="false"/>
                <w:color w:val="000000"/>
                <w:sz w:val="20"/>
              </w:rPr>
              <w:t>
Ipé,</w:t>
            </w:r>
          </w:p>
          <w:p>
            <w:pPr>
              <w:spacing w:after="20"/>
              <w:ind w:left="20"/>
              <w:jc w:val="both"/>
            </w:pPr>
            <w:r>
              <w:rPr>
                <w:rFonts w:ascii="Times New Roman"/>
                <w:b w:val="false"/>
                <w:i w:val="false"/>
                <w:color w:val="000000"/>
                <w:sz w:val="20"/>
              </w:rPr>
              <w:t>
Ipé Roxo,</w:t>
            </w:r>
          </w:p>
          <w:p>
            <w:pPr>
              <w:spacing w:after="20"/>
              <w:ind w:left="20"/>
              <w:jc w:val="both"/>
            </w:pPr>
            <w:r>
              <w:rPr>
                <w:rFonts w:ascii="Times New Roman"/>
                <w:b w:val="false"/>
                <w:i w:val="false"/>
                <w:color w:val="000000"/>
                <w:sz w:val="20"/>
              </w:rPr>
              <w:t>
Pau d’Arco</w:t>
            </w:r>
          </w:p>
          <w:p>
            <w:pPr>
              <w:spacing w:after="20"/>
              <w:ind w:left="20"/>
              <w:jc w:val="both"/>
            </w:pPr>
            <w:r>
              <w:rPr>
                <w:rFonts w:ascii="Times New Roman"/>
                <w:b w:val="false"/>
                <w:i w:val="false"/>
                <w:color w:val="000000"/>
                <w:sz w:val="20"/>
              </w:rPr>
              <w:t>
Amapa,</w:t>
            </w:r>
          </w:p>
          <w:p>
            <w:pPr>
              <w:spacing w:after="20"/>
              <w:ind w:left="20"/>
              <w:jc w:val="both"/>
            </w:pPr>
            <w:r>
              <w:rPr>
                <w:rFonts w:ascii="Times New Roman"/>
                <w:b w:val="false"/>
                <w:i w:val="false"/>
                <w:color w:val="000000"/>
                <w:sz w:val="20"/>
              </w:rPr>
              <w:t>
Prieta,</w:t>
            </w:r>
          </w:p>
          <w:p>
            <w:pPr>
              <w:spacing w:after="20"/>
              <w:ind w:left="20"/>
              <w:jc w:val="both"/>
            </w:pPr>
            <w:r>
              <w:rPr>
                <w:rFonts w:ascii="Times New Roman"/>
                <w:b w:val="false"/>
                <w:i w:val="false"/>
                <w:color w:val="000000"/>
                <w:sz w:val="20"/>
              </w:rPr>
              <w:t>
Cortez,</w:t>
            </w:r>
          </w:p>
          <w:p>
            <w:pPr>
              <w:spacing w:after="20"/>
              <w:ind w:left="20"/>
              <w:jc w:val="both"/>
            </w:pPr>
            <w:r>
              <w:rPr>
                <w:rFonts w:ascii="Times New Roman"/>
                <w:b w:val="false"/>
                <w:i w:val="false"/>
                <w:color w:val="000000"/>
                <w:sz w:val="20"/>
              </w:rPr>
              <w:t>
Guayacan,</w:t>
            </w:r>
          </w:p>
          <w:p>
            <w:pPr>
              <w:spacing w:after="20"/>
              <w:ind w:left="20"/>
              <w:jc w:val="both"/>
            </w:pPr>
            <w:r>
              <w:rPr>
                <w:rFonts w:ascii="Times New Roman"/>
                <w:b w:val="false"/>
                <w:i w:val="false"/>
                <w:color w:val="000000"/>
                <w:sz w:val="20"/>
              </w:rPr>
              <w:t>
Cortés</w:t>
            </w:r>
          </w:p>
          <w:p>
            <w:pPr>
              <w:spacing w:after="20"/>
              <w:ind w:left="20"/>
              <w:jc w:val="both"/>
            </w:pPr>
            <w:r>
              <w:rPr>
                <w:rFonts w:ascii="Times New Roman"/>
                <w:b w:val="false"/>
                <w:i w:val="false"/>
                <w:color w:val="000000"/>
                <w:sz w:val="20"/>
              </w:rPr>
              <w:t>
Canaguate,</w:t>
            </w:r>
          </w:p>
          <w:p>
            <w:pPr>
              <w:spacing w:after="20"/>
              <w:ind w:left="20"/>
              <w:jc w:val="both"/>
            </w:pPr>
            <w:r>
              <w:rPr>
                <w:rFonts w:ascii="Times New Roman"/>
                <w:b w:val="false"/>
                <w:i w:val="false"/>
                <w:color w:val="000000"/>
                <w:sz w:val="20"/>
              </w:rPr>
              <w:t>
Polvillo,</w:t>
            </w:r>
          </w:p>
          <w:p>
            <w:pPr>
              <w:spacing w:after="20"/>
              <w:ind w:left="20"/>
              <w:jc w:val="both"/>
            </w:pPr>
            <w:r>
              <w:rPr>
                <w:rFonts w:ascii="Times New Roman"/>
                <w:b w:val="false"/>
                <w:i w:val="false"/>
                <w:color w:val="000000"/>
                <w:sz w:val="20"/>
              </w:rPr>
              <w:t>
Roble Morado</w:t>
            </w:r>
          </w:p>
          <w:p>
            <w:pPr>
              <w:spacing w:after="20"/>
              <w:ind w:left="20"/>
              <w:jc w:val="both"/>
            </w:pPr>
            <w:r>
              <w:rPr>
                <w:rFonts w:ascii="Times New Roman"/>
                <w:b w:val="false"/>
                <w:i w:val="false"/>
                <w:color w:val="000000"/>
                <w:sz w:val="20"/>
              </w:rPr>
              <w:t xml:space="preserve">
Ebene verte </w:t>
            </w:r>
          </w:p>
          <w:p>
            <w:pPr>
              <w:spacing w:after="20"/>
              <w:ind w:left="20"/>
              <w:jc w:val="both"/>
            </w:pPr>
            <w:r>
              <w:rPr>
                <w:rFonts w:ascii="Times New Roman"/>
                <w:b w:val="false"/>
                <w:i w:val="false"/>
                <w:color w:val="000000"/>
                <w:sz w:val="20"/>
              </w:rPr>
              <w:t>
Hakia,</w:t>
            </w:r>
          </w:p>
          <w:p>
            <w:pPr>
              <w:spacing w:after="20"/>
              <w:ind w:left="20"/>
              <w:jc w:val="both"/>
            </w:pPr>
            <w:r>
              <w:rPr>
                <w:rFonts w:ascii="Times New Roman"/>
                <w:b w:val="false"/>
                <w:i w:val="false"/>
                <w:color w:val="000000"/>
                <w:sz w:val="20"/>
              </w:rPr>
              <w:t>
Ironwood</w:t>
            </w:r>
          </w:p>
          <w:p>
            <w:pPr>
              <w:spacing w:after="20"/>
              <w:ind w:left="20"/>
              <w:jc w:val="both"/>
            </w:pPr>
            <w:r>
              <w:rPr>
                <w:rFonts w:ascii="Times New Roman"/>
                <w:b w:val="false"/>
                <w:i w:val="false"/>
                <w:color w:val="000000"/>
                <w:sz w:val="20"/>
              </w:rPr>
              <w:t>
Lapacho Negro</w:t>
            </w:r>
          </w:p>
          <w:p>
            <w:pPr>
              <w:spacing w:after="20"/>
              <w:ind w:left="20"/>
              <w:jc w:val="both"/>
            </w:pPr>
            <w:r>
              <w:rPr>
                <w:rFonts w:ascii="Times New Roman"/>
                <w:b w:val="false"/>
                <w:i w:val="false"/>
                <w:color w:val="000000"/>
                <w:sz w:val="20"/>
              </w:rPr>
              <w:t>
Tahuari Negro,</w:t>
            </w:r>
          </w:p>
          <w:p>
            <w:pPr>
              <w:spacing w:after="20"/>
              <w:ind w:left="20"/>
              <w:jc w:val="both"/>
            </w:pPr>
            <w:r>
              <w:rPr>
                <w:rFonts w:ascii="Times New Roman"/>
                <w:b w:val="false"/>
                <w:i w:val="false"/>
                <w:color w:val="000000"/>
                <w:sz w:val="20"/>
              </w:rPr>
              <w:t xml:space="preserve">
Ebano Verde </w:t>
            </w:r>
          </w:p>
          <w:p>
            <w:pPr>
              <w:spacing w:after="20"/>
              <w:ind w:left="20"/>
              <w:jc w:val="both"/>
            </w:pPr>
            <w:r>
              <w:rPr>
                <w:rFonts w:ascii="Times New Roman"/>
                <w:b w:val="false"/>
                <w:i w:val="false"/>
                <w:color w:val="000000"/>
                <w:sz w:val="20"/>
              </w:rPr>
              <w:t>
Groenhart</w:t>
            </w:r>
          </w:p>
          <w:p>
            <w:pPr>
              <w:spacing w:after="20"/>
              <w:ind w:left="20"/>
              <w:jc w:val="both"/>
            </w:pPr>
            <w:r>
              <w:rPr>
                <w:rFonts w:ascii="Times New Roman"/>
                <w:b w:val="false"/>
                <w:i w:val="false"/>
                <w:color w:val="000000"/>
                <w:sz w:val="20"/>
              </w:rPr>
              <w:t>
Poui,</w:t>
            </w:r>
          </w:p>
          <w:p>
            <w:pPr>
              <w:spacing w:after="20"/>
              <w:ind w:left="20"/>
              <w:jc w:val="both"/>
            </w:pPr>
            <w:r>
              <w:rPr>
                <w:rFonts w:ascii="Times New Roman"/>
                <w:b w:val="false"/>
                <w:i w:val="false"/>
                <w:color w:val="000000"/>
                <w:sz w:val="20"/>
              </w:rPr>
              <w:t>
Yellow Poui</w:t>
            </w:r>
          </w:p>
          <w:p>
            <w:pPr>
              <w:spacing w:after="20"/>
              <w:ind w:left="20"/>
              <w:jc w:val="both"/>
            </w:pPr>
            <w:r>
              <w:rPr>
                <w:rFonts w:ascii="Times New Roman"/>
                <w:b w:val="false"/>
                <w:i w:val="false"/>
                <w:color w:val="000000"/>
                <w:sz w:val="20"/>
              </w:rPr>
              <w:t>
Acapro,</w:t>
            </w:r>
          </w:p>
          <w:p>
            <w:pPr>
              <w:spacing w:after="20"/>
              <w:ind w:left="20"/>
              <w:jc w:val="both"/>
            </w:pPr>
            <w:r>
              <w:rPr>
                <w:rFonts w:ascii="Times New Roman"/>
                <w:b w:val="false"/>
                <w:i w:val="false"/>
                <w:color w:val="000000"/>
                <w:sz w:val="20"/>
              </w:rPr>
              <w:t>
Araguaney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Iroko</w:t>
            </w:r>
          </w:p>
          <w:p>
            <w:pPr>
              <w:spacing w:after="20"/>
              <w:ind w:left="20"/>
              <w:jc w:val="both"/>
            </w:pPr>
            <w:r>
              <w:rPr>
                <w:rFonts w:ascii="Times New Roman"/>
                <w:b w:val="false"/>
                <w:i w:val="false"/>
                <w:color w:val="000000"/>
                <w:sz w:val="20"/>
              </w:rPr>
              <w:t>
[Биік хлорофора немесе африкалық тико ағашы]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Milicia spp.</w:t>
            </w:r>
          </w:p>
          <w:p>
            <w:pPr>
              <w:spacing w:after="20"/>
              <w:ind w:left="20"/>
              <w:jc w:val="both"/>
            </w:pPr>
            <w:r>
              <w:rPr>
                <w:rFonts w:ascii="Times New Roman"/>
                <w:b w:val="false"/>
                <w:i w:val="false"/>
                <w:color w:val="000000"/>
                <w:sz w:val="20"/>
              </w:rPr>
              <w:t>
Milicia excelsa C.C. Berg</w:t>
            </w:r>
          </w:p>
          <w:p>
            <w:pPr>
              <w:spacing w:after="20"/>
              <w:ind w:left="20"/>
              <w:jc w:val="both"/>
            </w:pPr>
            <w:r>
              <w:rPr>
                <w:rFonts w:ascii="Times New Roman"/>
                <w:b w:val="false"/>
                <w:i w:val="false"/>
                <w:color w:val="000000"/>
                <w:sz w:val="20"/>
              </w:rPr>
              <w:t>
(Syn. Chlorophora excelsa (Welw.) Benth.)</w:t>
            </w:r>
          </w:p>
          <w:p>
            <w:pPr>
              <w:spacing w:after="20"/>
              <w:ind w:left="20"/>
              <w:jc w:val="both"/>
            </w:pPr>
            <w:r>
              <w:rPr>
                <w:rFonts w:ascii="Times New Roman"/>
                <w:b w:val="false"/>
                <w:i w:val="false"/>
                <w:color w:val="000000"/>
                <w:sz w:val="20"/>
              </w:rPr>
              <w:t>
Milicia regia C.C. Berg</w:t>
            </w:r>
          </w:p>
          <w:p>
            <w:pPr>
              <w:spacing w:after="20"/>
              <w:ind w:left="20"/>
              <w:jc w:val="both"/>
            </w:pPr>
            <w:r>
              <w:rPr>
                <w:rFonts w:ascii="Times New Roman"/>
                <w:b w:val="false"/>
                <w:i w:val="false"/>
                <w:color w:val="000000"/>
                <w:sz w:val="20"/>
              </w:rPr>
              <w:t xml:space="preserve">
(Syn. Chlorophora regia A. Chev.)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xml:space="preserve">
Шығыс Африка </w:t>
            </w:r>
          </w:p>
          <w:p>
            <w:pPr>
              <w:spacing w:after="20"/>
              <w:ind w:left="20"/>
              <w:jc w:val="both"/>
            </w:pPr>
            <w:r>
              <w:rPr>
                <w:rFonts w:ascii="Times New Roman"/>
                <w:b w:val="false"/>
                <w:i w:val="false"/>
                <w:color w:val="000000"/>
                <w:sz w:val="20"/>
              </w:rPr>
              <w:t>
Экваторлық</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xml:space="preserve">
Либерия </w:t>
            </w:r>
          </w:p>
          <w:p>
            <w:pPr>
              <w:spacing w:after="20"/>
              <w:ind w:left="20"/>
              <w:jc w:val="both"/>
            </w:pPr>
            <w:r>
              <w:rPr>
                <w:rFonts w:ascii="Times New Roman"/>
                <w:b w:val="false"/>
                <w:i w:val="false"/>
                <w:color w:val="000000"/>
                <w:sz w:val="20"/>
              </w:rPr>
              <w:t xml:space="preserve">
Мозамбик </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Сьерра-Леоне</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xml:space="preserve">
Бельгия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Moreira </w:t>
            </w:r>
          </w:p>
          <w:p>
            <w:pPr>
              <w:spacing w:after="20"/>
              <w:ind w:left="20"/>
              <w:jc w:val="both"/>
            </w:pPr>
            <w:r>
              <w:rPr>
                <w:rFonts w:ascii="Times New Roman"/>
                <w:b w:val="false"/>
                <w:i w:val="false"/>
                <w:color w:val="000000"/>
                <w:sz w:val="20"/>
              </w:rPr>
              <w:t xml:space="preserve">
Abang </w:t>
            </w:r>
          </w:p>
          <w:p>
            <w:pPr>
              <w:spacing w:after="20"/>
              <w:ind w:left="20"/>
              <w:jc w:val="both"/>
            </w:pPr>
            <w:r>
              <w:rPr>
                <w:rFonts w:ascii="Times New Roman"/>
                <w:b w:val="false"/>
                <w:i w:val="false"/>
                <w:color w:val="000000"/>
                <w:sz w:val="20"/>
              </w:rPr>
              <w:t xml:space="preserve">
Kambala </w:t>
            </w:r>
          </w:p>
          <w:p>
            <w:pPr>
              <w:spacing w:after="20"/>
              <w:ind w:left="20"/>
              <w:jc w:val="both"/>
            </w:pPr>
            <w:r>
              <w:rPr>
                <w:rFonts w:ascii="Times New Roman"/>
                <w:b w:val="false"/>
                <w:i w:val="false"/>
                <w:color w:val="000000"/>
                <w:sz w:val="20"/>
              </w:rPr>
              <w:t xml:space="preserve">
Iroko </w:t>
            </w:r>
          </w:p>
          <w:p>
            <w:pPr>
              <w:spacing w:after="20"/>
              <w:ind w:left="20"/>
              <w:jc w:val="both"/>
            </w:pPr>
            <w:r>
              <w:rPr>
                <w:rFonts w:ascii="Times New Roman"/>
                <w:b w:val="false"/>
                <w:i w:val="false"/>
                <w:color w:val="000000"/>
                <w:sz w:val="20"/>
              </w:rPr>
              <w:t xml:space="preserve">
Mvuli, </w:t>
            </w:r>
          </w:p>
          <w:p>
            <w:pPr>
              <w:spacing w:after="20"/>
              <w:ind w:left="20"/>
              <w:jc w:val="both"/>
            </w:pPr>
            <w:r>
              <w:rPr>
                <w:rFonts w:ascii="Times New Roman"/>
                <w:b w:val="false"/>
                <w:i w:val="false"/>
                <w:color w:val="000000"/>
                <w:sz w:val="20"/>
              </w:rPr>
              <w:t xml:space="preserve">
Mvule </w:t>
            </w:r>
          </w:p>
          <w:p>
            <w:pPr>
              <w:spacing w:after="20"/>
              <w:ind w:left="20"/>
              <w:jc w:val="both"/>
            </w:pPr>
            <w:r>
              <w:rPr>
                <w:rFonts w:ascii="Times New Roman"/>
                <w:b w:val="false"/>
                <w:i w:val="false"/>
                <w:color w:val="000000"/>
                <w:sz w:val="20"/>
              </w:rPr>
              <w:t xml:space="preserve">
Abang </w:t>
            </w:r>
          </w:p>
          <w:p>
            <w:pPr>
              <w:spacing w:after="20"/>
              <w:ind w:left="20"/>
              <w:jc w:val="both"/>
            </w:pPr>
            <w:r>
              <w:rPr>
                <w:rFonts w:ascii="Times New Roman"/>
                <w:b w:val="false"/>
                <w:i w:val="false"/>
                <w:color w:val="000000"/>
                <w:sz w:val="20"/>
              </w:rPr>
              <w:t xml:space="preserve">
Abang, </w:t>
            </w:r>
          </w:p>
          <w:p>
            <w:pPr>
              <w:spacing w:after="20"/>
              <w:ind w:left="20"/>
              <w:jc w:val="both"/>
            </w:pPr>
            <w:r>
              <w:rPr>
                <w:rFonts w:ascii="Times New Roman"/>
                <w:b w:val="false"/>
                <w:i w:val="false"/>
                <w:color w:val="000000"/>
                <w:sz w:val="20"/>
              </w:rPr>
              <w:t xml:space="preserve">
Mandji </w:t>
            </w:r>
          </w:p>
          <w:p>
            <w:pPr>
              <w:spacing w:after="20"/>
              <w:ind w:left="20"/>
              <w:jc w:val="both"/>
            </w:pPr>
            <w:r>
              <w:rPr>
                <w:rFonts w:ascii="Times New Roman"/>
                <w:b w:val="false"/>
                <w:i w:val="false"/>
                <w:color w:val="000000"/>
                <w:sz w:val="20"/>
              </w:rPr>
              <w:t xml:space="preserve">
Odum </w:t>
            </w:r>
          </w:p>
          <w:p>
            <w:pPr>
              <w:spacing w:after="20"/>
              <w:ind w:left="20"/>
              <w:jc w:val="both"/>
            </w:pPr>
            <w:r>
              <w:rPr>
                <w:rFonts w:ascii="Times New Roman"/>
                <w:b w:val="false"/>
                <w:i w:val="false"/>
                <w:color w:val="000000"/>
                <w:sz w:val="20"/>
              </w:rPr>
              <w:t xml:space="preserve">
Semli </w:t>
            </w:r>
          </w:p>
          <w:p>
            <w:pPr>
              <w:spacing w:after="20"/>
              <w:ind w:left="20"/>
              <w:jc w:val="both"/>
            </w:pPr>
            <w:r>
              <w:rPr>
                <w:rFonts w:ascii="Times New Roman"/>
                <w:b w:val="false"/>
                <w:i w:val="false"/>
                <w:color w:val="000000"/>
                <w:sz w:val="20"/>
              </w:rPr>
              <w:t xml:space="preserve">
Tule Mufula </w:t>
            </w:r>
          </w:p>
          <w:p>
            <w:pPr>
              <w:spacing w:after="20"/>
              <w:ind w:left="20"/>
              <w:jc w:val="both"/>
            </w:pPr>
            <w:r>
              <w:rPr>
                <w:rFonts w:ascii="Times New Roman"/>
                <w:b w:val="false"/>
                <w:i w:val="false"/>
                <w:color w:val="000000"/>
                <w:sz w:val="20"/>
              </w:rPr>
              <w:t xml:space="preserve">
Iroko </w:t>
            </w:r>
          </w:p>
          <w:p>
            <w:pPr>
              <w:spacing w:after="20"/>
              <w:ind w:left="20"/>
              <w:jc w:val="both"/>
            </w:pPr>
            <w:r>
              <w:rPr>
                <w:rFonts w:ascii="Times New Roman"/>
                <w:b w:val="false"/>
                <w:i w:val="false"/>
                <w:color w:val="000000"/>
                <w:sz w:val="20"/>
              </w:rPr>
              <w:t xml:space="preserve">
Semli </w:t>
            </w:r>
          </w:p>
          <w:p>
            <w:pPr>
              <w:spacing w:after="20"/>
              <w:ind w:left="20"/>
              <w:jc w:val="both"/>
            </w:pPr>
            <w:r>
              <w:rPr>
                <w:rFonts w:ascii="Times New Roman"/>
                <w:b w:val="false"/>
                <w:i w:val="false"/>
                <w:color w:val="000000"/>
                <w:sz w:val="20"/>
              </w:rPr>
              <w:t xml:space="preserve">
Lusanga, </w:t>
            </w:r>
          </w:p>
          <w:p>
            <w:pPr>
              <w:spacing w:after="20"/>
              <w:ind w:left="20"/>
              <w:jc w:val="both"/>
            </w:pPr>
            <w:r>
              <w:rPr>
                <w:rFonts w:ascii="Times New Roman"/>
                <w:b w:val="false"/>
                <w:i w:val="false"/>
                <w:color w:val="000000"/>
                <w:sz w:val="20"/>
              </w:rPr>
              <w:t xml:space="preserve">
Molundu, </w:t>
            </w:r>
          </w:p>
          <w:p>
            <w:pPr>
              <w:spacing w:after="20"/>
              <w:ind w:left="20"/>
              <w:jc w:val="both"/>
            </w:pPr>
            <w:r>
              <w:rPr>
                <w:rFonts w:ascii="Times New Roman"/>
                <w:b w:val="false"/>
                <w:i w:val="false"/>
                <w:color w:val="000000"/>
                <w:sz w:val="20"/>
              </w:rPr>
              <w:t xml:space="preserve">
Mokongo </w:t>
            </w:r>
          </w:p>
          <w:p>
            <w:pPr>
              <w:spacing w:after="20"/>
              <w:ind w:left="20"/>
              <w:jc w:val="both"/>
            </w:pPr>
            <w:r>
              <w:rPr>
                <w:rFonts w:ascii="Times New Roman"/>
                <w:b w:val="false"/>
                <w:i w:val="false"/>
                <w:color w:val="000000"/>
                <w:sz w:val="20"/>
              </w:rPr>
              <w:t xml:space="preserve">
Kambala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Itaùba </w:t>
            </w:r>
          </w:p>
          <w:p>
            <w:pPr>
              <w:spacing w:after="20"/>
              <w:ind w:left="20"/>
              <w:jc w:val="both"/>
            </w:pPr>
            <w:r>
              <w:rPr>
                <w:rFonts w:ascii="Times New Roman"/>
                <w:b w:val="false"/>
                <w:i w:val="false"/>
                <w:color w:val="000000"/>
                <w:sz w:val="20"/>
              </w:rPr>
              <w:t>
Итауба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Mezilaurus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xml:space="preserve">
Француз Гвианасы </w:t>
            </w:r>
          </w:p>
          <w:p>
            <w:pPr>
              <w:spacing w:after="20"/>
              <w:ind w:left="20"/>
              <w:jc w:val="both"/>
            </w:pPr>
            <w:r>
              <w:rPr>
                <w:rFonts w:ascii="Times New Roman"/>
                <w:b w:val="false"/>
                <w:i w:val="false"/>
                <w:color w:val="000000"/>
                <w:sz w:val="20"/>
              </w:rPr>
              <w:t>
Суринам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Louro Itauba</w:t>
            </w:r>
          </w:p>
          <w:p>
            <w:pPr>
              <w:spacing w:after="20"/>
              <w:ind w:left="20"/>
              <w:jc w:val="both"/>
            </w:pPr>
            <w:r>
              <w:rPr>
                <w:rFonts w:ascii="Times New Roman"/>
                <w:b w:val="false"/>
                <w:i w:val="false"/>
                <w:color w:val="000000"/>
                <w:sz w:val="20"/>
              </w:rPr>
              <w:t>
Taoub Jaune</w:t>
            </w:r>
          </w:p>
          <w:p>
            <w:pPr>
              <w:spacing w:after="20"/>
              <w:ind w:left="20"/>
              <w:jc w:val="both"/>
            </w:pPr>
            <w:r>
              <w:rPr>
                <w:rFonts w:ascii="Times New Roman"/>
                <w:b w:val="false"/>
                <w:i w:val="false"/>
                <w:color w:val="000000"/>
                <w:sz w:val="20"/>
              </w:rPr>
              <w:t>
Kaneelhout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Izombé</w:t>
            </w:r>
          </w:p>
          <w:p>
            <w:pPr>
              <w:spacing w:after="20"/>
              <w:ind w:left="20"/>
              <w:jc w:val="both"/>
            </w:pPr>
            <w:r>
              <w:rPr>
                <w:rFonts w:ascii="Times New Roman"/>
                <w:b w:val="false"/>
                <w:i w:val="false"/>
                <w:color w:val="000000"/>
                <w:sz w:val="20"/>
              </w:rPr>
              <w:t>
Тестулея габонесис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Testulea Gabonnsis Pellegr.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Габон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Rone</w:t>
            </w:r>
          </w:p>
          <w:p>
            <w:pPr>
              <w:spacing w:after="20"/>
              <w:ind w:left="20"/>
              <w:jc w:val="both"/>
            </w:pPr>
            <w:r>
              <w:rPr>
                <w:rFonts w:ascii="Times New Roman"/>
                <w:b w:val="false"/>
                <w:i w:val="false"/>
                <w:color w:val="000000"/>
                <w:sz w:val="20"/>
              </w:rPr>
              <w:t>
N'Gwaki</w:t>
            </w:r>
          </w:p>
          <w:p>
            <w:pPr>
              <w:spacing w:after="20"/>
              <w:ind w:left="20"/>
              <w:jc w:val="both"/>
            </w:pPr>
            <w:r>
              <w:rPr>
                <w:rFonts w:ascii="Times New Roman"/>
                <w:b w:val="false"/>
                <w:i w:val="false"/>
                <w:color w:val="000000"/>
                <w:sz w:val="20"/>
              </w:rPr>
              <w:t>
Ake,</w:t>
            </w:r>
          </w:p>
          <w:p>
            <w:pPr>
              <w:spacing w:after="20"/>
              <w:ind w:left="20"/>
              <w:jc w:val="both"/>
            </w:pPr>
            <w:r>
              <w:rPr>
                <w:rFonts w:ascii="Times New Roman"/>
                <w:b w:val="false"/>
                <w:i w:val="false"/>
                <w:color w:val="000000"/>
                <w:sz w:val="20"/>
              </w:rPr>
              <w:t>
Akewe,</w:t>
            </w:r>
          </w:p>
          <w:p>
            <w:pPr>
              <w:spacing w:after="20"/>
              <w:ind w:left="20"/>
              <w:jc w:val="both"/>
            </w:pPr>
            <w:r>
              <w:rPr>
                <w:rFonts w:ascii="Times New Roman"/>
                <w:b w:val="false"/>
                <w:i w:val="false"/>
                <w:color w:val="000000"/>
                <w:sz w:val="20"/>
              </w:rPr>
              <w:t>
Izombe,</w:t>
            </w:r>
          </w:p>
          <w:p>
            <w:pPr>
              <w:spacing w:after="20"/>
              <w:ind w:left="20"/>
              <w:jc w:val="both"/>
            </w:pPr>
            <w:r>
              <w:rPr>
                <w:rFonts w:ascii="Times New Roman"/>
                <w:b w:val="false"/>
                <w:i w:val="false"/>
                <w:color w:val="000000"/>
                <w:sz w:val="20"/>
              </w:rPr>
              <w:t>
N'Komi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Jacareuba</w:t>
            </w:r>
          </w:p>
          <w:p>
            <w:pPr>
              <w:spacing w:after="20"/>
              <w:ind w:left="20"/>
              <w:jc w:val="both"/>
            </w:pPr>
            <w:r>
              <w:rPr>
                <w:rFonts w:ascii="Times New Roman"/>
                <w:b w:val="false"/>
                <w:i w:val="false"/>
                <w:color w:val="000000"/>
                <w:sz w:val="20"/>
              </w:rPr>
              <w:t xml:space="preserve">
Бразилиялық калофиллум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Calophyllum brasiliense Cambess.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Árbol de santa María,</w:t>
            </w:r>
          </w:p>
          <w:p>
            <w:pPr>
              <w:spacing w:after="20"/>
              <w:ind w:left="20"/>
              <w:jc w:val="both"/>
            </w:pPr>
            <w:r>
              <w:rPr>
                <w:rFonts w:ascii="Times New Roman"/>
                <w:b w:val="false"/>
                <w:i w:val="false"/>
                <w:color w:val="000000"/>
                <w:sz w:val="20"/>
              </w:rPr>
              <w:t>
Calophylle du Brésil,</w:t>
            </w:r>
          </w:p>
          <w:p>
            <w:pPr>
              <w:spacing w:after="20"/>
              <w:ind w:left="20"/>
              <w:jc w:val="both"/>
            </w:pPr>
            <w:r>
              <w:rPr>
                <w:rFonts w:ascii="Times New Roman"/>
                <w:b w:val="false"/>
                <w:i w:val="false"/>
                <w:color w:val="000000"/>
                <w:sz w:val="20"/>
              </w:rPr>
              <w:t>
Guanandi,</w:t>
            </w:r>
          </w:p>
          <w:p>
            <w:pPr>
              <w:spacing w:after="20"/>
              <w:ind w:left="20"/>
              <w:jc w:val="both"/>
            </w:pPr>
            <w:r>
              <w:rPr>
                <w:rFonts w:ascii="Times New Roman"/>
                <w:b w:val="false"/>
                <w:i w:val="false"/>
                <w:color w:val="000000"/>
                <w:sz w:val="20"/>
              </w:rPr>
              <w:t>
Maria,</w:t>
            </w:r>
          </w:p>
          <w:p>
            <w:pPr>
              <w:spacing w:after="20"/>
              <w:ind w:left="20"/>
              <w:jc w:val="both"/>
            </w:pPr>
            <w:r>
              <w:rPr>
                <w:rFonts w:ascii="Times New Roman"/>
                <w:b w:val="false"/>
                <w:i w:val="false"/>
                <w:color w:val="000000"/>
                <w:sz w:val="20"/>
              </w:rPr>
              <w:t>
Santa Maria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Jatoba </w:t>
            </w:r>
          </w:p>
          <w:p>
            <w:pPr>
              <w:spacing w:after="20"/>
              <w:ind w:left="20"/>
              <w:jc w:val="both"/>
            </w:pPr>
            <w:r>
              <w:rPr>
                <w:rFonts w:ascii="Times New Roman"/>
                <w:b w:val="false"/>
                <w:i w:val="false"/>
                <w:color w:val="000000"/>
                <w:sz w:val="20"/>
              </w:rPr>
              <w:t>
Гименея курбариль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Hymenaea courbaril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Орталық және Оңтүстік Америка, Кариб</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Jatobá</w:t>
            </w:r>
          </w:p>
          <w:p>
            <w:pPr>
              <w:spacing w:after="20"/>
              <w:ind w:left="20"/>
              <w:jc w:val="both"/>
            </w:pPr>
            <w:r>
              <w:rPr>
                <w:rFonts w:ascii="Times New Roman"/>
                <w:b w:val="false"/>
                <w:i w:val="false"/>
                <w:color w:val="000000"/>
                <w:sz w:val="20"/>
              </w:rPr>
              <w:t>
Gomme Animée,</w:t>
            </w:r>
          </w:p>
          <w:p>
            <w:pPr>
              <w:spacing w:after="20"/>
              <w:ind w:left="20"/>
              <w:jc w:val="both"/>
            </w:pPr>
            <w:r>
              <w:rPr>
                <w:rFonts w:ascii="Times New Roman"/>
                <w:b w:val="false"/>
                <w:i w:val="false"/>
                <w:color w:val="000000"/>
                <w:sz w:val="20"/>
              </w:rPr>
              <w:t>
Pois Confiture</w:t>
            </w:r>
          </w:p>
          <w:p>
            <w:pPr>
              <w:spacing w:after="20"/>
              <w:ind w:left="20"/>
              <w:jc w:val="both"/>
            </w:pPr>
            <w:r>
              <w:rPr>
                <w:rFonts w:ascii="Times New Roman"/>
                <w:b w:val="false"/>
                <w:i w:val="false"/>
                <w:color w:val="000000"/>
                <w:sz w:val="20"/>
              </w:rPr>
              <w:t xml:space="preserve">
Algarrobo, </w:t>
            </w:r>
          </w:p>
          <w:p>
            <w:pPr>
              <w:spacing w:after="20"/>
              <w:ind w:left="20"/>
              <w:jc w:val="both"/>
            </w:pPr>
            <w:r>
              <w:rPr>
                <w:rFonts w:ascii="Times New Roman"/>
                <w:b w:val="false"/>
                <w:i w:val="false"/>
                <w:color w:val="000000"/>
                <w:sz w:val="20"/>
              </w:rPr>
              <w:t xml:space="preserve">
Algarrobo de la Antillas, </w:t>
            </w:r>
          </w:p>
          <w:p>
            <w:pPr>
              <w:spacing w:after="20"/>
              <w:ind w:left="20"/>
              <w:jc w:val="both"/>
            </w:pPr>
            <w:r>
              <w:rPr>
                <w:rFonts w:ascii="Times New Roman"/>
                <w:b w:val="false"/>
                <w:i w:val="false"/>
                <w:color w:val="000000"/>
                <w:sz w:val="20"/>
              </w:rPr>
              <w:t xml:space="preserve">
Algarrobo das Antilhas, </w:t>
            </w:r>
          </w:p>
          <w:p>
            <w:pPr>
              <w:spacing w:after="20"/>
              <w:ind w:left="20"/>
              <w:jc w:val="both"/>
            </w:pPr>
            <w:r>
              <w:rPr>
                <w:rFonts w:ascii="Times New Roman"/>
                <w:b w:val="false"/>
                <w:i w:val="false"/>
                <w:color w:val="000000"/>
                <w:sz w:val="20"/>
              </w:rPr>
              <w:t>
Azucar,</w:t>
            </w:r>
          </w:p>
          <w:p>
            <w:pPr>
              <w:spacing w:after="20"/>
              <w:ind w:left="20"/>
              <w:jc w:val="both"/>
            </w:pPr>
            <w:r>
              <w:rPr>
                <w:rFonts w:ascii="Times New Roman"/>
                <w:b w:val="false"/>
                <w:i w:val="false"/>
                <w:color w:val="000000"/>
                <w:sz w:val="20"/>
              </w:rPr>
              <w:t xml:space="preserve">
Cuapinol, </w:t>
            </w:r>
          </w:p>
          <w:p>
            <w:pPr>
              <w:spacing w:after="20"/>
              <w:ind w:left="20"/>
              <w:jc w:val="both"/>
            </w:pPr>
            <w:r>
              <w:rPr>
                <w:rFonts w:ascii="Times New Roman"/>
                <w:b w:val="false"/>
                <w:i w:val="false"/>
                <w:color w:val="000000"/>
                <w:sz w:val="20"/>
              </w:rPr>
              <w:t xml:space="preserve">
Curbaril, </w:t>
            </w:r>
          </w:p>
          <w:p>
            <w:pPr>
              <w:spacing w:after="20"/>
              <w:ind w:left="20"/>
              <w:jc w:val="both"/>
            </w:pPr>
            <w:r>
              <w:rPr>
                <w:rFonts w:ascii="Times New Roman"/>
                <w:b w:val="false"/>
                <w:i w:val="false"/>
                <w:color w:val="000000"/>
                <w:sz w:val="20"/>
              </w:rPr>
              <w:t xml:space="preserve">
Guapinol, </w:t>
            </w:r>
          </w:p>
          <w:p>
            <w:pPr>
              <w:spacing w:after="20"/>
              <w:ind w:left="20"/>
              <w:jc w:val="both"/>
            </w:pPr>
            <w:r>
              <w:rPr>
                <w:rFonts w:ascii="Times New Roman"/>
                <w:b w:val="false"/>
                <w:i w:val="false"/>
                <w:color w:val="000000"/>
                <w:sz w:val="20"/>
              </w:rPr>
              <w:t xml:space="preserve">
Huayo, </w:t>
            </w:r>
          </w:p>
          <w:p>
            <w:pPr>
              <w:spacing w:after="20"/>
              <w:ind w:left="20"/>
              <w:jc w:val="both"/>
            </w:pPr>
            <w:r>
              <w:rPr>
                <w:rFonts w:ascii="Times New Roman"/>
                <w:b w:val="false"/>
                <w:i w:val="false"/>
                <w:color w:val="000000"/>
                <w:sz w:val="20"/>
              </w:rPr>
              <w:t xml:space="preserve">
Jataí, </w:t>
            </w:r>
          </w:p>
          <w:p>
            <w:pPr>
              <w:spacing w:after="20"/>
              <w:ind w:left="20"/>
              <w:jc w:val="both"/>
            </w:pPr>
            <w:r>
              <w:rPr>
                <w:rFonts w:ascii="Times New Roman"/>
                <w:b w:val="false"/>
                <w:i w:val="false"/>
                <w:color w:val="000000"/>
                <w:sz w:val="20"/>
              </w:rPr>
              <w:t>
Jutaby</w:t>
            </w:r>
          </w:p>
          <w:p>
            <w:pPr>
              <w:spacing w:after="20"/>
              <w:ind w:left="20"/>
              <w:jc w:val="both"/>
            </w:pPr>
            <w:r>
              <w:rPr>
                <w:rFonts w:ascii="Times New Roman"/>
                <w:b w:val="false"/>
                <w:i w:val="false"/>
                <w:color w:val="000000"/>
                <w:sz w:val="20"/>
              </w:rPr>
              <w:t>
Rode Lokus</w:t>
            </w:r>
          </w:p>
          <w:p>
            <w:pPr>
              <w:spacing w:after="20"/>
              <w:ind w:left="20"/>
              <w:jc w:val="both"/>
            </w:pPr>
            <w:r>
              <w:rPr>
                <w:rFonts w:ascii="Times New Roman"/>
                <w:b w:val="false"/>
                <w:i w:val="false"/>
                <w:color w:val="000000"/>
                <w:sz w:val="20"/>
              </w:rPr>
              <w:t xml:space="preserve">
Brasilian Cherry, </w:t>
            </w:r>
          </w:p>
          <w:p>
            <w:pPr>
              <w:spacing w:after="20"/>
              <w:ind w:left="20"/>
              <w:jc w:val="both"/>
            </w:pPr>
            <w:r>
              <w:rPr>
                <w:rFonts w:ascii="Times New Roman"/>
                <w:b w:val="false"/>
                <w:i w:val="false"/>
                <w:color w:val="000000"/>
                <w:sz w:val="20"/>
              </w:rPr>
              <w:t xml:space="preserve">
Brasiliian Copal, </w:t>
            </w:r>
          </w:p>
          <w:p>
            <w:pPr>
              <w:spacing w:after="20"/>
              <w:ind w:left="20"/>
              <w:jc w:val="both"/>
            </w:pPr>
            <w:r>
              <w:rPr>
                <w:rFonts w:ascii="Times New Roman"/>
                <w:b w:val="false"/>
                <w:i w:val="false"/>
                <w:color w:val="000000"/>
                <w:sz w:val="20"/>
              </w:rPr>
              <w:t xml:space="preserve">
Cayenne Copal, </w:t>
            </w:r>
          </w:p>
          <w:p>
            <w:pPr>
              <w:spacing w:after="20"/>
              <w:ind w:left="20"/>
              <w:jc w:val="both"/>
            </w:pPr>
            <w:r>
              <w:rPr>
                <w:rFonts w:ascii="Times New Roman"/>
                <w:b w:val="false"/>
                <w:i w:val="false"/>
                <w:color w:val="000000"/>
                <w:sz w:val="20"/>
              </w:rPr>
              <w:t xml:space="preserve">
Copal, </w:t>
            </w:r>
          </w:p>
          <w:p>
            <w:pPr>
              <w:spacing w:after="20"/>
              <w:ind w:left="20"/>
              <w:jc w:val="both"/>
            </w:pPr>
            <w:r>
              <w:rPr>
                <w:rFonts w:ascii="Times New Roman"/>
                <w:b w:val="false"/>
                <w:i w:val="false"/>
                <w:color w:val="000000"/>
                <w:sz w:val="20"/>
              </w:rPr>
              <w:t xml:space="preserve">
Demarara Copal, </w:t>
            </w:r>
          </w:p>
          <w:p>
            <w:pPr>
              <w:spacing w:after="20"/>
              <w:ind w:left="20"/>
              <w:jc w:val="both"/>
            </w:pPr>
            <w:r>
              <w:rPr>
                <w:rFonts w:ascii="Times New Roman"/>
                <w:b w:val="false"/>
                <w:i w:val="false"/>
                <w:color w:val="000000"/>
                <w:sz w:val="20"/>
              </w:rPr>
              <w:t xml:space="preserve">
Kerosene Tree, </w:t>
            </w:r>
          </w:p>
          <w:p>
            <w:pPr>
              <w:spacing w:after="20"/>
              <w:ind w:left="20"/>
              <w:jc w:val="both"/>
            </w:pPr>
            <w:r>
              <w:rPr>
                <w:rFonts w:ascii="Times New Roman"/>
                <w:b w:val="false"/>
                <w:i w:val="false"/>
                <w:color w:val="000000"/>
                <w:sz w:val="20"/>
              </w:rPr>
              <w:t xml:space="preserve">
Stinking Toe, </w:t>
            </w:r>
          </w:p>
          <w:p>
            <w:pPr>
              <w:spacing w:after="20"/>
              <w:ind w:left="20"/>
              <w:jc w:val="both"/>
            </w:pPr>
            <w:r>
              <w:rPr>
                <w:rFonts w:ascii="Times New Roman"/>
                <w:b w:val="false"/>
                <w:i w:val="false"/>
                <w:color w:val="000000"/>
                <w:sz w:val="20"/>
              </w:rPr>
              <w:t>
Latin American Locust,</w:t>
            </w:r>
          </w:p>
          <w:p>
            <w:pPr>
              <w:spacing w:after="20"/>
              <w:ind w:left="20"/>
              <w:jc w:val="both"/>
            </w:pPr>
            <w:r>
              <w:rPr>
                <w:rFonts w:ascii="Times New Roman"/>
                <w:b w:val="false"/>
                <w:i w:val="false"/>
                <w:color w:val="000000"/>
                <w:sz w:val="20"/>
              </w:rPr>
              <w:t>
West Indian Locust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Jelutong </w:t>
            </w:r>
          </w:p>
          <w:p>
            <w:pPr>
              <w:spacing w:after="20"/>
              <w:ind w:left="20"/>
              <w:jc w:val="both"/>
            </w:pPr>
            <w:r>
              <w:rPr>
                <w:rFonts w:ascii="Times New Roman"/>
                <w:b w:val="false"/>
                <w:i w:val="false"/>
                <w:color w:val="000000"/>
                <w:sz w:val="20"/>
              </w:rPr>
              <w:t>
[Қыры жұқа диера]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Dyera costulata Hook. f.</w:t>
            </w:r>
          </w:p>
          <w:p>
            <w:pPr>
              <w:spacing w:after="20"/>
              <w:ind w:left="20"/>
              <w:jc w:val="both"/>
            </w:pPr>
            <w:r>
              <w:rPr>
                <w:rFonts w:ascii="Times New Roman"/>
                <w:b w:val="false"/>
                <w:i w:val="false"/>
                <w:color w:val="000000"/>
                <w:sz w:val="20"/>
              </w:rPr>
              <w:t>
Dyera polyphylla (Miq.) Steenis</w:t>
            </w:r>
          </w:p>
          <w:p>
            <w:pPr>
              <w:spacing w:after="20"/>
              <w:ind w:left="20"/>
              <w:jc w:val="both"/>
            </w:pPr>
            <w:r>
              <w:rPr>
                <w:rFonts w:ascii="Times New Roman"/>
                <w:b w:val="false"/>
                <w:i w:val="false"/>
                <w:color w:val="000000"/>
                <w:sz w:val="20"/>
              </w:rPr>
              <w:t>
(Syn. Dyera lowii Hook.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xml:space="preserve">
Малайзия </w:t>
            </w:r>
          </w:p>
          <w:p>
            <w:pPr>
              <w:spacing w:after="20"/>
              <w:ind w:left="20"/>
              <w:jc w:val="both"/>
            </w:pPr>
            <w:r>
              <w:rPr>
                <w:rFonts w:ascii="Times New Roman"/>
                <w:b w:val="false"/>
                <w:i w:val="false"/>
                <w:color w:val="000000"/>
                <w:sz w:val="20"/>
              </w:rPr>
              <w:t xml:space="preserve">
Сингапур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Jelutong,</w:t>
            </w:r>
          </w:p>
          <w:p>
            <w:pPr>
              <w:spacing w:after="20"/>
              <w:ind w:left="20"/>
              <w:jc w:val="both"/>
            </w:pPr>
            <w:r>
              <w:rPr>
                <w:rFonts w:ascii="Times New Roman"/>
                <w:b w:val="false"/>
                <w:i w:val="false"/>
                <w:color w:val="000000"/>
                <w:sz w:val="20"/>
              </w:rPr>
              <w:t>
Djelutong,</w:t>
            </w:r>
          </w:p>
          <w:p>
            <w:pPr>
              <w:spacing w:after="20"/>
              <w:ind w:left="20"/>
              <w:jc w:val="both"/>
            </w:pPr>
            <w:r>
              <w:rPr>
                <w:rFonts w:ascii="Times New Roman"/>
                <w:b w:val="false"/>
                <w:i w:val="false"/>
                <w:color w:val="000000"/>
                <w:sz w:val="20"/>
              </w:rPr>
              <w:t>
Melabuwai</w:t>
            </w:r>
          </w:p>
          <w:p>
            <w:pPr>
              <w:spacing w:after="20"/>
              <w:ind w:left="20"/>
              <w:jc w:val="both"/>
            </w:pPr>
            <w:r>
              <w:rPr>
                <w:rFonts w:ascii="Times New Roman"/>
                <w:b w:val="false"/>
                <w:i w:val="false"/>
                <w:color w:val="000000"/>
                <w:sz w:val="20"/>
              </w:rPr>
              <w:t>
Jelutong,</w:t>
            </w:r>
          </w:p>
          <w:p>
            <w:pPr>
              <w:spacing w:after="20"/>
              <w:ind w:left="20"/>
              <w:jc w:val="both"/>
            </w:pPr>
            <w:r>
              <w:rPr>
                <w:rFonts w:ascii="Times New Roman"/>
                <w:b w:val="false"/>
                <w:i w:val="false"/>
                <w:color w:val="000000"/>
                <w:sz w:val="20"/>
              </w:rPr>
              <w:t>
Andjaroetoeng,</w:t>
            </w:r>
          </w:p>
          <w:p>
            <w:pPr>
              <w:spacing w:after="20"/>
              <w:ind w:left="20"/>
              <w:jc w:val="both"/>
            </w:pPr>
            <w:r>
              <w:rPr>
                <w:rFonts w:ascii="Times New Roman"/>
                <w:b w:val="false"/>
                <w:i w:val="false"/>
                <w:color w:val="000000"/>
                <w:sz w:val="20"/>
              </w:rPr>
              <w:t>
Letoeng,</w:t>
            </w:r>
          </w:p>
          <w:p>
            <w:pPr>
              <w:spacing w:after="20"/>
              <w:ind w:left="20"/>
              <w:jc w:val="both"/>
            </w:pPr>
            <w:r>
              <w:rPr>
                <w:rFonts w:ascii="Times New Roman"/>
                <w:b w:val="false"/>
                <w:i w:val="false"/>
                <w:color w:val="000000"/>
                <w:sz w:val="20"/>
              </w:rPr>
              <w:t>
Pantoeng,</w:t>
            </w:r>
          </w:p>
          <w:p>
            <w:pPr>
              <w:spacing w:after="20"/>
              <w:ind w:left="20"/>
              <w:jc w:val="both"/>
            </w:pPr>
            <w:r>
              <w:rPr>
                <w:rFonts w:ascii="Times New Roman"/>
                <w:b w:val="false"/>
                <w:i w:val="false"/>
                <w:color w:val="000000"/>
                <w:sz w:val="20"/>
              </w:rPr>
              <w:t>
Jelutong Bukit,</w:t>
            </w:r>
          </w:p>
          <w:p>
            <w:pPr>
              <w:spacing w:after="20"/>
              <w:ind w:left="20"/>
              <w:jc w:val="both"/>
            </w:pPr>
            <w:r>
              <w:rPr>
                <w:rFonts w:ascii="Times New Roman"/>
                <w:b w:val="false"/>
                <w:i w:val="false"/>
                <w:color w:val="000000"/>
                <w:sz w:val="20"/>
              </w:rPr>
              <w:t>
Jelutong Paya</w:t>
            </w:r>
          </w:p>
          <w:p>
            <w:pPr>
              <w:spacing w:after="20"/>
              <w:ind w:left="20"/>
              <w:jc w:val="both"/>
            </w:pPr>
            <w:r>
              <w:rPr>
                <w:rFonts w:ascii="Times New Roman"/>
                <w:b w:val="false"/>
                <w:i w:val="false"/>
                <w:color w:val="000000"/>
                <w:sz w:val="20"/>
              </w:rPr>
              <w:t>
Red and/or White Jelutong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Jequitiba</w:t>
            </w:r>
          </w:p>
          <w:p>
            <w:pPr>
              <w:spacing w:after="20"/>
              <w:ind w:left="20"/>
              <w:jc w:val="both"/>
            </w:pPr>
            <w:r>
              <w:rPr>
                <w:rFonts w:ascii="Times New Roman"/>
                <w:b w:val="false"/>
                <w:i w:val="false"/>
                <w:color w:val="000000"/>
                <w:sz w:val="20"/>
              </w:rPr>
              <w:t>
[Кариниана легалис]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Cariniana legalis O. Ktze</w:t>
            </w:r>
          </w:p>
          <w:p>
            <w:pPr>
              <w:spacing w:after="20"/>
              <w:ind w:left="20"/>
              <w:jc w:val="both"/>
            </w:pPr>
            <w:r>
              <w:rPr>
                <w:rFonts w:ascii="Times New Roman"/>
                <w:b w:val="false"/>
                <w:i w:val="false"/>
                <w:color w:val="000000"/>
                <w:sz w:val="20"/>
              </w:rPr>
              <w:t>
(Syn. Cariniana brasiliensis Casar.)</w:t>
            </w:r>
          </w:p>
          <w:p>
            <w:pPr>
              <w:spacing w:after="20"/>
              <w:ind w:left="20"/>
              <w:jc w:val="both"/>
            </w:pPr>
            <w:r>
              <w:rPr>
                <w:rFonts w:ascii="Times New Roman"/>
                <w:b w:val="false"/>
                <w:i w:val="false"/>
                <w:color w:val="000000"/>
                <w:sz w:val="20"/>
              </w:rPr>
              <w:t>
Allantoma integrifolia (Ducke) S.A.Mori</w:t>
            </w:r>
          </w:p>
          <w:p>
            <w:pPr>
              <w:spacing w:after="20"/>
              <w:ind w:left="20"/>
              <w:jc w:val="both"/>
            </w:pPr>
            <w:r>
              <w:rPr>
                <w:rFonts w:ascii="Times New Roman"/>
                <w:b w:val="false"/>
                <w:i w:val="false"/>
                <w:color w:val="000000"/>
                <w:sz w:val="20"/>
              </w:rPr>
              <w:t>
(Syn. Cariniana integrifolia Ducke)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Боливия </w:t>
            </w:r>
          </w:p>
          <w:p>
            <w:pPr>
              <w:spacing w:after="20"/>
              <w:ind w:left="20"/>
              <w:jc w:val="both"/>
            </w:pPr>
            <w:r>
              <w:rPr>
                <w:rFonts w:ascii="Times New Roman"/>
                <w:b w:val="false"/>
                <w:i w:val="false"/>
                <w:color w:val="000000"/>
                <w:sz w:val="20"/>
              </w:rPr>
              <w:t xml:space="preserve">
Бразилия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Yesquero </w:t>
            </w:r>
          </w:p>
          <w:p>
            <w:pPr>
              <w:spacing w:after="20"/>
              <w:ind w:left="20"/>
              <w:jc w:val="both"/>
            </w:pPr>
            <w:r>
              <w:rPr>
                <w:rFonts w:ascii="Times New Roman"/>
                <w:b w:val="false"/>
                <w:i w:val="false"/>
                <w:color w:val="000000"/>
                <w:sz w:val="20"/>
              </w:rPr>
              <w:t>
Jequitiba,</w:t>
            </w:r>
          </w:p>
          <w:p>
            <w:pPr>
              <w:spacing w:after="20"/>
              <w:ind w:left="20"/>
              <w:jc w:val="both"/>
            </w:pPr>
            <w:r>
              <w:rPr>
                <w:rFonts w:ascii="Times New Roman"/>
                <w:b w:val="false"/>
                <w:i w:val="false"/>
                <w:color w:val="000000"/>
                <w:sz w:val="20"/>
              </w:rPr>
              <w:t>
Jequitiba Branco,</w:t>
            </w:r>
          </w:p>
          <w:p>
            <w:pPr>
              <w:spacing w:after="20"/>
              <w:ind w:left="20"/>
              <w:jc w:val="both"/>
            </w:pPr>
            <w:r>
              <w:rPr>
                <w:rFonts w:ascii="Times New Roman"/>
                <w:b w:val="false"/>
                <w:i w:val="false"/>
                <w:color w:val="000000"/>
                <w:sz w:val="20"/>
              </w:rPr>
              <w:t>
Jequitiba Rosa,</w:t>
            </w:r>
          </w:p>
          <w:p>
            <w:pPr>
              <w:spacing w:after="20"/>
              <w:ind w:left="20"/>
              <w:jc w:val="both"/>
            </w:pPr>
            <w:r>
              <w:rPr>
                <w:rFonts w:ascii="Times New Roman"/>
                <w:b w:val="false"/>
                <w:i w:val="false"/>
                <w:color w:val="000000"/>
                <w:sz w:val="20"/>
              </w:rPr>
              <w:t xml:space="preserve">
Jequitiba Vermelho, </w:t>
            </w:r>
          </w:p>
          <w:p>
            <w:pPr>
              <w:spacing w:after="20"/>
              <w:ind w:left="20"/>
              <w:jc w:val="both"/>
            </w:pPr>
            <w:r>
              <w:rPr>
                <w:rFonts w:ascii="Times New Roman"/>
                <w:b w:val="false"/>
                <w:i w:val="false"/>
                <w:color w:val="000000"/>
                <w:sz w:val="20"/>
              </w:rPr>
              <w:t xml:space="preserve">
Estopeiro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Jito</w:t>
            </w:r>
          </w:p>
          <w:p>
            <w:pPr>
              <w:spacing w:after="20"/>
              <w:ind w:left="20"/>
              <w:jc w:val="both"/>
            </w:pPr>
            <w:r>
              <w:rPr>
                <w:rFonts w:ascii="Times New Roman"/>
                <w:b w:val="false"/>
                <w:i w:val="false"/>
                <w:color w:val="000000"/>
                <w:sz w:val="20"/>
              </w:rPr>
              <w:t>
Гуарея гвидония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Guarea guidonia (L.) Sleumer </w:t>
            </w:r>
          </w:p>
          <w:p>
            <w:pPr>
              <w:spacing w:after="20"/>
              <w:ind w:left="20"/>
              <w:jc w:val="both"/>
            </w:pPr>
            <w:r>
              <w:rPr>
                <w:rFonts w:ascii="Times New Roman"/>
                <w:b w:val="false"/>
                <w:i w:val="false"/>
                <w:color w:val="000000"/>
                <w:sz w:val="20"/>
              </w:rPr>
              <w:t>
(Syn. Guarea guara (Jacq.) P. Wils.</w:t>
            </w:r>
          </w:p>
          <w:p>
            <w:pPr>
              <w:spacing w:after="20"/>
              <w:ind w:left="20"/>
              <w:jc w:val="both"/>
            </w:pPr>
            <w:r>
              <w:rPr>
                <w:rFonts w:ascii="Times New Roman"/>
                <w:b w:val="false"/>
                <w:i w:val="false"/>
                <w:color w:val="000000"/>
                <w:sz w:val="20"/>
              </w:rPr>
              <w:t>
Syn. Guarea trichilioides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Jongkong</w:t>
            </w:r>
          </w:p>
          <w:p>
            <w:pPr>
              <w:spacing w:after="20"/>
              <w:ind w:left="20"/>
              <w:jc w:val="both"/>
            </w:pPr>
            <w:r>
              <w:rPr>
                <w:rFonts w:ascii="Times New Roman"/>
                <w:b w:val="false"/>
                <w:i w:val="false"/>
                <w:color w:val="000000"/>
                <w:sz w:val="20"/>
              </w:rPr>
              <w:t>
[Jongkong]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Dactylocladus stenostachys Oliv.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Малайзия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Mentibu,</w:t>
            </w:r>
          </w:p>
          <w:p>
            <w:pPr>
              <w:spacing w:after="20"/>
              <w:ind w:left="20"/>
              <w:jc w:val="both"/>
            </w:pPr>
            <w:r>
              <w:rPr>
                <w:rFonts w:ascii="Times New Roman"/>
                <w:b w:val="false"/>
                <w:i w:val="false"/>
                <w:color w:val="000000"/>
                <w:sz w:val="20"/>
              </w:rPr>
              <w:t>
Sampinur</w:t>
            </w:r>
          </w:p>
          <w:p>
            <w:pPr>
              <w:spacing w:after="20"/>
              <w:ind w:left="20"/>
              <w:jc w:val="both"/>
            </w:pPr>
            <w:r>
              <w:rPr>
                <w:rFonts w:ascii="Times New Roman"/>
                <w:b w:val="false"/>
                <w:i w:val="false"/>
                <w:color w:val="000000"/>
                <w:sz w:val="20"/>
              </w:rPr>
              <w:t>
Medang-Tabak,</w:t>
            </w:r>
          </w:p>
          <w:p>
            <w:pPr>
              <w:spacing w:after="20"/>
              <w:ind w:left="20"/>
              <w:jc w:val="both"/>
            </w:pPr>
            <w:r>
              <w:rPr>
                <w:rFonts w:ascii="Times New Roman"/>
                <w:b w:val="false"/>
                <w:i w:val="false"/>
                <w:color w:val="000000"/>
                <w:sz w:val="20"/>
              </w:rPr>
              <w:t>
Jongkong,</w:t>
            </w:r>
          </w:p>
          <w:p>
            <w:pPr>
              <w:spacing w:after="20"/>
              <w:ind w:left="20"/>
              <w:jc w:val="both"/>
            </w:pPr>
            <w:r>
              <w:rPr>
                <w:rFonts w:ascii="Times New Roman"/>
                <w:b w:val="false"/>
                <w:i w:val="false"/>
                <w:color w:val="000000"/>
                <w:sz w:val="20"/>
              </w:rPr>
              <w:t>
Medang,</w:t>
            </w:r>
          </w:p>
          <w:p>
            <w:pPr>
              <w:spacing w:after="20"/>
              <w:ind w:left="20"/>
              <w:jc w:val="both"/>
            </w:pPr>
            <w:r>
              <w:rPr>
                <w:rFonts w:ascii="Times New Roman"/>
                <w:b w:val="false"/>
                <w:i w:val="false"/>
                <w:color w:val="000000"/>
                <w:sz w:val="20"/>
              </w:rPr>
              <w:t>
Merubong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Jorori </w:t>
            </w:r>
          </w:p>
          <w:p>
            <w:pPr>
              <w:spacing w:after="20"/>
              <w:ind w:left="20"/>
              <w:jc w:val="both"/>
            </w:pPr>
            <w:r>
              <w:rPr>
                <w:rFonts w:ascii="Times New Roman"/>
                <w:b w:val="false"/>
                <w:i w:val="false"/>
                <w:color w:val="000000"/>
                <w:sz w:val="20"/>
              </w:rPr>
              <w:t>
Сварция джорори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Swartzia jorori Harms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Jùraco</w:t>
            </w:r>
          </w:p>
          <w:p>
            <w:pPr>
              <w:spacing w:after="20"/>
              <w:ind w:left="20"/>
              <w:jc w:val="both"/>
            </w:pPr>
            <w:r>
              <w:rPr>
                <w:rFonts w:ascii="Times New Roman"/>
                <w:b w:val="false"/>
                <w:i w:val="false"/>
                <w:color w:val="000000"/>
                <w:sz w:val="20"/>
              </w:rPr>
              <w:t>
Буцида буцерас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Bucida buceras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 Орталық және Оңтүстік Америка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Olive,</w:t>
            </w:r>
          </w:p>
          <w:p>
            <w:pPr>
              <w:spacing w:after="20"/>
              <w:ind w:left="20"/>
              <w:jc w:val="both"/>
            </w:pPr>
            <w:r>
              <w:rPr>
                <w:rFonts w:ascii="Times New Roman"/>
                <w:b w:val="false"/>
                <w:i w:val="false"/>
                <w:color w:val="000000"/>
                <w:sz w:val="20"/>
              </w:rPr>
              <w:t>
Bois Gris-Gris,</w:t>
            </w:r>
          </w:p>
          <w:p>
            <w:pPr>
              <w:spacing w:after="20"/>
              <w:ind w:left="20"/>
              <w:jc w:val="both"/>
            </w:pPr>
            <w:r>
              <w:rPr>
                <w:rFonts w:ascii="Times New Roman"/>
                <w:b w:val="false"/>
                <w:i w:val="false"/>
                <w:color w:val="000000"/>
                <w:sz w:val="20"/>
              </w:rPr>
              <w:t>
Bois Margot,</w:t>
            </w:r>
          </w:p>
          <w:p>
            <w:pPr>
              <w:spacing w:after="20"/>
              <w:ind w:left="20"/>
              <w:jc w:val="both"/>
            </w:pPr>
            <w:r>
              <w:rPr>
                <w:rFonts w:ascii="Times New Roman"/>
                <w:b w:val="false"/>
                <w:i w:val="false"/>
                <w:color w:val="000000"/>
                <w:sz w:val="20"/>
              </w:rPr>
              <w:t>
Gregre,</w:t>
            </w:r>
          </w:p>
          <w:p>
            <w:pPr>
              <w:spacing w:after="20"/>
              <w:ind w:left="20"/>
              <w:jc w:val="both"/>
            </w:pPr>
            <w:r>
              <w:rPr>
                <w:rFonts w:ascii="Times New Roman"/>
                <w:b w:val="false"/>
                <w:i w:val="false"/>
                <w:color w:val="000000"/>
                <w:sz w:val="20"/>
              </w:rPr>
              <w:t>
Júcaro,</w:t>
            </w:r>
          </w:p>
          <w:p>
            <w:pPr>
              <w:spacing w:after="20"/>
              <w:ind w:left="20"/>
              <w:jc w:val="both"/>
            </w:pPr>
            <w:r>
              <w:rPr>
                <w:rFonts w:ascii="Times New Roman"/>
                <w:b w:val="false"/>
                <w:i w:val="false"/>
                <w:color w:val="000000"/>
                <w:sz w:val="20"/>
              </w:rPr>
              <w:t>
Oxhorn Bucida,</w:t>
            </w:r>
          </w:p>
          <w:p>
            <w:pPr>
              <w:spacing w:after="20"/>
              <w:ind w:left="20"/>
              <w:jc w:val="both"/>
            </w:pPr>
            <w:r>
              <w:rPr>
                <w:rFonts w:ascii="Times New Roman"/>
                <w:b w:val="false"/>
                <w:i w:val="false"/>
                <w:color w:val="000000"/>
                <w:sz w:val="20"/>
              </w:rPr>
              <w:t>
Ucar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Kabok </w:t>
            </w:r>
          </w:p>
          <w:p>
            <w:pPr>
              <w:spacing w:after="20"/>
              <w:ind w:left="20"/>
              <w:jc w:val="both"/>
            </w:pPr>
            <w:r>
              <w:rPr>
                <w:rFonts w:ascii="Times New Roman"/>
                <w:b w:val="false"/>
                <w:i w:val="false"/>
                <w:color w:val="000000"/>
                <w:sz w:val="20"/>
              </w:rPr>
              <w:t>
Ирвингия малаяна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Irvingia malayana Oliv. ex A. Benn.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Таиланд</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 Kijang</w:t>
            </w:r>
          </w:p>
          <w:p>
            <w:pPr>
              <w:spacing w:after="20"/>
              <w:ind w:left="20"/>
              <w:jc w:val="both"/>
            </w:pPr>
            <w:r>
              <w:rPr>
                <w:rFonts w:ascii="Times New Roman"/>
                <w:b w:val="false"/>
                <w:i w:val="false"/>
                <w:color w:val="000000"/>
                <w:sz w:val="20"/>
              </w:rPr>
              <w:t>
Kabok</w:t>
            </w:r>
          </w:p>
          <w:p>
            <w:pPr>
              <w:spacing w:after="20"/>
              <w:ind w:left="20"/>
              <w:jc w:val="both"/>
            </w:pPr>
            <w:r>
              <w:rPr>
                <w:rFonts w:ascii="Times New Roman"/>
                <w:b w:val="false"/>
                <w:i w:val="false"/>
                <w:color w:val="000000"/>
                <w:sz w:val="20"/>
              </w:rPr>
              <w:t>
Wild Almond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Kadam</w:t>
            </w:r>
          </w:p>
          <w:p>
            <w:pPr>
              <w:spacing w:after="20"/>
              <w:ind w:left="20"/>
              <w:jc w:val="both"/>
            </w:pPr>
            <w:r>
              <w:rPr>
                <w:rFonts w:ascii="Times New Roman"/>
                <w:b w:val="false"/>
                <w:i w:val="false"/>
                <w:color w:val="000000"/>
                <w:sz w:val="20"/>
              </w:rPr>
              <w:t>
Неоламаркия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Neolamarckia spp.</w:t>
            </w:r>
          </w:p>
          <w:p>
            <w:pPr>
              <w:spacing w:after="20"/>
              <w:ind w:left="20"/>
              <w:jc w:val="both"/>
            </w:pPr>
            <w:r>
              <w:rPr>
                <w:rFonts w:ascii="Times New Roman"/>
                <w:b w:val="false"/>
                <w:i w:val="false"/>
                <w:color w:val="000000"/>
                <w:sz w:val="20"/>
              </w:rPr>
              <w:t>
Neolamarckia cadamba (Roxb.) Bosser</w:t>
            </w:r>
          </w:p>
          <w:p>
            <w:pPr>
              <w:spacing w:after="20"/>
              <w:ind w:left="20"/>
              <w:jc w:val="both"/>
            </w:pPr>
            <w:r>
              <w:rPr>
                <w:rFonts w:ascii="Times New Roman"/>
                <w:b w:val="false"/>
                <w:i w:val="false"/>
                <w:color w:val="000000"/>
                <w:sz w:val="20"/>
              </w:rPr>
              <w:t>
(Syn. Anthocephalus cadamba (Roxb.) Miq.)</w:t>
            </w:r>
          </w:p>
          <w:p>
            <w:pPr>
              <w:spacing w:after="20"/>
              <w:ind w:left="20"/>
              <w:jc w:val="both"/>
            </w:pPr>
            <w:r>
              <w:rPr>
                <w:rFonts w:ascii="Times New Roman"/>
                <w:b w:val="false"/>
                <w:i w:val="false"/>
                <w:color w:val="000000"/>
                <w:sz w:val="20"/>
              </w:rPr>
              <w:t>
Neolamarckia macrophylla (Roxb.) Bosser</w:t>
            </w:r>
          </w:p>
          <w:p>
            <w:pPr>
              <w:spacing w:after="20"/>
              <w:ind w:left="20"/>
              <w:jc w:val="both"/>
            </w:pPr>
            <w:r>
              <w:rPr>
                <w:rFonts w:ascii="Times New Roman"/>
                <w:b w:val="false"/>
                <w:i w:val="false"/>
                <w:color w:val="000000"/>
                <w:sz w:val="20"/>
              </w:rPr>
              <w:t>
(Syn. Anthocephalus macrophyllus (Kuntze) Havil.)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Мьянма</w:t>
            </w:r>
          </w:p>
          <w:p>
            <w:pPr>
              <w:spacing w:after="20"/>
              <w:ind w:left="20"/>
              <w:jc w:val="both"/>
            </w:pPr>
            <w:r>
              <w:rPr>
                <w:rFonts w:ascii="Times New Roman"/>
                <w:b w:val="false"/>
                <w:i w:val="false"/>
                <w:color w:val="000000"/>
                <w:sz w:val="20"/>
              </w:rPr>
              <w:t>
Филиппины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Jabon,</w:t>
            </w:r>
          </w:p>
          <w:p>
            <w:pPr>
              <w:spacing w:after="20"/>
              <w:ind w:left="20"/>
              <w:jc w:val="both"/>
            </w:pPr>
            <w:r>
              <w:rPr>
                <w:rFonts w:ascii="Times New Roman"/>
                <w:b w:val="false"/>
                <w:i w:val="false"/>
                <w:color w:val="000000"/>
                <w:sz w:val="20"/>
              </w:rPr>
              <w:t>
Kelempajan</w:t>
            </w:r>
          </w:p>
          <w:p>
            <w:pPr>
              <w:spacing w:after="20"/>
              <w:ind w:left="20"/>
              <w:jc w:val="both"/>
            </w:pPr>
            <w:r>
              <w:rPr>
                <w:rFonts w:ascii="Times New Roman"/>
                <w:b w:val="false"/>
                <w:i w:val="false"/>
                <w:color w:val="000000"/>
                <w:sz w:val="20"/>
              </w:rPr>
              <w:t>
Kalempayn</w:t>
            </w:r>
          </w:p>
          <w:p>
            <w:pPr>
              <w:spacing w:after="20"/>
              <w:ind w:left="20"/>
              <w:jc w:val="both"/>
            </w:pPr>
            <w:r>
              <w:rPr>
                <w:rFonts w:ascii="Times New Roman"/>
                <w:b w:val="false"/>
                <w:i w:val="false"/>
                <w:color w:val="000000"/>
                <w:sz w:val="20"/>
              </w:rPr>
              <w:t>
Kelampo,</w:t>
            </w:r>
          </w:p>
          <w:p>
            <w:pPr>
              <w:spacing w:after="20"/>
              <w:ind w:left="20"/>
              <w:jc w:val="both"/>
            </w:pPr>
            <w:r>
              <w:rPr>
                <w:rFonts w:ascii="Times New Roman"/>
                <w:b w:val="false"/>
                <w:i w:val="false"/>
                <w:color w:val="000000"/>
                <w:sz w:val="20"/>
              </w:rPr>
              <w:t>
Kelepayan,</w:t>
            </w:r>
          </w:p>
          <w:p>
            <w:pPr>
              <w:spacing w:after="20"/>
              <w:ind w:left="20"/>
              <w:jc w:val="both"/>
            </w:pPr>
            <w:r>
              <w:rPr>
                <w:rFonts w:ascii="Times New Roman"/>
                <w:b w:val="false"/>
                <w:i w:val="false"/>
                <w:color w:val="000000"/>
                <w:sz w:val="20"/>
              </w:rPr>
              <w:t>
Ludai,</w:t>
            </w:r>
          </w:p>
          <w:p>
            <w:pPr>
              <w:spacing w:after="20"/>
              <w:ind w:left="20"/>
              <w:jc w:val="both"/>
            </w:pPr>
            <w:r>
              <w:rPr>
                <w:rFonts w:ascii="Times New Roman"/>
                <w:b w:val="false"/>
                <w:i w:val="false"/>
                <w:color w:val="000000"/>
                <w:sz w:val="20"/>
              </w:rPr>
              <w:t>
Kelempayan</w:t>
            </w:r>
          </w:p>
          <w:p>
            <w:pPr>
              <w:spacing w:after="20"/>
              <w:ind w:left="20"/>
              <w:jc w:val="both"/>
            </w:pPr>
            <w:r>
              <w:rPr>
                <w:rFonts w:ascii="Times New Roman"/>
                <w:b w:val="false"/>
                <w:i w:val="false"/>
                <w:color w:val="000000"/>
                <w:sz w:val="20"/>
              </w:rPr>
              <w:t xml:space="preserve">
Mau, </w:t>
            </w:r>
          </w:p>
          <w:p>
            <w:pPr>
              <w:spacing w:after="20"/>
              <w:ind w:left="20"/>
              <w:jc w:val="both"/>
            </w:pPr>
            <w:r>
              <w:rPr>
                <w:rFonts w:ascii="Times New Roman"/>
                <w:b w:val="false"/>
                <w:i w:val="false"/>
                <w:color w:val="000000"/>
                <w:sz w:val="20"/>
              </w:rPr>
              <w:t>
Yemau,</w:t>
            </w:r>
          </w:p>
          <w:p>
            <w:pPr>
              <w:spacing w:after="20"/>
              <w:ind w:left="20"/>
              <w:jc w:val="both"/>
            </w:pPr>
            <w:r>
              <w:rPr>
                <w:rFonts w:ascii="Times New Roman"/>
                <w:b w:val="false"/>
                <w:i w:val="false"/>
                <w:color w:val="000000"/>
                <w:sz w:val="20"/>
              </w:rPr>
              <w:t>
Maukadon,</w:t>
            </w:r>
          </w:p>
          <w:p>
            <w:pPr>
              <w:spacing w:after="20"/>
              <w:ind w:left="20"/>
              <w:jc w:val="both"/>
            </w:pPr>
            <w:r>
              <w:rPr>
                <w:rFonts w:ascii="Times New Roman"/>
                <w:b w:val="false"/>
                <w:i w:val="false"/>
                <w:color w:val="000000"/>
                <w:sz w:val="20"/>
              </w:rPr>
              <w:t>
Mau-Lettan-She</w:t>
            </w:r>
          </w:p>
          <w:p>
            <w:pPr>
              <w:spacing w:after="20"/>
              <w:ind w:left="20"/>
              <w:jc w:val="both"/>
            </w:pPr>
            <w:r>
              <w:rPr>
                <w:rFonts w:ascii="Times New Roman"/>
                <w:b w:val="false"/>
                <w:i w:val="false"/>
                <w:color w:val="000000"/>
                <w:sz w:val="20"/>
              </w:rPr>
              <w:t>
Kaatoan Bangkal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Kanda</w:t>
            </w:r>
          </w:p>
          <w:p>
            <w:pPr>
              <w:spacing w:after="20"/>
              <w:ind w:left="20"/>
              <w:jc w:val="both"/>
            </w:pPr>
            <w:r>
              <w:rPr>
                <w:rFonts w:ascii="Times New Roman"/>
                <w:b w:val="false"/>
                <w:i w:val="false"/>
                <w:color w:val="000000"/>
                <w:sz w:val="20"/>
              </w:rPr>
              <w:t xml:space="preserve">
(Kanda brun, </w:t>
            </w:r>
          </w:p>
          <w:p>
            <w:pPr>
              <w:spacing w:after="20"/>
              <w:ind w:left="20"/>
              <w:jc w:val="both"/>
            </w:pPr>
            <w:r>
              <w:rPr>
                <w:rFonts w:ascii="Times New Roman"/>
                <w:b w:val="false"/>
                <w:i w:val="false"/>
                <w:color w:val="000000"/>
                <w:sz w:val="20"/>
              </w:rPr>
              <w:t>
Kanda rose) Бейльшмедия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Beilschmiedia spp.</w:t>
            </w:r>
          </w:p>
          <w:p>
            <w:pPr>
              <w:spacing w:after="20"/>
              <w:ind w:left="20"/>
              <w:jc w:val="both"/>
            </w:pPr>
            <w:r>
              <w:rPr>
                <w:rFonts w:ascii="Times New Roman"/>
                <w:b w:val="false"/>
                <w:i w:val="false"/>
                <w:color w:val="000000"/>
                <w:sz w:val="20"/>
              </w:rPr>
              <w:t>
Beilschmiedia congolana Robyns &amp; Wilczek</w:t>
            </w:r>
          </w:p>
          <w:p>
            <w:pPr>
              <w:spacing w:after="20"/>
              <w:ind w:left="20"/>
              <w:jc w:val="both"/>
            </w:pPr>
            <w:r>
              <w:rPr>
                <w:rFonts w:ascii="Times New Roman"/>
                <w:b w:val="false"/>
                <w:i w:val="false"/>
                <w:color w:val="000000"/>
                <w:sz w:val="20"/>
              </w:rPr>
              <w:t>
Beilschmiedia gaboonensis Benth. &amp; Hook.</w:t>
            </w:r>
          </w:p>
          <w:p>
            <w:pPr>
              <w:spacing w:after="20"/>
              <w:ind w:left="20"/>
              <w:jc w:val="both"/>
            </w:pPr>
            <w:r>
              <w:rPr>
                <w:rFonts w:ascii="Times New Roman"/>
                <w:b w:val="false"/>
                <w:i w:val="false"/>
                <w:color w:val="000000"/>
                <w:sz w:val="20"/>
              </w:rPr>
              <w:t>
Beilschmiedia hutchinsoniana Robyns &amp; Wilczek</w:t>
            </w:r>
          </w:p>
          <w:p>
            <w:pPr>
              <w:spacing w:after="20"/>
              <w:ind w:left="20"/>
              <w:jc w:val="both"/>
            </w:pPr>
            <w:r>
              <w:rPr>
                <w:rFonts w:ascii="Times New Roman"/>
                <w:b w:val="false"/>
                <w:i w:val="false"/>
                <w:color w:val="000000"/>
                <w:sz w:val="20"/>
              </w:rPr>
              <w:t>
Beilschmiedia letouzeyi Robyns &amp; Wilczek</w:t>
            </w:r>
          </w:p>
          <w:p>
            <w:pPr>
              <w:spacing w:after="20"/>
              <w:ind w:left="20"/>
              <w:jc w:val="both"/>
            </w:pPr>
            <w:r>
              <w:rPr>
                <w:rFonts w:ascii="Times New Roman"/>
                <w:b w:val="false"/>
                <w:i w:val="false"/>
                <w:color w:val="000000"/>
                <w:sz w:val="20"/>
              </w:rPr>
              <w:t>
Beilschmiedia mannii Robyns &amp; Wilczek</w:t>
            </w:r>
          </w:p>
          <w:p>
            <w:pPr>
              <w:spacing w:after="20"/>
              <w:ind w:left="20"/>
              <w:jc w:val="both"/>
            </w:pPr>
            <w:r>
              <w:rPr>
                <w:rFonts w:ascii="Times New Roman"/>
                <w:b w:val="false"/>
                <w:i w:val="false"/>
                <w:color w:val="000000"/>
                <w:sz w:val="20"/>
              </w:rPr>
              <w:t>
Beilschmiedia oblongifolia Robyns &amp; Wilczek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Орталық Афрка Республикасы</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Танзания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Kanda</w:t>
            </w:r>
          </w:p>
          <w:p>
            <w:pPr>
              <w:spacing w:after="20"/>
              <w:ind w:left="20"/>
              <w:jc w:val="both"/>
            </w:pPr>
            <w:r>
              <w:rPr>
                <w:rFonts w:ascii="Times New Roman"/>
                <w:b w:val="false"/>
                <w:i w:val="false"/>
                <w:color w:val="000000"/>
                <w:sz w:val="20"/>
              </w:rPr>
              <w:t>
Bonzale</w:t>
            </w:r>
          </w:p>
          <w:p>
            <w:pPr>
              <w:spacing w:after="20"/>
              <w:ind w:left="20"/>
              <w:jc w:val="both"/>
            </w:pPr>
            <w:r>
              <w:rPr>
                <w:rFonts w:ascii="Times New Roman"/>
                <w:b w:val="false"/>
                <w:i w:val="false"/>
                <w:color w:val="000000"/>
                <w:sz w:val="20"/>
              </w:rPr>
              <w:t>
Bitehi</w:t>
            </w:r>
          </w:p>
          <w:p>
            <w:pPr>
              <w:spacing w:after="20"/>
              <w:ind w:left="20"/>
              <w:jc w:val="both"/>
            </w:pPr>
            <w:r>
              <w:rPr>
                <w:rFonts w:ascii="Times New Roman"/>
                <w:b w:val="false"/>
                <w:i w:val="false"/>
                <w:color w:val="000000"/>
                <w:sz w:val="20"/>
              </w:rPr>
              <w:t>
Nkonengu</w:t>
            </w:r>
          </w:p>
          <w:p>
            <w:pPr>
              <w:spacing w:after="20"/>
              <w:ind w:left="20"/>
              <w:jc w:val="both"/>
            </w:pPr>
            <w:r>
              <w:rPr>
                <w:rFonts w:ascii="Times New Roman"/>
                <w:b w:val="false"/>
                <w:i w:val="false"/>
                <w:color w:val="000000"/>
                <w:sz w:val="20"/>
              </w:rPr>
              <w:t>
Mfimbo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Kapokier </w:t>
            </w:r>
          </w:p>
          <w:p>
            <w:pPr>
              <w:spacing w:after="20"/>
              <w:ind w:left="20"/>
              <w:jc w:val="both"/>
            </w:pPr>
            <w:r>
              <w:rPr>
                <w:rFonts w:ascii="Times New Roman"/>
                <w:b w:val="false"/>
                <w:i w:val="false"/>
                <w:color w:val="000000"/>
                <w:sz w:val="20"/>
              </w:rPr>
              <w:t>
Бомбакс буонопозенсе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Bombax buonopozense P. Beauv.</w:t>
            </w:r>
          </w:p>
          <w:p>
            <w:pPr>
              <w:spacing w:after="20"/>
              <w:ind w:left="20"/>
              <w:jc w:val="both"/>
            </w:pPr>
            <w:r>
              <w:rPr>
                <w:rFonts w:ascii="Times New Roman"/>
                <w:b w:val="false"/>
                <w:i w:val="false"/>
                <w:color w:val="000000"/>
                <w:sz w:val="20"/>
              </w:rPr>
              <w:t>
(Syn. Bombax flammeum Ulbr.)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Kapur</w:t>
            </w:r>
          </w:p>
          <w:p>
            <w:pPr>
              <w:spacing w:after="20"/>
              <w:ind w:left="20"/>
              <w:jc w:val="both"/>
            </w:pPr>
            <w:r>
              <w:rPr>
                <w:rFonts w:ascii="Times New Roman"/>
                <w:b w:val="false"/>
                <w:i w:val="false"/>
                <w:color w:val="000000"/>
                <w:sz w:val="20"/>
              </w:rPr>
              <w:t>
[Хош иісті дриабаланопс немесе камфора ағашы]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Dryobalanops spp.</w:t>
            </w:r>
          </w:p>
          <w:p>
            <w:pPr>
              <w:spacing w:after="20"/>
              <w:ind w:left="20"/>
              <w:jc w:val="both"/>
            </w:pPr>
            <w:r>
              <w:rPr>
                <w:rFonts w:ascii="Times New Roman"/>
                <w:b w:val="false"/>
                <w:i w:val="false"/>
                <w:color w:val="000000"/>
                <w:sz w:val="20"/>
              </w:rPr>
              <w:t xml:space="preserve">
Dryobalanops sumatrensis (J.F.Gmel.) Kosterm. </w:t>
            </w:r>
          </w:p>
          <w:p>
            <w:pPr>
              <w:spacing w:after="20"/>
              <w:ind w:left="20"/>
              <w:jc w:val="both"/>
            </w:pPr>
            <w:r>
              <w:rPr>
                <w:rFonts w:ascii="Times New Roman"/>
                <w:b w:val="false"/>
                <w:i w:val="false"/>
                <w:color w:val="000000"/>
                <w:sz w:val="20"/>
              </w:rPr>
              <w:t>
(Syn. Dryobalanops aromatica C.F. Gaertn.)</w:t>
            </w:r>
          </w:p>
          <w:p>
            <w:pPr>
              <w:spacing w:after="20"/>
              <w:ind w:left="20"/>
              <w:jc w:val="both"/>
            </w:pPr>
            <w:r>
              <w:rPr>
                <w:rFonts w:ascii="Times New Roman"/>
                <w:b w:val="false"/>
                <w:i w:val="false"/>
                <w:color w:val="000000"/>
                <w:sz w:val="20"/>
              </w:rPr>
              <w:t>
Dryobalanops beccarii Dyer</w:t>
            </w:r>
          </w:p>
          <w:p>
            <w:pPr>
              <w:spacing w:after="20"/>
              <w:ind w:left="20"/>
              <w:jc w:val="both"/>
            </w:pPr>
            <w:r>
              <w:rPr>
                <w:rFonts w:ascii="Times New Roman"/>
                <w:b w:val="false"/>
                <w:i w:val="false"/>
                <w:color w:val="000000"/>
                <w:sz w:val="20"/>
              </w:rPr>
              <w:t>
Dryobalanops fusca V. St.</w:t>
            </w:r>
          </w:p>
          <w:p>
            <w:pPr>
              <w:spacing w:after="20"/>
              <w:ind w:left="20"/>
              <w:jc w:val="both"/>
            </w:pPr>
            <w:r>
              <w:rPr>
                <w:rFonts w:ascii="Times New Roman"/>
                <w:b w:val="false"/>
                <w:i w:val="false"/>
                <w:color w:val="000000"/>
                <w:sz w:val="20"/>
              </w:rPr>
              <w:t>
Dryobalanops lanceolata Burck</w:t>
            </w:r>
          </w:p>
          <w:p>
            <w:pPr>
              <w:spacing w:after="20"/>
              <w:ind w:left="20"/>
              <w:jc w:val="both"/>
            </w:pPr>
            <w:r>
              <w:rPr>
                <w:rFonts w:ascii="Times New Roman"/>
                <w:b w:val="false"/>
                <w:i w:val="false"/>
                <w:color w:val="000000"/>
                <w:sz w:val="20"/>
              </w:rPr>
              <w:t>
Dryobalanops oblongifolia Dyer</w:t>
            </w:r>
          </w:p>
          <w:p>
            <w:pPr>
              <w:spacing w:after="20"/>
              <w:ind w:left="20"/>
              <w:jc w:val="both"/>
            </w:pPr>
            <w:r>
              <w:rPr>
                <w:rFonts w:ascii="Times New Roman"/>
                <w:b w:val="false"/>
                <w:i w:val="false"/>
                <w:color w:val="000000"/>
                <w:sz w:val="20"/>
              </w:rPr>
              <w:t>
Dryobalanops rappa Becc.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Бруней-Даруссалам</w:t>
            </w:r>
          </w:p>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xml:space="preserve">
Малайзия </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Kapur Bukit,</w:t>
            </w:r>
          </w:p>
          <w:p>
            <w:pPr>
              <w:spacing w:after="20"/>
              <w:ind w:left="20"/>
              <w:jc w:val="both"/>
            </w:pPr>
            <w:r>
              <w:rPr>
                <w:rFonts w:ascii="Times New Roman"/>
                <w:b w:val="false"/>
                <w:i w:val="false"/>
                <w:color w:val="000000"/>
                <w:sz w:val="20"/>
              </w:rPr>
              <w:t>
Kapur Peringii,</w:t>
            </w:r>
          </w:p>
          <w:p>
            <w:pPr>
              <w:spacing w:after="20"/>
              <w:ind w:left="20"/>
              <w:jc w:val="both"/>
            </w:pPr>
            <w:r>
              <w:rPr>
                <w:rFonts w:ascii="Times New Roman"/>
                <w:b w:val="false"/>
                <w:i w:val="false"/>
                <w:color w:val="000000"/>
                <w:sz w:val="20"/>
              </w:rPr>
              <w:t>
Kapur Anggi</w:t>
            </w:r>
          </w:p>
          <w:p>
            <w:pPr>
              <w:spacing w:after="20"/>
              <w:ind w:left="20"/>
              <w:jc w:val="both"/>
            </w:pPr>
            <w:r>
              <w:rPr>
                <w:rFonts w:ascii="Times New Roman"/>
                <w:b w:val="false"/>
                <w:i w:val="false"/>
                <w:color w:val="000000"/>
                <w:sz w:val="20"/>
              </w:rPr>
              <w:t>
Kapur Singkel,</w:t>
            </w:r>
          </w:p>
          <w:p>
            <w:pPr>
              <w:spacing w:after="20"/>
              <w:ind w:left="20"/>
              <w:jc w:val="both"/>
            </w:pPr>
            <w:r>
              <w:rPr>
                <w:rFonts w:ascii="Times New Roman"/>
                <w:b w:val="false"/>
                <w:i w:val="false"/>
                <w:color w:val="000000"/>
                <w:sz w:val="20"/>
              </w:rPr>
              <w:t>
Kapur Sintuk,</w:t>
            </w:r>
          </w:p>
          <w:p>
            <w:pPr>
              <w:spacing w:after="20"/>
              <w:ind w:left="20"/>
              <w:jc w:val="both"/>
            </w:pPr>
            <w:r>
              <w:rPr>
                <w:rFonts w:ascii="Times New Roman"/>
                <w:b w:val="false"/>
                <w:i w:val="false"/>
                <w:color w:val="000000"/>
                <w:sz w:val="20"/>
              </w:rPr>
              <w:t>
Kapur Empedu,</w:t>
            </w:r>
          </w:p>
          <w:p>
            <w:pPr>
              <w:spacing w:after="20"/>
              <w:ind w:left="20"/>
              <w:jc w:val="both"/>
            </w:pPr>
            <w:r>
              <w:rPr>
                <w:rFonts w:ascii="Times New Roman"/>
                <w:b w:val="false"/>
                <w:i w:val="false"/>
                <w:color w:val="000000"/>
                <w:sz w:val="20"/>
              </w:rPr>
              <w:t>
Kapur Tanduk,</w:t>
            </w:r>
          </w:p>
          <w:p>
            <w:pPr>
              <w:spacing w:after="20"/>
              <w:ind w:left="20"/>
              <w:jc w:val="both"/>
            </w:pPr>
            <w:r>
              <w:rPr>
                <w:rFonts w:ascii="Times New Roman"/>
                <w:b w:val="false"/>
                <w:i w:val="false"/>
                <w:color w:val="000000"/>
                <w:sz w:val="20"/>
              </w:rPr>
              <w:t>
Kapur Kayatan,</w:t>
            </w:r>
          </w:p>
          <w:p>
            <w:pPr>
              <w:spacing w:after="20"/>
              <w:ind w:left="20"/>
              <w:jc w:val="both"/>
            </w:pPr>
            <w:r>
              <w:rPr>
                <w:rFonts w:ascii="Times New Roman"/>
                <w:b w:val="false"/>
                <w:i w:val="false"/>
                <w:color w:val="000000"/>
                <w:sz w:val="20"/>
              </w:rPr>
              <w:t>
Petanang</w:t>
            </w:r>
          </w:p>
          <w:p>
            <w:pPr>
              <w:spacing w:after="20"/>
              <w:ind w:left="20"/>
              <w:jc w:val="both"/>
            </w:pPr>
            <w:r>
              <w:rPr>
                <w:rFonts w:ascii="Times New Roman"/>
                <w:b w:val="false"/>
                <w:i w:val="false"/>
                <w:color w:val="000000"/>
                <w:sz w:val="20"/>
              </w:rPr>
              <w:t>
Kapur-Kejatan,</w:t>
            </w:r>
          </w:p>
          <w:p>
            <w:pPr>
              <w:spacing w:after="20"/>
              <w:ind w:left="20"/>
              <w:jc w:val="both"/>
            </w:pPr>
            <w:r>
              <w:rPr>
                <w:rFonts w:ascii="Times New Roman"/>
                <w:b w:val="false"/>
                <w:i w:val="false"/>
                <w:color w:val="000000"/>
                <w:sz w:val="20"/>
              </w:rPr>
              <w:t>
Keladan,</w:t>
            </w:r>
          </w:p>
          <w:p>
            <w:pPr>
              <w:spacing w:after="20"/>
              <w:ind w:left="20"/>
              <w:jc w:val="both"/>
            </w:pPr>
            <w:r>
              <w:rPr>
                <w:rFonts w:ascii="Times New Roman"/>
                <w:b w:val="false"/>
                <w:i w:val="false"/>
                <w:color w:val="000000"/>
                <w:sz w:val="20"/>
              </w:rPr>
              <w:t>
Swamp Kapur,</w:t>
            </w:r>
          </w:p>
          <w:p>
            <w:pPr>
              <w:spacing w:after="20"/>
              <w:ind w:left="20"/>
              <w:jc w:val="both"/>
            </w:pPr>
            <w:r>
              <w:rPr>
                <w:rFonts w:ascii="Times New Roman"/>
                <w:b w:val="false"/>
                <w:i w:val="false"/>
                <w:color w:val="000000"/>
                <w:sz w:val="20"/>
              </w:rPr>
              <w:t>
Borneo Camphorwood-Paigie</w:t>
            </w:r>
          </w:p>
          <w:p>
            <w:pPr>
              <w:spacing w:after="20"/>
              <w:ind w:left="20"/>
              <w:jc w:val="both"/>
            </w:pPr>
            <w:r>
              <w:rPr>
                <w:rFonts w:ascii="Times New Roman"/>
                <w:b w:val="false"/>
                <w:i w:val="false"/>
                <w:color w:val="000000"/>
                <w:sz w:val="20"/>
              </w:rPr>
              <w:t>
Capur</w:t>
            </w:r>
          </w:p>
          <w:p>
            <w:pPr>
              <w:spacing w:after="20"/>
              <w:ind w:left="20"/>
              <w:jc w:val="both"/>
            </w:pPr>
            <w:r>
              <w:rPr>
                <w:rFonts w:ascii="Times New Roman"/>
                <w:b w:val="false"/>
                <w:i w:val="false"/>
                <w:color w:val="000000"/>
                <w:sz w:val="20"/>
              </w:rPr>
              <w:t>
Borneo Camphor,</w:t>
            </w:r>
          </w:p>
          <w:p>
            <w:pPr>
              <w:spacing w:after="20"/>
              <w:ind w:left="20"/>
              <w:jc w:val="both"/>
            </w:pPr>
            <w:r>
              <w:rPr>
                <w:rFonts w:ascii="Times New Roman"/>
                <w:b w:val="false"/>
                <w:i w:val="false"/>
                <w:color w:val="000000"/>
                <w:sz w:val="20"/>
              </w:rPr>
              <w:t>
Borneo Camphorwood,</w:t>
            </w:r>
          </w:p>
          <w:p>
            <w:pPr>
              <w:spacing w:after="20"/>
              <w:ind w:left="20"/>
              <w:jc w:val="both"/>
            </w:pPr>
            <w:r>
              <w:rPr>
                <w:rFonts w:ascii="Times New Roman"/>
                <w:b w:val="false"/>
                <w:i w:val="false"/>
                <w:color w:val="000000"/>
                <w:sz w:val="20"/>
              </w:rPr>
              <w:t>
Borneo Camphorwood-Paigie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Karité </w:t>
            </w:r>
          </w:p>
          <w:p>
            <w:pPr>
              <w:spacing w:after="20"/>
              <w:ind w:left="20"/>
              <w:jc w:val="both"/>
            </w:pPr>
            <w:r>
              <w:rPr>
                <w:rFonts w:ascii="Times New Roman"/>
                <w:b w:val="false"/>
                <w:i w:val="false"/>
                <w:color w:val="000000"/>
                <w:sz w:val="20"/>
              </w:rPr>
              <w:t>
Карите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Vitellaria paradoxa C.F.Gaertn.</w:t>
            </w:r>
          </w:p>
          <w:p>
            <w:pPr>
              <w:spacing w:after="20"/>
              <w:ind w:left="20"/>
              <w:jc w:val="both"/>
            </w:pPr>
            <w:r>
              <w:rPr>
                <w:rFonts w:ascii="Times New Roman"/>
                <w:b w:val="false"/>
                <w:i w:val="false"/>
                <w:color w:val="000000"/>
                <w:sz w:val="20"/>
              </w:rPr>
              <w:t>
(Syn. Butyrospermum paradoxum (C.F. Gaertn.) Hepper</w:t>
            </w:r>
          </w:p>
          <w:p>
            <w:pPr>
              <w:spacing w:after="20"/>
              <w:ind w:left="20"/>
              <w:jc w:val="both"/>
            </w:pPr>
            <w:r>
              <w:rPr>
                <w:rFonts w:ascii="Times New Roman"/>
                <w:b w:val="false"/>
                <w:i w:val="false"/>
                <w:color w:val="000000"/>
                <w:sz w:val="20"/>
              </w:rPr>
              <w:t>
Syn. Butyrospermum parkii (G. Don) Kotschy)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Shea Butter Tree,</w:t>
            </w:r>
          </w:p>
          <w:p>
            <w:pPr>
              <w:spacing w:after="20"/>
              <w:ind w:left="20"/>
              <w:jc w:val="both"/>
            </w:pPr>
            <w:r>
              <w:rPr>
                <w:rFonts w:ascii="Times New Roman"/>
                <w:b w:val="false"/>
                <w:i w:val="false"/>
                <w:color w:val="000000"/>
                <w:sz w:val="20"/>
              </w:rPr>
              <w:t>
Shea Tree,</w:t>
            </w:r>
          </w:p>
          <w:p>
            <w:pPr>
              <w:spacing w:after="20"/>
              <w:ind w:left="20"/>
              <w:jc w:val="both"/>
            </w:pPr>
            <w:r>
              <w:rPr>
                <w:rFonts w:ascii="Times New Roman"/>
                <w:b w:val="false"/>
                <w:i w:val="false"/>
                <w:color w:val="000000"/>
                <w:sz w:val="20"/>
              </w:rPr>
              <w:t>
Shi Tree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Kasai </w:t>
            </w:r>
          </w:p>
          <w:p>
            <w:pPr>
              <w:spacing w:after="20"/>
              <w:ind w:left="20"/>
              <w:jc w:val="both"/>
            </w:pPr>
            <w:r>
              <w:rPr>
                <w:rFonts w:ascii="Times New Roman"/>
                <w:b w:val="false"/>
                <w:i w:val="false"/>
                <w:color w:val="000000"/>
                <w:sz w:val="20"/>
              </w:rPr>
              <w:t>
Касаи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Pometia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Папуа-Жаңа Гвинея</w:t>
            </w:r>
          </w:p>
          <w:p>
            <w:pPr>
              <w:spacing w:after="20"/>
              <w:ind w:left="20"/>
              <w:jc w:val="both"/>
            </w:pPr>
            <w:r>
              <w:rPr>
                <w:rFonts w:ascii="Times New Roman"/>
                <w:b w:val="false"/>
                <w:i w:val="false"/>
                <w:color w:val="000000"/>
                <w:sz w:val="20"/>
              </w:rPr>
              <w:t>
Мьянма</w:t>
            </w:r>
          </w:p>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Вьетнам</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Испания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Taun</w:t>
            </w:r>
          </w:p>
          <w:p>
            <w:pPr>
              <w:spacing w:after="20"/>
              <w:ind w:left="20"/>
              <w:jc w:val="both"/>
            </w:pPr>
            <w:r>
              <w:rPr>
                <w:rFonts w:ascii="Times New Roman"/>
                <w:b w:val="false"/>
                <w:i w:val="false"/>
                <w:color w:val="000000"/>
                <w:sz w:val="20"/>
              </w:rPr>
              <w:t>
Sibu</w:t>
            </w:r>
          </w:p>
          <w:p>
            <w:pPr>
              <w:spacing w:after="20"/>
              <w:ind w:left="20"/>
              <w:jc w:val="both"/>
            </w:pPr>
            <w:r>
              <w:rPr>
                <w:rFonts w:ascii="Times New Roman"/>
                <w:b w:val="false"/>
                <w:i w:val="false"/>
                <w:color w:val="000000"/>
                <w:sz w:val="20"/>
              </w:rPr>
              <w:t>
Malugai</w:t>
            </w:r>
          </w:p>
          <w:p>
            <w:pPr>
              <w:spacing w:after="20"/>
              <w:ind w:left="20"/>
              <w:jc w:val="both"/>
            </w:pPr>
            <w:r>
              <w:rPr>
                <w:rFonts w:ascii="Times New Roman"/>
                <w:b w:val="false"/>
                <w:i w:val="false"/>
                <w:color w:val="000000"/>
                <w:sz w:val="20"/>
              </w:rPr>
              <w:t>
Truong</w:t>
            </w:r>
          </w:p>
          <w:p>
            <w:pPr>
              <w:spacing w:after="20"/>
              <w:ind w:left="20"/>
              <w:jc w:val="both"/>
            </w:pPr>
            <w:r>
              <w:rPr>
                <w:rFonts w:ascii="Times New Roman"/>
                <w:b w:val="false"/>
                <w:i w:val="false"/>
                <w:color w:val="000000"/>
                <w:sz w:val="20"/>
              </w:rPr>
              <w:t>
Bois de Pieux</w:t>
            </w:r>
          </w:p>
          <w:p>
            <w:pPr>
              <w:spacing w:after="20"/>
              <w:ind w:left="20"/>
              <w:jc w:val="both"/>
            </w:pPr>
            <w:r>
              <w:rPr>
                <w:rFonts w:ascii="Times New Roman"/>
                <w:b w:val="false"/>
                <w:i w:val="false"/>
                <w:color w:val="000000"/>
                <w:sz w:val="20"/>
              </w:rPr>
              <w:t>
Longán de Fiji</w:t>
            </w:r>
          </w:p>
          <w:p>
            <w:pPr>
              <w:spacing w:after="20"/>
              <w:ind w:left="20"/>
              <w:jc w:val="both"/>
            </w:pPr>
            <w:r>
              <w:rPr>
                <w:rFonts w:ascii="Times New Roman"/>
                <w:b w:val="false"/>
                <w:i w:val="false"/>
                <w:color w:val="000000"/>
                <w:sz w:val="20"/>
              </w:rPr>
              <w:t>
Fiji Longan,</w:t>
            </w:r>
          </w:p>
          <w:p>
            <w:pPr>
              <w:spacing w:after="20"/>
              <w:ind w:left="20"/>
              <w:jc w:val="both"/>
            </w:pPr>
            <w:r>
              <w:rPr>
                <w:rFonts w:ascii="Times New Roman"/>
                <w:b w:val="false"/>
                <w:i w:val="false"/>
                <w:color w:val="000000"/>
                <w:sz w:val="20"/>
              </w:rPr>
              <w:t>
Island Lychee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Kaudamu</w:t>
            </w:r>
          </w:p>
          <w:p>
            <w:pPr>
              <w:spacing w:after="20"/>
              <w:ind w:left="20"/>
              <w:jc w:val="both"/>
            </w:pPr>
            <w:r>
              <w:rPr>
                <w:rFonts w:ascii="Times New Roman"/>
                <w:b w:val="false"/>
                <w:i w:val="false"/>
                <w:color w:val="000000"/>
                <w:sz w:val="20"/>
              </w:rPr>
              <w:t xml:space="preserve">
Каштан жапырақты миристика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Myristica castaneifolia A. Gray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Шығыс Азия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Fiji Nutmeg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Kedondong Кедондонг</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Canarium spp.</w:t>
            </w:r>
          </w:p>
          <w:p>
            <w:pPr>
              <w:spacing w:after="20"/>
              <w:ind w:left="20"/>
              <w:jc w:val="both"/>
            </w:pPr>
            <w:r>
              <w:rPr>
                <w:rFonts w:ascii="Times New Roman"/>
                <w:b w:val="false"/>
                <w:i w:val="false"/>
                <w:color w:val="000000"/>
                <w:sz w:val="20"/>
              </w:rPr>
              <w:t>
Dacryodes spp.</w:t>
            </w:r>
          </w:p>
          <w:p>
            <w:pPr>
              <w:spacing w:after="20"/>
              <w:ind w:left="20"/>
              <w:jc w:val="both"/>
            </w:pPr>
            <w:r>
              <w:rPr>
                <w:rFonts w:ascii="Times New Roman"/>
                <w:b w:val="false"/>
                <w:i w:val="false"/>
                <w:color w:val="000000"/>
                <w:sz w:val="20"/>
              </w:rPr>
              <w:t>
Santiria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w:t>
            </w:r>
          </w:p>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Таиланд</w:t>
            </w:r>
          </w:p>
          <w:p>
            <w:pPr>
              <w:spacing w:after="20"/>
              <w:ind w:left="20"/>
              <w:jc w:val="both"/>
            </w:pPr>
            <w:r>
              <w:rPr>
                <w:rFonts w:ascii="Times New Roman"/>
                <w:b w:val="false"/>
                <w:i w:val="false"/>
                <w:color w:val="000000"/>
                <w:sz w:val="20"/>
              </w:rPr>
              <w:t>
Вьетнам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Dhuwhite,</w:t>
            </w:r>
          </w:p>
          <w:p>
            <w:pPr>
              <w:spacing w:after="20"/>
              <w:ind w:left="20"/>
              <w:jc w:val="both"/>
            </w:pPr>
            <w:r>
              <w:rPr>
                <w:rFonts w:ascii="Times New Roman"/>
                <w:b w:val="false"/>
                <w:i w:val="false"/>
                <w:color w:val="000000"/>
                <w:sz w:val="20"/>
              </w:rPr>
              <w:t>
White Dhup</w:t>
            </w:r>
          </w:p>
          <w:p>
            <w:pPr>
              <w:spacing w:after="20"/>
              <w:ind w:left="20"/>
              <w:jc w:val="both"/>
            </w:pPr>
            <w:r>
              <w:rPr>
                <w:rFonts w:ascii="Times New Roman"/>
                <w:b w:val="false"/>
                <w:i w:val="false"/>
                <w:color w:val="000000"/>
                <w:sz w:val="20"/>
              </w:rPr>
              <w:t>
Kenari,</w:t>
            </w:r>
          </w:p>
          <w:p>
            <w:pPr>
              <w:spacing w:after="20"/>
              <w:ind w:left="20"/>
              <w:jc w:val="both"/>
            </w:pPr>
            <w:r>
              <w:rPr>
                <w:rFonts w:ascii="Times New Roman"/>
                <w:b w:val="false"/>
                <w:i w:val="false"/>
                <w:color w:val="000000"/>
                <w:sz w:val="20"/>
              </w:rPr>
              <w:t>
Kiharpan</w:t>
            </w:r>
          </w:p>
          <w:p>
            <w:pPr>
              <w:spacing w:after="20"/>
              <w:ind w:left="20"/>
              <w:jc w:val="both"/>
            </w:pPr>
            <w:r>
              <w:rPr>
                <w:rFonts w:ascii="Times New Roman"/>
                <w:b w:val="false"/>
                <w:i w:val="false"/>
                <w:color w:val="000000"/>
                <w:sz w:val="20"/>
              </w:rPr>
              <w:t>
Kedondong,</w:t>
            </w:r>
          </w:p>
          <w:p>
            <w:pPr>
              <w:spacing w:after="20"/>
              <w:ind w:left="20"/>
              <w:jc w:val="both"/>
            </w:pPr>
            <w:r>
              <w:rPr>
                <w:rFonts w:ascii="Times New Roman"/>
                <w:b w:val="false"/>
                <w:i w:val="false"/>
                <w:color w:val="000000"/>
                <w:sz w:val="20"/>
              </w:rPr>
              <w:t>
Upi</w:t>
            </w:r>
          </w:p>
          <w:p>
            <w:pPr>
              <w:spacing w:after="20"/>
              <w:ind w:left="20"/>
              <w:jc w:val="both"/>
            </w:pPr>
            <w:r>
              <w:rPr>
                <w:rFonts w:ascii="Times New Roman"/>
                <w:b w:val="false"/>
                <w:i w:val="false"/>
                <w:color w:val="000000"/>
                <w:sz w:val="20"/>
              </w:rPr>
              <w:t>
Dulit,</w:t>
            </w:r>
          </w:p>
          <w:p>
            <w:pPr>
              <w:spacing w:after="20"/>
              <w:ind w:left="20"/>
              <w:jc w:val="both"/>
            </w:pPr>
            <w:r>
              <w:rPr>
                <w:rFonts w:ascii="Times New Roman"/>
                <w:b w:val="false"/>
                <w:i w:val="false"/>
                <w:color w:val="000000"/>
                <w:sz w:val="20"/>
              </w:rPr>
              <w:t>
Pili</w:t>
            </w:r>
          </w:p>
          <w:p>
            <w:pPr>
              <w:spacing w:after="20"/>
              <w:ind w:left="20"/>
              <w:jc w:val="both"/>
            </w:pPr>
            <w:r>
              <w:rPr>
                <w:rFonts w:ascii="Times New Roman"/>
                <w:b w:val="false"/>
                <w:i w:val="false"/>
                <w:color w:val="000000"/>
                <w:sz w:val="20"/>
              </w:rPr>
              <w:t>
Ma-Kerm</w:t>
            </w:r>
          </w:p>
          <w:p>
            <w:pPr>
              <w:spacing w:after="20"/>
              <w:ind w:left="20"/>
              <w:jc w:val="both"/>
            </w:pPr>
            <w:r>
              <w:rPr>
                <w:rFonts w:ascii="Times New Roman"/>
                <w:b w:val="false"/>
                <w:i w:val="false"/>
                <w:color w:val="000000"/>
                <w:sz w:val="20"/>
              </w:rPr>
              <w:t>
Cham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Kekatong </w:t>
            </w:r>
          </w:p>
          <w:p>
            <w:pPr>
              <w:spacing w:after="20"/>
              <w:ind w:left="20"/>
              <w:jc w:val="both"/>
            </w:pPr>
            <w:r>
              <w:rPr>
                <w:rFonts w:ascii="Times New Roman"/>
                <w:b w:val="false"/>
                <w:i w:val="false"/>
                <w:color w:val="000000"/>
                <w:sz w:val="20"/>
              </w:rPr>
              <w:t>
Кекатонг</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Cynometra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Мьянма</w:t>
            </w:r>
          </w:p>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Таиланд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Moivi</w:t>
            </w:r>
          </w:p>
          <w:p>
            <w:pPr>
              <w:spacing w:after="20"/>
              <w:ind w:left="20"/>
              <w:jc w:val="both"/>
            </w:pPr>
            <w:r>
              <w:rPr>
                <w:rFonts w:ascii="Times New Roman"/>
                <w:b w:val="false"/>
                <w:i w:val="false"/>
                <w:color w:val="000000"/>
                <w:sz w:val="20"/>
              </w:rPr>
              <w:t>
Belangkan,</w:t>
            </w:r>
          </w:p>
          <w:p>
            <w:pPr>
              <w:spacing w:after="20"/>
              <w:ind w:left="20"/>
              <w:jc w:val="both"/>
            </w:pPr>
            <w:r>
              <w:rPr>
                <w:rFonts w:ascii="Times New Roman"/>
                <w:b w:val="false"/>
                <w:i w:val="false"/>
                <w:color w:val="000000"/>
                <w:sz w:val="20"/>
              </w:rPr>
              <w:t>
Kekatong</w:t>
            </w:r>
          </w:p>
          <w:p>
            <w:pPr>
              <w:spacing w:after="20"/>
              <w:ind w:left="20"/>
              <w:jc w:val="both"/>
            </w:pPr>
            <w:r>
              <w:rPr>
                <w:rFonts w:ascii="Times New Roman"/>
                <w:b w:val="false"/>
                <w:i w:val="false"/>
                <w:color w:val="000000"/>
                <w:sz w:val="20"/>
              </w:rPr>
              <w:t>
Myinga</w:t>
            </w:r>
          </w:p>
          <w:p>
            <w:pPr>
              <w:spacing w:after="20"/>
              <w:ind w:left="20"/>
              <w:jc w:val="both"/>
            </w:pPr>
            <w:r>
              <w:rPr>
                <w:rFonts w:ascii="Times New Roman"/>
                <w:b w:val="false"/>
                <w:i w:val="false"/>
                <w:color w:val="000000"/>
                <w:sz w:val="20"/>
              </w:rPr>
              <w:t>
Oringen</w:t>
            </w:r>
          </w:p>
          <w:p>
            <w:pPr>
              <w:spacing w:after="20"/>
              <w:ind w:left="20"/>
              <w:jc w:val="both"/>
            </w:pPr>
            <w:r>
              <w:rPr>
                <w:rFonts w:ascii="Times New Roman"/>
                <w:b w:val="false"/>
                <w:i w:val="false"/>
                <w:color w:val="000000"/>
                <w:sz w:val="20"/>
              </w:rPr>
              <w:t>
Mang-kha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Kékélé </w:t>
            </w:r>
          </w:p>
          <w:p>
            <w:pPr>
              <w:spacing w:after="20"/>
              <w:ind w:left="20"/>
              <w:jc w:val="both"/>
            </w:pPr>
            <w:r>
              <w:rPr>
                <w:rFonts w:ascii="Times New Roman"/>
                <w:b w:val="false"/>
                <w:i w:val="false"/>
                <w:color w:val="000000"/>
                <w:sz w:val="20"/>
              </w:rPr>
              <w:t>
Кекеле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Holoptelea grandis Mildbr.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Орталық Афркан Республикасы</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Уганда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Sayo</w:t>
            </w:r>
          </w:p>
          <w:p>
            <w:pPr>
              <w:spacing w:after="20"/>
              <w:ind w:left="20"/>
              <w:jc w:val="both"/>
            </w:pPr>
            <w:r>
              <w:rPr>
                <w:rFonts w:ascii="Times New Roman"/>
                <w:b w:val="false"/>
                <w:i w:val="false"/>
                <w:color w:val="000000"/>
                <w:sz w:val="20"/>
              </w:rPr>
              <w:t>
Avep-Ele</w:t>
            </w:r>
          </w:p>
          <w:p>
            <w:pPr>
              <w:spacing w:after="20"/>
              <w:ind w:left="20"/>
              <w:jc w:val="both"/>
            </w:pPr>
            <w:r>
              <w:rPr>
                <w:rFonts w:ascii="Times New Roman"/>
                <w:b w:val="false"/>
                <w:i w:val="false"/>
                <w:color w:val="000000"/>
                <w:sz w:val="20"/>
              </w:rPr>
              <w:t>
Gomboul</w:t>
            </w:r>
          </w:p>
          <w:p>
            <w:pPr>
              <w:spacing w:after="20"/>
              <w:ind w:left="20"/>
              <w:jc w:val="both"/>
            </w:pPr>
            <w:r>
              <w:rPr>
                <w:rFonts w:ascii="Times New Roman"/>
                <w:b w:val="false"/>
                <w:i w:val="false"/>
                <w:color w:val="000000"/>
                <w:sz w:val="20"/>
              </w:rPr>
              <w:t>
Mbosso</w:t>
            </w:r>
          </w:p>
          <w:p>
            <w:pPr>
              <w:spacing w:after="20"/>
              <w:ind w:left="20"/>
              <w:jc w:val="both"/>
            </w:pPr>
            <w:r>
              <w:rPr>
                <w:rFonts w:ascii="Times New Roman"/>
                <w:b w:val="false"/>
                <w:i w:val="false"/>
                <w:color w:val="000000"/>
                <w:sz w:val="20"/>
              </w:rPr>
              <w:t>
Kékélé</w:t>
            </w:r>
          </w:p>
          <w:p>
            <w:pPr>
              <w:spacing w:after="20"/>
              <w:ind w:left="20"/>
              <w:jc w:val="both"/>
            </w:pPr>
            <w:r>
              <w:rPr>
                <w:rFonts w:ascii="Times New Roman"/>
                <w:b w:val="false"/>
                <w:i w:val="false"/>
                <w:color w:val="000000"/>
                <w:sz w:val="20"/>
              </w:rPr>
              <w:t>
Nemba-Mbobolo</w:t>
            </w:r>
          </w:p>
          <w:p>
            <w:pPr>
              <w:spacing w:after="20"/>
              <w:ind w:left="20"/>
              <w:jc w:val="both"/>
            </w:pPr>
            <w:r>
              <w:rPr>
                <w:rFonts w:ascii="Times New Roman"/>
                <w:b w:val="false"/>
                <w:i w:val="false"/>
                <w:color w:val="000000"/>
                <w:sz w:val="20"/>
              </w:rPr>
              <w:t>
Onakwa</w:t>
            </w:r>
          </w:p>
          <w:p>
            <w:pPr>
              <w:spacing w:after="20"/>
              <w:ind w:left="20"/>
              <w:jc w:val="both"/>
            </w:pPr>
            <w:r>
              <w:rPr>
                <w:rFonts w:ascii="Times New Roman"/>
                <w:b w:val="false"/>
                <w:i w:val="false"/>
                <w:color w:val="000000"/>
                <w:sz w:val="20"/>
              </w:rPr>
              <w:t>
Olazo</w:t>
            </w:r>
          </w:p>
          <w:p>
            <w:pPr>
              <w:spacing w:after="20"/>
              <w:ind w:left="20"/>
              <w:jc w:val="both"/>
            </w:pPr>
            <w:r>
              <w:rPr>
                <w:rFonts w:ascii="Times New Roman"/>
                <w:b w:val="false"/>
                <w:i w:val="false"/>
                <w:color w:val="000000"/>
                <w:sz w:val="20"/>
              </w:rPr>
              <w:t>
Mumuli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Kelat </w:t>
            </w:r>
          </w:p>
          <w:p>
            <w:pPr>
              <w:spacing w:after="20"/>
              <w:ind w:left="20"/>
              <w:jc w:val="both"/>
            </w:pPr>
            <w:r>
              <w:rPr>
                <w:rFonts w:ascii="Times New Roman"/>
                <w:b w:val="false"/>
                <w:i w:val="false"/>
                <w:color w:val="000000"/>
                <w:sz w:val="20"/>
              </w:rPr>
              <w:t>
Келат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Eugenia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w:t>
            </w:r>
          </w:p>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Мьянма</w:t>
            </w:r>
          </w:p>
          <w:p>
            <w:pPr>
              <w:spacing w:after="20"/>
              <w:ind w:left="20"/>
              <w:jc w:val="both"/>
            </w:pPr>
            <w:r>
              <w:rPr>
                <w:rFonts w:ascii="Times New Roman"/>
                <w:b w:val="false"/>
                <w:i w:val="false"/>
                <w:color w:val="000000"/>
                <w:sz w:val="20"/>
              </w:rPr>
              <w:t>
Папуа-Жаңа Гвинея</w:t>
            </w:r>
          </w:p>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Таиланд</w:t>
            </w:r>
          </w:p>
          <w:p>
            <w:pPr>
              <w:spacing w:after="20"/>
              <w:ind w:left="20"/>
              <w:jc w:val="both"/>
            </w:pPr>
            <w:r>
              <w:rPr>
                <w:rFonts w:ascii="Times New Roman"/>
                <w:b w:val="false"/>
                <w:i w:val="false"/>
                <w:color w:val="000000"/>
                <w:sz w:val="20"/>
              </w:rPr>
              <w:t>
Вьетнам</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Jaman</w:t>
            </w:r>
          </w:p>
          <w:p>
            <w:pPr>
              <w:spacing w:after="20"/>
              <w:ind w:left="20"/>
              <w:jc w:val="both"/>
            </w:pPr>
            <w:r>
              <w:rPr>
                <w:rFonts w:ascii="Times New Roman"/>
                <w:b w:val="false"/>
                <w:i w:val="false"/>
                <w:color w:val="000000"/>
                <w:sz w:val="20"/>
              </w:rPr>
              <w:t>
Jaman,</w:t>
            </w:r>
          </w:p>
          <w:p>
            <w:pPr>
              <w:spacing w:after="20"/>
              <w:ind w:left="20"/>
              <w:jc w:val="both"/>
            </w:pPr>
            <w:r>
              <w:rPr>
                <w:rFonts w:ascii="Times New Roman"/>
                <w:b w:val="false"/>
                <w:i w:val="false"/>
                <w:color w:val="000000"/>
                <w:sz w:val="20"/>
              </w:rPr>
              <w:t>
Jambu,</w:t>
            </w:r>
          </w:p>
          <w:p>
            <w:pPr>
              <w:spacing w:after="20"/>
              <w:ind w:left="20"/>
              <w:jc w:val="both"/>
            </w:pPr>
            <w:r>
              <w:rPr>
                <w:rFonts w:ascii="Times New Roman"/>
                <w:b w:val="false"/>
                <w:i w:val="false"/>
                <w:color w:val="000000"/>
                <w:sz w:val="20"/>
              </w:rPr>
              <w:t>
Jamun,</w:t>
            </w:r>
          </w:p>
          <w:p>
            <w:pPr>
              <w:spacing w:after="20"/>
              <w:ind w:left="20"/>
              <w:jc w:val="both"/>
            </w:pPr>
            <w:r>
              <w:rPr>
                <w:rFonts w:ascii="Times New Roman"/>
                <w:b w:val="false"/>
                <w:i w:val="false"/>
                <w:color w:val="000000"/>
                <w:sz w:val="20"/>
              </w:rPr>
              <w:t>
Meralu,</w:t>
            </w:r>
          </w:p>
          <w:p>
            <w:pPr>
              <w:spacing w:after="20"/>
              <w:ind w:left="20"/>
              <w:jc w:val="both"/>
            </w:pPr>
            <w:r>
              <w:rPr>
                <w:rFonts w:ascii="Times New Roman"/>
                <w:b w:val="false"/>
                <w:i w:val="false"/>
                <w:color w:val="000000"/>
                <w:sz w:val="20"/>
              </w:rPr>
              <w:t>
Nir-Naval</w:t>
            </w:r>
          </w:p>
          <w:p>
            <w:pPr>
              <w:spacing w:after="20"/>
              <w:ind w:left="20"/>
              <w:jc w:val="both"/>
            </w:pPr>
            <w:r>
              <w:rPr>
                <w:rFonts w:ascii="Times New Roman"/>
                <w:b w:val="false"/>
                <w:i w:val="false"/>
                <w:color w:val="000000"/>
                <w:sz w:val="20"/>
              </w:rPr>
              <w:t>
Black Kelat,</w:t>
            </w:r>
          </w:p>
          <w:p>
            <w:pPr>
              <w:spacing w:after="20"/>
              <w:ind w:left="20"/>
              <w:jc w:val="both"/>
            </w:pPr>
            <w:r>
              <w:rPr>
                <w:rFonts w:ascii="Times New Roman"/>
                <w:b w:val="false"/>
                <w:i w:val="false"/>
                <w:color w:val="000000"/>
                <w:sz w:val="20"/>
              </w:rPr>
              <w:t>
Common Kelat,</w:t>
            </w:r>
          </w:p>
          <w:p>
            <w:pPr>
              <w:spacing w:after="20"/>
              <w:ind w:left="20"/>
              <w:jc w:val="both"/>
            </w:pPr>
            <w:r>
              <w:rPr>
                <w:rFonts w:ascii="Times New Roman"/>
                <w:b w:val="false"/>
                <w:i w:val="false"/>
                <w:color w:val="000000"/>
                <w:sz w:val="20"/>
              </w:rPr>
              <w:t>
Kelat</w:t>
            </w:r>
          </w:p>
          <w:p>
            <w:pPr>
              <w:spacing w:after="20"/>
              <w:ind w:left="20"/>
              <w:jc w:val="both"/>
            </w:pPr>
            <w:r>
              <w:rPr>
                <w:rFonts w:ascii="Times New Roman"/>
                <w:b w:val="false"/>
                <w:i w:val="false"/>
                <w:color w:val="000000"/>
                <w:sz w:val="20"/>
              </w:rPr>
              <w:t>
Tabye</w:t>
            </w:r>
          </w:p>
          <w:p>
            <w:pPr>
              <w:spacing w:after="20"/>
              <w:ind w:left="20"/>
              <w:jc w:val="both"/>
            </w:pPr>
            <w:r>
              <w:rPr>
                <w:rFonts w:ascii="Times New Roman"/>
                <w:b w:val="false"/>
                <w:i w:val="false"/>
                <w:color w:val="000000"/>
                <w:sz w:val="20"/>
              </w:rPr>
              <w:t>
Water Gum</w:t>
            </w:r>
          </w:p>
          <w:p>
            <w:pPr>
              <w:spacing w:after="20"/>
              <w:ind w:left="20"/>
              <w:jc w:val="both"/>
            </w:pPr>
            <w:r>
              <w:rPr>
                <w:rFonts w:ascii="Times New Roman"/>
                <w:b w:val="false"/>
                <w:i w:val="false"/>
                <w:color w:val="000000"/>
                <w:sz w:val="20"/>
              </w:rPr>
              <w:t>
Makasin</w:t>
            </w:r>
          </w:p>
          <w:p>
            <w:pPr>
              <w:spacing w:after="20"/>
              <w:ind w:left="20"/>
              <w:jc w:val="both"/>
            </w:pPr>
            <w:r>
              <w:rPr>
                <w:rFonts w:ascii="Times New Roman"/>
                <w:b w:val="false"/>
                <w:i w:val="false"/>
                <w:color w:val="000000"/>
                <w:sz w:val="20"/>
              </w:rPr>
              <w:t>
Chomphu</w:t>
            </w:r>
          </w:p>
          <w:p>
            <w:pPr>
              <w:spacing w:after="20"/>
              <w:ind w:left="20"/>
              <w:jc w:val="both"/>
            </w:pPr>
            <w:r>
              <w:rPr>
                <w:rFonts w:ascii="Times New Roman"/>
                <w:b w:val="false"/>
                <w:i w:val="false"/>
                <w:color w:val="000000"/>
                <w:sz w:val="20"/>
              </w:rPr>
              <w:t>
Plong,</w:t>
            </w:r>
          </w:p>
          <w:p>
            <w:pPr>
              <w:spacing w:after="20"/>
              <w:ind w:left="20"/>
              <w:jc w:val="both"/>
            </w:pPr>
            <w:r>
              <w:rPr>
                <w:rFonts w:ascii="Times New Roman"/>
                <w:b w:val="false"/>
                <w:i w:val="false"/>
                <w:color w:val="000000"/>
                <w:sz w:val="20"/>
              </w:rPr>
              <w:t>
Tram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Keledang (Terap) Келеданг</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Artocarpus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Таиланд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Teureup</w:t>
            </w:r>
          </w:p>
          <w:p>
            <w:pPr>
              <w:spacing w:after="20"/>
              <w:ind w:left="20"/>
              <w:jc w:val="both"/>
            </w:pPr>
            <w:r>
              <w:rPr>
                <w:rFonts w:ascii="Times New Roman"/>
                <w:b w:val="false"/>
                <w:i w:val="false"/>
                <w:color w:val="000000"/>
                <w:sz w:val="20"/>
              </w:rPr>
              <w:t>
Pudau,</w:t>
            </w:r>
          </w:p>
          <w:p>
            <w:pPr>
              <w:spacing w:after="20"/>
              <w:ind w:left="20"/>
              <w:jc w:val="both"/>
            </w:pPr>
            <w:r>
              <w:rPr>
                <w:rFonts w:ascii="Times New Roman"/>
                <w:b w:val="false"/>
                <w:i w:val="false"/>
                <w:color w:val="000000"/>
                <w:sz w:val="20"/>
              </w:rPr>
              <w:t>
Terap</w:t>
            </w:r>
          </w:p>
          <w:p>
            <w:pPr>
              <w:spacing w:after="20"/>
              <w:ind w:left="20"/>
              <w:jc w:val="both"/>
            </w:pPr>
            <w:r>
              <w:rPr>
                <w:rFonts w:ascii="Times New Roman"/>
                <w:b w:val="false"/>
                <w:i w:val="false"/>
                <w:color w:val="000000"/>
                <w:sz w:val="20"/>
              </w:rPr>
              <w:t>
Antipolo</w:t>
            </w:r>
          </w:p>
          <w:p>
            <w:pPr>
              <w:spacing w:after="20"/>
              <w:ind w:left="20"/>
              <w:jc w:val="both"/>
            </w:pPr>
            <w:r>
              <w:rPr>
                <w:rFonts w:ascii="Times New Roman"/>
                <w:b w:val="false"/>
                <w:i w:val="false"/>
                <w:color w:val="000000"/>
                <w:sz w:val="20"/>
              </w:rPr>
              <w:t>
Ka-ok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Kembang semangkok</w:t>
            </w:r>
          </w:p>
          <w:p>
            <w:pPr>
              <w:spacing w:after="20"/>
              <w:ind w:left="20"/>
              <w:jc w:val="both"/>
            </w:pPr>
            <w:r>
              <w:rPr>
                <w:rFonts w:ascii="Times New Roman"/>
                <w:b w:val="false"/>
                <w:i w:val="false"/>
                <w:color w:val="000000"/>
                <w:sz w:val="20"/>
              </w:rPr>
              <w:t>
Скафиум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Scaphium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Мьянма</w:t>
            </w:r>
          </w:p>
          <w:p>
            <w:pPr>
              <w:spacing w:after="20"/>
              <w:ind w:left="20"/>
              <w:jc w:val="both"/>
            </w:pPr>
            <w:r>
              <w:rPr>
                <w:rFonts w:ascii="Times New Roman"/>
                <w:b w:val="false"/>
                <w:i w:val="false"/>
                <w:color w:val="000000"/>
                <w:sz w:val="20"/>
              </w:rPr>
              <w:t>
Таиланд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Kembang semangkok,</w:t>
            </w:r>
          </w:p>
          <w:p>
            <w:pPr>
              <w:spacing w:after="20"/>
              <w:ind w:left="20"/>
              <w:jc w:val="both"/>
            </w:pPr>
            <w:r>
              <w:rPr>
                <w:rFonts w:ascii="Times New Roman"/>
                <w:b w:val="false"/>
                <w:i w:val="false"/>
                <w:color w:val="000000"/>
                <w:sz w:val="20"/>
              </w:rPr>
              <w:t>
Selayar</w:t>
            </w:r>
          </w:p>
          <w:p>
            <w:pPr>
              <w:spacing w:after="20"/>
              <w:ind w:left="20"/>
              <w:jc w:val="both"/>
            </w:pPr>
            <w:r>
              <w:rPr>
                <w:rFonts w:ascii="Times New Roman"/>
                <w:b w:val="false"/>
                <w:i w:val="false"/>
                <w:color w:val="000000"/>
                <w:sz w:val="20"/>
              </w:rPr>
              <w:t>
Thitlaung</w:t>
            </w:r>
          </w:p>
          <w:p>
            <w:pPr>
              <w:spacing w:after="20"/>
              <w:ind w:left="20"/>
              <w:jc w:val="both"/>
            </w:pPr>
            <w:r>
              <w:rPr>
                <w:rFonts w:ascii="Times New Roman"/>
                <w:b w:val="false"/>
                <w:i w:val="false"/>
                <w:color w:val="000000"/>
                <w:sz w:val="20"/>
              </w:rPr>
              <w:t>
Samrong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Kempas [Коомпассия]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Koompassia malaccensis Maing. ex Benth.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xml:space="preserve">
Малайзия </w:t>
            </w:r>
          </w:p>
          <w:p>
            <w:pPr>
              <w:spacing w:after="20"/>
              <w:ind w:left="20"/>
              <w:jc w:val="both"/>
            </w:pPr>
            <w:r>
              <w:rPr>
                <w:rFonts w:ascii="Times New Roman"/>
                <w:b w:val="false"/>
                <w:i w:val="false"/>
                <w:color w:val="000000"/>
                <w:sz w:val="20"/>
              </w:rPr>
              <w:t>
Папуа-Жаңа Гвинея</w:t>
            </w:r>
          </w:p>
          <w:p>
            <w:pPr>
              <w:spacing w:after="20"/>
              <w:ind w:left="20"/>
              <w:jc w:val="both"/>
            </w:pPr>
            <w:r>
              <w:rPr>
                <w:rFonts w:ascii="Times New Roman"/>
                <w:b w:val="false"/>
                <w:i w:val="false"/>
                <w:color w:val="000000"/>
                <w:sz w:val="20"/>
              </w:rPr>
              <w:t xml:space="preserve">
Таиланд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Menggeris,</w:t>
            </w:r>
          </w:p>
          <w:p>
            <w:pPr>
              <w:spacing w:after="20"/>
              <w:ind w:left="20"/>
              <w:jc w:val="both"/>
            </w:pPr>
            <w:r>
              <w:rPr>
                <w:rFonts w:ascii="Times New Roman"/>
                <w:b w:val="false"/>
                <w:i w:val="false"/>
                <w:color w:val="000000"/>
                <w:sz w:val="20"/>
              </w:rPr>
              <w:t>
Toemaling</w:t>
            </w:r>
          </w:p>
          <w:p>
            <w:pPr>
              <w:spacing w:after="20"/>
              <w:ind w:left="20"/>
              <w:jc w:val="both"/>
            </w:pPr>
            <w:r>
              <w:rPr>
                <w:rFonts w:ascii="Times New Roman"/>
                <w:b w:val="false"/>
                <w:i w:val="false"/>
                <w:color w:val="000000"/>
                <w:sz w:val="20"/>
              </w:rPr>
              <w:t>
Kempas,</w:t>
            </w:r>
          </w:p>
          <w:p>
            <w:pPr>
              <w:spacing w:after="20"/>
              <w:ind w:left="20"/>
              <w:jc w:val="both"/>
            </w:pPr>
            <w:r>
              <w:rPr>
                <w:rFonts w:ascii="Times New Roman"/>
                <w:b w:val="false"/>
                <w:i w:val="false"/>
                <w:color w:val="000000"/>
                <w:sz w:val="20"/>
              </w:rPr>
              <w:t>
Mengris,</w:t>
            </w:r>
          </w:p>
          <w:p>
            <w:pPr>
              <w:spacing w:after="20"/>
              <w:ind w:left="20"/>
              <w:jc w:val="both"/>
            </w:pPr>
            <w:r>
              <w:rPr>
                <w:rFonts w:ascii="Times New Roman"/>
                <w:b w:val="false"/>
                <w:i w:val="false"/>
                <w:color w:val="000000"/>
                <w:sz w:val="20"/>
              </w:rPr>
              <w:t>
Impas</w:t>
            </w:r>
          </w:p>
          <w:p>
            <w:pPr>
              <w:spacing w:after="20"/>
              <w:ind w:left="20"/>
              <w:jc w:val="both"/>
            </w:pPr>
            <w:r>
              <w:rPr>
                <w:rFonts w:ascii="Times New Roman"/>
                <w:b w:val="false"/>
                <w:i w:val="false"/>
                <w:color w:val="000000"/>
                <w:sz w:val="20"/>
              </w:rPr>
              <w:t>
Kempas</w:t>
            </w:r>
          </w:p>
          <w:p>
            <w:pPr>
              <w:spacing w:after="20"/>
              <w:ind w:left="20"/>
              <w:jc w:val="both"/>
            </w:pPr>
            <w:r>
              <w:rPr>
                <w:rFonts w:ascii="Times New Roman"/>
                <w:b w:val="false"/>
                <w:i w:val="false"/>
                <w:color w:val="000000"/>
                <w:sz w:val="20"/>
              </w:rPr>
              <w:t>
Yuan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Keranji</w:t>
            </w:r>
          </w:p>
          <w:p>
            <w:pPr>
              <w:spacing w:after="20"/>
              <w:ind w:left="20"/>
              <w:jc w:val="both"/>
            </w:pPr>
            <w:r>
              <w:rPr>
                <w:rFonts w:ascii="Times New Roman"/>
                <w:b w:val="false"/>
                <w:i w:val="false"/>
                <w:color w:val="000000"/>
                <w:sz w:val="20"/>
              </w:rPr>
              <w:t>
Диалиум</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Dialium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Мьянма</w:t>
            </w:r>
          </w:p>
          <w:p>
            <w:pPr>
              <w:spacing w:after="20"/>
              <w:ind w:left="20"/>
              <w:jc w:val="both"/>
            </w:pPr>
            <w:r>
              <w:rPr>
                <w:rFonts w:ascii="Times New Roman"/>
                <w:b w:val="false"/>
                <w:i w:val="false"/>
                <w:color w:val="000000"/>
                <w:sz w:val="20"/>
              </w:rPr>
              <w:t>
Таиланд</w:t>
            </w:r>
          </w:p>
          <w:p>
            <w:pPr>
              <w:spacing w:after="20"/>
              <w:ind w:left="20"/>
              <w:jc w:val="both"/>
            </w:pPr>
            <w:r>
              <w:rPr>
                <w:rFonts w:ascii="Times New Roman"/>
                <w:b w:val="false"/>
                <w:i w:val="false"/>
                <w:color w:val="000000"/>
                <w:sz w:val="20"/>
              </w:rPr>
              <w:t>
Вьетнам</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Xoay,</w:t>
            </w:r>
          </w:p>
          <w:p>
            <w:pPr>
              <w:spacing w:after="20"/>
              <w:ind w:left="20"/>
              <w:jc w:val="both"/>
            </w:pPr>
            <w:r>
              <w:rPr>
                <w:rFonts w:ascii="Times New Roman"/>
                <w:b w:val="false"/>
                <w:i w:val="false"/>
                <w:color w:val="000000"/>
                <w:sz w:val="20"/>
              </w:rPr>
              <w:t>
Kralanh</w:t>
            </w:r>
          </w:p>
          <w:p>
            <w:pPr>
              <w:spacing w:after="20"/>
              <w:ind w:left="20"/>
              <w:jc w:val="both"/>
            </w:pPr>
            <w:r>
              <w:rPr>
                <w:rFonts w:ascii="Times New Roman"/>
                <w:b w:val="false"/>
                <w:i w:val="false"/>
                <w:color w:val="000000"/>
                <w:sz w:val="20"/>
              </w:rPr>
              <w:t>
Kerandji</w:t>
            </w:r>
          </w:p>
          <w:p>
            <w:pPr>
              <w:spacing w:after="20"/>
              <w:ind w:left="20"/>
              <w:jc w:val="both"/>
            </w:pPr>
            <w:r>
              <w:rPr>
                <w:rFonts w:ascii="Times New Roman"/>
                <w:b w:val="false"/>
                <w:i w:val="false"/>
                <w:color w:val="000000"/>
                <w:sz w:val="20"/>
              </w:rPr>
              <w:t>
Taung-Kaye</w:t>
            </w:r>
          </w:p>
          <w:p>
            <w:pPr>
              <w:spacing w:after="20"/>
              <w:ind w:left="20"/>
              <w:jc w:val="both"/>
            </w:pPr>
            <w:r>
              <w:rPr>
                <w:rFonts w:ascii="Times New Roman"/>
                <w:b w:val="false"/>
                <w:i w:val="false"/>
                <w:color w:val="000000"/>
                <w:sz w:val="20"/>
              </w:rPr>
              <w:t>
Kaki-Khao,</w:t>
            </w:r>
          </w:p>
          <w:p>
            <w:pPr>
              <w:spacing w:after="20"/>
              <w:ind w:left="20"/>
              <w:jc w:val="both"/>
            </w:pPr>
            <w:r>
              <w:rPr>
                <w:rFonts w:ascii="Times New Roman"/>
                <w:b w:val="false"/>
                <w:i w:val="false"/>
                <w:color w:val="000000"/>
                <w:sz w:val="20"/>
              </w:rPr>
              <w:t>
Khleng,</w:t>
            </w:r>
          </w:p>
          <w:p>
            <w:pPr>
              <w:spacing w:after="20"/>
              <w:ind w:left="20"/>
              <w:jc w:val="both"/>
            </w:pPr>
            <w:r>
              <w:rPr>
                <w:rFonts w:ascii="Times New Roman"/>
                <w:b w:val="false"/>
                <w:i w:val="false"/>
                <w:color w:val="000000"/>
                <w:sz w:val="20"/>
              </w:rPr>
              <w:t>
Yi-Thongbung</w:t>
            </w:r>
          </w:p>
          <w:p>
            <w:pPr>
              <w:spacing w:after="20"/>
              <w:ind w:left="20"/>
              <w:jc w:val="both"/>
            </w:pPr>
            <w:r>
              <w:rPr>
                <w:rFonts w:ascii="Times New Roman"/>
                <w:b w:val="false"/>
                <w:i w:val="false"/>
                <w:color w:val="000000"/>
                <w:sz w:val="20"/>
              </w:rPr>
              <w:t>
Xoay</w:t>
            </w:r>
          </w:p>
          <w:p>
            <w:pPr>
              <w:spacing w:after="20"/>
              <w:ind w:left="20"/>
              <w:jc w:val="both"/>
            </w:pPr>
            <w:r>
              <w:rPr>
                <w:rFonts w:ascii="Times New Roman"/>
                <w:b w:val="false"/>
                <w:i w:val="false"/>
                <w:color w:val="000000"/>
                <w:sz w:val="20"/>
              </w:rPr>
              <w:t>
Keranji,</w:t>
            </w:r>
          </w:p>
          <w:p>
            <w:pPr>
              <w:spacing w:after="20"/>
              <w:ind w:left="20"/>
              <w:jc w:val="both"/>
            </w:pPr>
            <w:r>
              <w:rPr>
                <w:rFonts w:ascii="Times New Roman"/>
                <w:b w:val="false"/>
                <w:i w:val="false"/>
                <w:color w:val="000000"/>
                <w:sz w:val="20"/>
              </w:rPr>
              <w:t>
Kranji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Keriti Silverballi</w:t>
            </w:r>
          </w:p>
          <w:p>
            <w:pPr>
              <w:spacing w:after="20"/>
              <w:ind w:left="20"/>
              <w:jc w:val="both"/>
            </w:pPr>
            <w:r>
              <w:rPr>
                <w:rFonts w:ascii="Times New Roman"/>
                <w:b w:val="false"/>
                <w:i w:val="false"/>
                <w:color w:val="000000"/>
                <w:sz w:val="20"/>
              </w:rPr>
              <w:t>
Окотея пуберула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Ocotea puberula (Rich.) Nees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Парагвай</w:t>
            </w:r>
          </w:p>
          <w:p>
            <w:pPr>
              <w:spacing w:after="20"/>
              <w:ind w:left="20"/>
              <w:jc w:val="both"/>
            </w:pPr>
            <w:r>
              <w:rPr>
                <w:rFonts w:ascii="Times New Roman"/>
                <w:b w:val="false"/>
                <w:i w:val="false"/>
                <w:color w:val="000000"/>
                <w:sz w:val="20"/>
              </w:rPr>
              <w:t>
Суринам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Canela Guaica, </w:t>
            </w:r>
          </w:p>
          <w:p>
            <w:pPr>
              <w:spacing w:after="20"/>
              <w:ind w:left="20"/>
              <w:jc w:val="both"/>
            </w:pPr>
            <w:r>
              <w:rPr>
                <w:rFonts w:ascii="Times New Roman"/>
                <w:b w:val="false"/>
                <w:i w:val="false"/>
                <w:color w:val="000000"/>
                <w:sz w:val="20"/>
              </w:rPr>
              <w:t>
Guaicá</w:t>
            </w:r>
          </w:p>
          <w:p>
            <w:pPr>
              <w:spacing w:after="20"/>
              <w:ind w:left="20"/>
              <w:jc w:val="both"/>
            </w:pPr>
            <w:r>
              <w:rPr>
                <w:rFonts w:ascii="Times New Roman"/>
                <w:b w:val="false"/>
                <w:i w:val="false"/>
                <w:color w:val="000000"/>
                <w:sz w:val="20"/>
              </w:rPr>
              <w:t>
Canela-de-Corvo,</w:t>
            </w:r>
          </w:p>
          <w:p>
            <w:pPr>
              <w:spacing w:after="20"/>
              <w:ind w:left="20"/>
              <w:jc w:val="both"/>
            </w:pPr>
            <w:r>
              <w:rPr>
                <w:rFonts w:ascii="Times New Roman"/>
                <w:b w:val="false"/>
                <w:i w:val="false"/>
                <w:color w:val="000000"/>
                <w:sz w:val="20"/>
              </w:rPr>
              <w:t xml:space="preserve">
Guaica, </w:t>
            </w:r>
          </w:p>
          <w:p>
            <w:pPr>
              <w:spacing w:after="20"/>
              <w:ind w:left="20"/>
              <w:jc w:val="both"/>
            </w:pPr>
            <w:r>
              <w:rPr>
                <w:rFonts w:ascii="Times New Roman"/>
                <w:b w:val="false"/>
                <w:i w:val="false"/>
                <w:color w:val="000000"/>
                <w:sz w:val="20"/>
              </w:rPr>
              <w:t>
Canela-Parda,</w:t>
            </w:r>
          </w:p>
          <w:p>
            <w:pPr>
              <w:spacing w:after="20"/>
              <w:ind w:left="20"/>
              <w:jc w:val="both"/>
            </w:pPr>
            <w:r>
              <w:rPr>
                <w:rFonts w:ascii="Times New Roman"/>
                <w:b w:val="false"/>
                <w:i w:val="false"/>
                <w:color w:val="000000"/>
                <w:sz w:val="20"/>
              </w:rPr>
              <w:t>
Canela-Pimenta,</w:t>
            </w:r>
          </w:p>
          <w:p>
            <w:pPr>
              <w:spacing w:after="20"/>
              <w:ind w:left="20"/>
              <w:jc w:val="both"/>
            </w:pPr>
            <w:r>
              <w:rPr>
                <w:rFonts w:ascii="Times New Roman"/>
                <w:b w:val="false"/>
                <w:i w:val="false"/>
                <w:color w:val="000000"/>
                <w:sz w:val="20"/>
              </w:rPr>
              <w:t>
Canela Pinho,</w:t>
            </w:r>
          </w:p>
          <w:p>
            <w:pPr>
              <w:spacing w:after="20"/>
              <w:ind w:left="20"/>
              <w:jc w:val="both"/>
            </w:pPr>
            <w:r>
              <w:rPr>
                <w:rFonts w:ascii="Times New Roman"/>
                <w:b w:val="false"/>
                <w:i w:val="false"/>
                <w:color w:val="000000"/>
                <w:sz w:val="20"/>
              </w:rPr>
              <w:t>
Canela-Sebo</w:t>
            </w:r>
          </w:p>
          <w:p>
            <w:pPr>
              <w:spacing w:after="20"/>
              <w:ind w:left="20"/>
              <w:jc w:val="both"/>
            </w:pPr>
            <w:r>
              <w:rPr>
                <w:rFonts w:ascii="Times New Roman"/>
                <w:b w:val="false"/>
                <w:i w:val="false"/>
                <w:color w:val="000000"/>
                <w:sz w:val="20"/>
              </w:rPr>
              <w:t>
Moraja Kaspi</w:t>
            </w:r>
          </w:p>
          <w:p>
            <w:pPr>
              <w:spacing w:after="20"/>
              <w:ind w:left="20"/>
              <w:jc w:val="both"/>
            </w:pPr>
            <w:r>
              <w:rPr>
                <w:rFonts w:ascii="Times New Roman"/>
                <w:b w:val="false"/>
                <w:i w:val="false"/>
                <w:color w:val="000000"/>
                <w:sz w:val="20"/>
              </w:rPr>
              <w:t xml:space="preserve">
Laurel Guaika, </w:t>
            </w:r>
          </w:p>
          <w:p>
            <w:pPr>
              <w:spacing w:after="20"/>
              <w:ind w:left="20"/>
              <w:jc w:val="both"/>
            </w:pPr>
            <w:r>
              <w:rPr>
                <w:rFonts w:ascii="Times New Roman"/>
                <w:b w:val="false"/>
                <w:i w:val="false"/>
                <w:color w:val="000000"/>
                <w:sz w:val="20"/>
              </w:rPr>
              <w:t>
Guaika</w:t>
            </w:r>
          </w:p>
          <w:p>
            <w:pPr>
              <w:spacing w:after="20"/>
              <w:ind w:left="20"/>
              <w:jc w:val="both"/>
            </w:pPr>
            <w:r>
              <w:rPr>
                <w:rFonts w:ascii="Times New Roman"/>
                <w:b w:val="false"/>
                <w:i w:val="false"/>
                <w:color w:val="000000"/>
                <w:sz w:val="20"/>
              </w:rPr>
              <w:t>
Keretiballi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Keruing [Қосқанатты жидек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Dipterocarpus spp. </w:t>
            </w:r>
          </w:p>
          <w:p>
            <w:pPr>
              <w:spacing w:after="20"/>
              <w:ind w:left="20"/>
              <w:jc w:val="both"/>
            </w:pPr>
            <w:r>
              <w:rPr>
                <w:rFonts w:ascii="Times New Roman"/>
                <w:b w:val="false"/>
                <w:i w:val="false"/>
                <w:color w:val="000000"/>
                <w:sz w:val="20"/>
              </w:rPr>
              <w:t>
Dipterocarpus acutangulus Vesque</w:t>
            </w:r>
          </w:p>
          <w:p>
            <w:pPr>
              <w:spacing w:after="20"/>
              <w:ind w:left="20"/>
              <w:jc w:val="both"/>
            </w:pPr>
            <w:r>
              <w:rPr>
                <w:rFonts w:ascii="Times New Roman"/>
                <w:b w:val="false"/>
                <w:i w:val="false"/>
                <w:color w:val="000000"/>
                <w:sz w:val="20"/>
              </w:rPr>
              <w:t>
Dipterocarpus appendiculatus Scheff.</w:t>
            </w:r>
          </w:p>
          <w:p>
            <w:pPr>
              <w:spacing w:after="20"/>
              <w:ind w:left="20"/>
              <w:jc w:val="both"/>
            </w:pPr>
            <w:r>
              <w:rPr>
                <w:rFonts w:ascii="Times New Roman"/>
                <w:b w:val="false"/>
                <w:i w:val="false"/>
                <w:color w:val="000000"/>
                <w:sz w:val="20"/>
              </w:rPr>
              <w:t>
Dipterocarpus alatus A. DC.</w:t>
            </w:r>
          </w:p>
          <w:p>
            <w:pPr>
              <w:spacing w:after="20"/>
              <w:ind w:left="20"/>
              <w:jc w:val="both"/>
            </w:pPr>
            <w:r>
              <w:rPr>
                <w:rFonts w:ascii="Times New Roman"/>
                <w:b w:val="false"/>
                <w:i w:val="false"/>
                <w:color w:val="000000"/>
                <w:sz w:val="20"/>
              </w:rPr>
              <w:t>
Dipterocarpus baudii Korth.</w:t>
            </w:r>
          </w:p>
          <w:p>
            <w:pPr>
              <w:spacing w:after="20"/>
              <w:ind w:left="20"/>
              <w:jc w:val="both"/>
            </w:pPr>
            <w:r>
              <w:rPr>
                <w:rFonts w:ascii="Times New Roman"/>
                <w:b w:val="false"/>
                <w:i w:val="false"/>
                <w:color w:val="000000"/>
                <w:sz w:val="20"/>
              </w:rPr>
              <w:t>
Diptrocarpus gracilis Blume (Syn. Dipterocarpus pilosus Roxb.)</w:t>
            </w:r>
          </w:p>
          <w:p>
            <w:pPr>
              <w:spacing w:after="20"/>
              <w:ind w:left="20"/>
              <w:jc w:val="both"/>
            </w:pPr>
            <w:r>
              <w:rPr>
                <w:rFonts w:ascii="Times New Roman"/>
                <w:b w:val="false"/>
                <w:i w:val="false"/>
                <w:color w:val="000000"/>
                <w:sz w:val="20"/>
              </w:rPr>
              <w:t>
Dipterocarpus cornutus Dyer</w:t>
            </w:r>
          </w:p>
          <w:p>
            <w:pPr>
              <w:spacing w:after="20"/>
              <w:ind w:left="20"/>
              <w:jc w:val="both"/>
            </w:pPr>
            <w:r>
              <w:rPr>
                <w:rFonts w:ascii="Times New Roman"/>
                <w:b w:val="false"/>
                <w:i w:val="false"/>
                <w:color w:val="000000"/>
                <w:sz w:val="20"/>
              </w:rPr>
              <w:t>
Dipterocarpus costulatus V. SI.</w:t>
            </w:r>
          </w:p>
          <w:p>
            <w:pPr>
              <w:spacing w:after="20"/>
              <w:ind w:left="20"/>
              <w:jc w:val="both"/>
            </w:pPr>
            <w:r>
              <w:rPr>
                <w:rFonts w:ascii="Times New Roman"/>
                <w:b w:val="false"/>
                <w:i w:val="false"/>
                <w:color w:val="000000"/>
                <w:sz w:val="20"/>
              </w:rPr>
              <w:t>
Dipterocarpus kerrii King</w:t>
            </w:r>
          </w:p>
          <w:p>
            <w:pPr>
              <w:spacing w:after="20"/>
              <w:ind w:left="20"/>
              <w:jc w:val="both"/>
            </w:pPr>
            <w:r>
              <w:rPr>
                <w:rFonts w:ascii="Times New Roman"/>
                <w:b w:val="false"/>
                <w:i w:val="false"/>
                <w:color w:val="000000"/>
                <w:sz w:val="20"/>
              </w:rPr>
              <w:t>
Dipterocarpus verrucosus Foxw. ex Slooten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Камбоджа </w:t>
            </w:r>
          </w:p>
          <w:p>
            <w:pPr>
              <w:spacing w:after="20"/>
              <w:ind w:left="20"/>
              <w:jc w:val="both"/>
            </w:pPr>
            <w:r>
              <w:rPr>
                <w:rFonts w:ascii="Times New Roman"/>
                <w:b w:val="false"/>
                <w:i w:val="false"/>
                <w:color w:val="000000"/>
                <w:sz w:val="20"/>
              </w:rPr>
              <w:t xml:space="preserve">
Үндістан </w:t>
            </w:r>
          </w:p>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Лаос</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Мьянма</w:t>
            </w:r>
          </w:p>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Шри-Ланка</w:t>
            </w:r>
          </w:p>
          <w:p>
            <w:pPr>
              <w:spacing w:after="20"/>
              <w:ind w:left="20"/>
              <w:jc w:val="both"/>
            </w:pPr>
            <w:r>
              <w:rPr>
                <w:rFonts w:ascii="Times New Roman"/>
                <w:b w:val="false"/>
                <w:i w:val="false"/>
                <w:color w:val="000000"/>
                <w:sz w:val="20"/>
              </w:rPr>
              <w:t>
Таиланд</w:t>
            </w:r>
          </w:p>
          <w:p>
            <w:pPr>
              <w:spacing w:after="20"/>
              <w:ind w:left="20"/>
              <w:jc w:val="both"/>
            </w:pPr>
            <w:r>
              <w:rPr>
                <w:rFonts w:ascii="Times New Roman"/>
                <w:b w:val="false"/>
                <w:i w:val="false"/>
                <w:color w:val="000000"/>
                <w:sz w:val="20"/>
              </w:rPr>
              <w:t>
Вьетнам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Chloeuteal,</w:t>
            </w:r>
          </w:p>
          <w:p>
            <w:pPr>
              <w:spacing w:after="20"/>
              <w:ind w:left="20"/>
              <w:jc w:val="both"/>
            </w:pPr>
            <w:r>
              <w:rPr>
                <w:rFonts w:ascii="Times New Roman"/>
                <w:b w:val="false"/>
                <w:i w:val="false"/>
                <w:color w:val="000000"/>
                <w:sz w:val="20"/>
              </w:rPr>
              <w:t>
Dau,</w:t>
            </w:r>
          </w:p>
          <w:p>
            <w:pPr>
              <w:spacing w:after="20"/>
              <w:ind w:left="20"/>
              <w:jc w:val="both"/>
            </w:pPr>
            <w:r>
              <w:rPr>
                <w:rFonts w:ascii="Times New Roman"/>
                <w:b w:val="false"/>
                <w:i w:val="false"/>
                <w:color w:val="000000"/>
                <w:sz w:val="20"/>
              </w:rPr>
              <w:t>
Khlong,</w:t>
            </w:r>
          </w:p>
          <w:p>
            <w:pPr>
              <w:spacing w:after="20"/>
              <w:ind w:left="20"/>
              <w:jc w:val="both"/>
            </w:pPr>
            <w:r>
              <w:rPr>
                <w:rFonts w:ascii="Times New Roman"/>
                <w:b w:val="false"/>
                <w:i w:val="false"/>
                <w:color w:val="000000"/>
                <w:sz w:val="20"/>
              </w:rPr>
              <w:t>
Thbeng,</w:t>
            </w:r>
          </w:p>
          <w:p>
            <w:pPr>
              <w:spacing w:after="20"/>
              <w:ind w:left="20"/>
              <w:jc w:val="both"/>
            </w:pPr>
            <w:r>
              <w:rPr>
                <w:rFonts w:ascii="Times New Roman"/>
                <w:b w:val="false"/>
                <w:i w:val="false"/>
                <w:color w:val="000000"/>
                <w:sz w:val="20"/>
              </w:rPr>
              <w:t xml:space="preserve">
Gurjun </w:t>
            </w:r>
          </w:p>
          <w:p>
            <w:pPr>
              <w:spacing w:after="20"/>
              <w:ind w:left="20"/>
              <w:jc w:val="both"/>
            </w:pPr>
            <w:r>
              <w:rPr>
                <w:rFonts w:ascii="Times New Roman"/>
                <w:b w:val="false"/>
                <w:i w:val="false"/>
                <w:color w:val="000000"/>
                <w:sz w:val="20"/>
              </w:rPr>
              <w:t>
Keroeing,</w:t>
            </w:r>
          </w:p>
          <w:p>
            <w:pPr>
              <w:spacing w:after="20"/>
              <w:ind w:left="20"/>
              <w:jc w:val="both"/>
            </w:pPr>
            <w:r>
              <w:rPr>
                <w:rFonts w:ascii="Times New Roman"/>
                <w:b w:val="false"/>
                <w:i w:val="false"/>
                <w:color w:val="000000"/>
                <w:sz w:val="20"/>
              </w:rPr>
              <w:t>
Nhang,</w:t>
            </w:r>
          </w:p>
          <w:p>
            <w:pPr>
              <w:spacing w:after="20"/>
              <w:ind w:left="20"/>
              <w:jc w:val="both"/>
            </w:pPr>
            <w:r>
              <w:rPr>
                <w:rFonts w:ascii="Times New Roman"/>
                <w:b w:val="false"/>
                <w:i w:val="false"/>
                <w:color w:val="000000"/>
                <w:sz w:val="20"/>
              </w:rPr>
              <w:t>
Keruing Gaga,</w:t>
            </w:r>
          </w:p>
          <w:p>
            <w:pPr>
              <w:spacing w:after="20"/>
              <w:ind w:left="20"/>
              <w:jc w:val="both"/>
            </w:pPr>
            <w:r>
              <w:rPr>
                <w:rFonts w:ascii="Times New Roman"/>
                <w:b w:val="false"/>
                <w:i w:val="false"/>
                <w:color w:val="000000"/>
                <w:sz w:val="20"/>
              </w:rPr>
              <w:t>
Keruing Bajak,</w:t>
            </w:r>
          </w:p>
          <w:p>
            <w:pPr>
              <w:spacing w:after="20"/>
              <w:ind w:left="20"/>
              <w:jc w:val="both"/>
            </w:pPr>
            <w:r>
              <w:rPr>
                <w:rFonts w:ascii="Times New Roman"/>
                <w:b w:val="false"/>
                <w:i w:val="false"/>
                <w:color w:val="000000"/>
                <w:sz w:val="20"/>
              </w:rPr>
              <w:t>
Keruing Beras</w:t>
            </w:r>
          </w:p>
          <w:p>
            <w:pPr>
              <w:spacing w:after="20"/>
              <w:ind w:left="20"/>
              <w:jc w:val="both"/>
            </w:pPr>
            <w:r>
              <w:rPr>
                <w:rFonts w:ascii="Times New Roman"/>
                <w:b w:val="false"/>
                <w:i w:val="false"/>
                <w:color w:val="000000"/>
                <w:sz w:val="20"/>
              </w:rPr>
              <w:t>
Yang,</w:t>
            </w:r>
          </w:p>
          <w:p>
            <w:pPr>
              <w:spacing w:after="20"/>
              <w:ind w:left="20"/>
              <w:jc w:val="both"/>
            </w:pPr>
            <w:r>
              <w:rPr>
                <w:rFonts w:ascii="Times New Roman"/>
                <w:b w:val="false"/>
                <w:i w:val="false"/>
                <w:color w:val="000000"/>
                <w:sz w:val="20"/>
              </w:rPr>
              <w:t>
Kanyin</w:t>
            </w:r>
          </w:p>
          <w:p>
            <w:pPr>
              <w:spacing w:after="20"/>
              <w:ind w:left="20"/>
              <w:jc w:val="both"/>
            </w:pPr>
            <w:r>
              <w:rPr>
                <w:rFonts w:ascii="Times New Roman"/>
                <w:b w:val="false"/>
                <w:i w:val="false"/>
                <w:color w:val="000000"/>
                <w:sz w:val="20"/>
              </w:rPr>
              <w:t>
Apitong</w:t>
            </w:r>
          </w:p>
          <w:p>
            <w:pPr>
              <w:spacing w:after="20"/>
              <w:ind w:left="20"/>
              <w:jc w:val="both"/>
            </w:pPr>
            <w:r>
              <w:rPr>
                <w:rFonts w:ascii="Times New Roman"/>
                <w:b w:val="false"/>
                <w:i w:val="false"/>
                <w:color w:val="000000"/>
                <w:sz w:val="20"/>
              </w:rPr>
              <w:t>
Hora</w:t>
            </w:r>
          </w:p>
          <w:p>
            <w:pPr>
              <w:spacing w:after="20"/>
              <w:ind w:left="20"/>
              <w:jc w:val="both"/>
            </w:pPr>
            <w:r>
              <w:rPr>
                <w:rFonts w:ascii="Times New Roman"/>
                <w:b w:val="false"/>
                <w:i w:val="false"/>
                <w:color w:val="000000"/>
                <w:sz w:val="20"/>
              </w:rPr>
              <w:t>
Yang</w:t>
            </w:r>
          </w:p>
          <w:p>
            <w:pPr>
              <w:spacing w:after="20"/>
              <w:ind w:left="20"/>
              <w:jc w:val="both"/>
            </w:pPr>
            <w:r>
              <w:rPr>
                <w:rFonts w:ascii="Times New Roman"/>
                <w:b w:val="false"/>
                <w:i w:val="false"/>
                <w:color w:val="000000"/>
                <w:sz w:val="20"/>
              </w:rPr>
              <w:t>
Dau (Yaou),</w:t>
            </w:r>
          </w:p>
          <w:p>
            <w:pPr>
              <w:spacing w:after="20"/>
              <w:ind w:left="20"/>
              <w:jc w:val="both"/>
            </w:pPr>
            <w:r>
              <w:rPr>
                <w:rFonts w:ascii="Times New Roman"/>
                <w:b w:val="false"/>
                <w:i w:val="false"/>
                <w:color w:val="000000"/>
                <w:sz w:val="20"/>
              </w:rPr>
              <w:t>
Tro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Kiasose Пентадесма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Pentadesma butyracea Sabine</w:t>
            </w:r>
          </w:p>
          <w:p>
            <w:pPr>
              <w:spacing w:after="20"/>
              <w:ind w:left="20"/>
              <w:jc w:val="both"/>
            </w:pPr>
            <w:r>
              <w:rPr>
                <w:rFonts w:ascii="Times New Roman"/>
                <w:b w:val="false"/>
                <w:i w:val="false"/>
                <w:color w:val="000000"/>
                <w:sz w:val="20"/>
              </w:rPr>
              <w:t>
Pentadesma lebrunii Staner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Kibakoko</w:t>
            </w:r>
          </w:p>
          <w:p>
            <w:pPr>
              <w:spacing w:after="20"/>
              <w:ind w:left="20"/>
              <w:jc w:val="both"/>
            </w:pPr>
            <w:r>
              <w:rPr>
                <w:rFonts w:ascii="Times New Roman"/>
                <w:b w:val="false"/>
                <w:i w:val="false"/>
                <w:color w:val="000000"/>
                <w:sz w:val="20"/>
              </w:rPr>
              <w:t>
Антонота фрагранс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Anthonotha fragrans (Baker f.) Exell &amp; Hillc.</w:t>
            </w:r>
          </w:p>
          <w:p>
            <w:pPr>
              <w:spacing w:after="20"/>
              <w:ind w:left="20"/>
              <w:jc w:val="both"/>
            </w:pPr>
            <w:r>
              <w:rPr>
                <w:rFonts w:ascii="Times New Roman"/>
                <w:b w:val="false"/>
                <w:i w:val="false"/>
                <w:color w:val="000000"/>
                <w:sz w:val="20"/>
              </w:rPr>
              <w:t>
(Syn. Macrolobium fragrans Baker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Kikenzi </w:t>
            </w:r>
          </w:p>
          <w:p>
            <w:pPr>
              <w:spacing w:after="20"/>
              <w:ind w:left="20"/>
              <w:jc w:val="both"/>
            </w:pPr>
            <w:r>
              <w:rPr>
                <w:rFonts w:ascii="Times New Roman"/>
                <w:b w:val="false"/>
                <w:i w:val="false"/>
                <w:color w:val="000000"/>
                <w:sz w:val="20"/>
              </w:rPr>
              <w:t>
Узамбар окотеасы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Ocotea usambarensis Engl.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Kokko Альбиция леббек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Albizia lebbek (L.) Benth.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w:t>
            </w:r>
          </w:p>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Үндістан</w:t>
            </w:r>
          </w:p>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Непал</w:t>
            </w:r>
          </w:p>
          <w:p>
            <w:pPr>
              <w:spacing w:after="20"/>
              <w:ind w:left="20"/>
              <w:jc w:val="both"/>
            </w:pPr>
            <w:r>
              <w:rPr>
                <w:rFonts w:ascii="Times New Roman"/>
                <w:b w:val="false"/>
                <w:i w:val="false"/>
                <w:color w:val="000000"/>
                <w:sz w:val="20"/>
              </w:rPr>
              <w:t>
Таиланд</w:t>
            </w:r>
          </w:p>
          <w:p>
            <w:pPr>
              <w:spacing w:after="20"/>
              <w:ind w:left="20"/>
              <w:jc w:val="both"/>
            </w:pPr>
            <w:r>
              <w:rPr>
                <w:rFonts w:ascii="Times New Roman"/>
                <w:b w:val="false"/>
                <w:i w:val="false"/>
                <w:color w:val="000000"/>
                <w:sz w:val="20"/>
              </w:rPr>
              <w:t>
Вьетнам</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Испания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Sirish, </w:t>
            </w:r>
          </w:p>
          <w:p>
            <w:pPr>
              <w:spacing w:after="20"/>
              <w:ind w:left="20"/>
              <w:jc w:val="both"/>
            </w:pPr>
            <w:r>
              <w:rPr>
                <w:rFonts w:ascii="Times New Roman"/>
                <w:b w:val="false"/>
                <w:i w:val="false"/>
                <w:color w:val="000000"/>
                <w:sz w:val="20"/>
              </w:rPr>
              <w:t>
Sirisha</w:t>
            </w:r>
          </w:p>
          <w:p>
            <w:pPr>
              <w:spacing w:after="20"/>
              <w:ind w:left="20"/>
              <w:jc w:val="both"/>
            </w:pPr>
            <w:r>
              <w:rPr>
                <w:rFonts w:ascii="Times New Roman"/>
                <w:b w:val="false"/>
                <w:i w:val="false"/>
                <w:color w:val="000000"/>
                <w:sz w:val="20"/>
              </w:rPr>
              <w:t>
Aninapla,</w:t>
            </w:r>
          </w:p>
          <w:p>
            <w:pPr>
              <w:spacing w:after="20"/>
              <w:ind w:left="20"/>
              <w:jc w:val="both"/>
            </w:pPr>
            <w:r>
              <w:rPr>
                <w:rFonts w:ascii="Times New Roman"/>
                <w:b w:val="false"/>
                <w:i w:val="false"/>
                <w:color w:val="000000"/>
                <w:sz w:val="20"/>
              </w:rPr>
              <w:t>
Langil</w:t>
            </w:r>
          </w:p>
          <w:p>
            <w:pPr>
              <w:spacing w:after="20"/>
              <w:ind w:left="20"/>
              <w:jc w:val="both"/>
            </w:pPr>
            <w:r>
              <w:rPr>
                <w:rFonts w:ascii="Times New Roman"/>
                <w:b w:val="false"/>
                <w:i w:val="false"/>
                <w:color w:val="000000"/>
                <w:sz w:val="20"/>
              </w:rPr>
              <w:t xml:space="preserve">
Siris, </w:t>
            </w:r>
          </w:p>
          <w:p>
            <w:pPr>
              <w:spacing w:after="20"/>
              <w:ind w:left="20"/>
              <w:jc w:val="both"/>
            </w:pPr>
            <w:r>
              <w:rPr>
                <w:rFonts w:ascii="Times New Roman"/>
                <w:b w:val="false"/>
                <w:i w:val="false"/>
                <w:color w:val="000000"/>
                <w:sz w:val="20"/>
              </w:rPr>
              <w:t>
Sirs</w:t>
            </w:r>
          </w:p>
          <w:p>
            <w:pPr>
              <w:spacing w:after="20"/>
              <w:ind w:left="20"/>
              <w:jc w:val="both"/>
            </w:pPr>
            <w:r>
              <w:rPr>
                <w:rFonts w:ascii="Times New Roman"/>
                <w:b w:val="false"/>
                <w:i w:val="false"/>
                <w:color w:val="000000"/>
                <w:sz w:val="20"/>
              </w:rPr>
              <w:t>
Kitoke,</w:t>
            </w:r>
          </w:p>
          <w:p>
            <w:pPr>
              <w:spacing w:after="20"/>
              <w:ind w:left="20"/>
              <w:jc w:val="both"/>
            </w:pPr>
            <w:r>
              <w:rPr>
                <w:rFonts w:ascii="Times New Roman"/>
                <w:b w:val="false"/>
                <w:i w:val="false"/>
                <w:color w:val="000000"/>
                <w:sz w:val="20"/>
              </w:rPr>
              <w:t>
Tarisi,</w:t>
            </w:r>
          </w:p>
          <w:p>
            <w:pPr>
              <w:spacing w:after="20"/>
              <w:ind w:left="20"/>
              <w:jc w:val="both"/>
            </w:pPr>
            <w:r>
              <w:rPr>
                <w:rFonts w:ascii="Times New Roman"/>
                <w:b w:val="false"/>
                <w:i w:val="false"/>
                <w:color w:val="000000"/>
                <w:sz w:val="20"/>
              </w:rPr>
              <w:t>
Tekik</w:t>
            </w:r>
          </w:p>
          <w:p>
            <w:pPr>
              <w:spacing w:after="20"/>
              <w:ind w:left="20"/>
              <w:jc w:val="both"/>
            </w:pPr>
            <w:r>
              <w:rPr>
                <w:rFonts w:ascii="Times New Roman"/>
                <w:b w:val="false"/>
                <w:i w:val="false"/>
                <w:color w:val="000000"/>
                <w:sz w:val="20"/>
              </w:rPr>
              <w:t xml:space="preserve">
Batai, </w:t>
            </w:r>
          </w:p>
          <w:p>
            <w:pPr>
              <w:spacing w:after="20"/>
              <w:ind w:left="20"/>
              <w:jc w:val="both"/>
            </w:pPr>
            <w:r>
              <w:rPr>
                <w:rFonts w:ascii="Times New Roman"/>
                <w:b w:val="false"/>
                <w:i w:val="false"/>
                <w:color w:val="000000"/>
                <w:sz w:val="20"/>
              </w:rPr>
              <w:t xml:space="preserve">
Batai Batu, </w:t>
            </w:r>
          </w:p>
          <w:p>
            <w:pPr>
              <w:spacing w:after="20"/>
              <w:ind w:left="20"/>
              <w:jc w:val="both"/>
            </w:pPr>
            <w:r>
              <w:rPr>
                <w:rFonts w:ascii="Times New Roman"/>
                <w:b w:val="false"/>
                <w:i w:val="false"/>
                <w:color w:val="000000"/>
                <w:sz w:val="20"/>
              </w:rPr>
              <w:t xml:space="preserve">
Kungkur, </w:t>
            </w:r>
          </w:p>
          <w:p>
            <w:pPr>
              <w:spacing w:after="20"/>
              <w:ind w:left="20"/>
              <w:jc w:val="both"/>
            </w:pPr>
            <w:r>
              <w:rPr>
                <w:rFonts w:ascii="Times New Roman"/>
                <w:b w:val="false"/>
                <w:i w:val="false"/>
                <w:color w:val="000000"/>
                <w:sz w:val="20"/>
              </w:rPr>
              <w:t>
Oriang</w:t>
            </w:r>
          </w:p>
          <w:p>
            <w:pPr>
              <w:spacing w:after="20"/>
              <w:ind w:left="20"/>
              <w:jc w:val="both"/>
            </w:pPr>
            <w:r>
              <w:rPr>
                <w:rFonts w:ascii="Times New Roman"/>
                <w:b w:val="false"/>
                <w:i w:val="false"/>
                <w:color w:val="000000"/>
                <w:sz w:val="20"/>
              </w:rPr>
              <w:t>
Kalo Siris</w:t>
            </w:r>
          </w:p>
          <w:p>
            <w:pPr>
              <w:spacing w:after="20"/>
              <w:ind w:left="20"/>
              <w:jc w:val="both"/>
            </w:pPr>
            <w:r>
              <w:rPr>
                <w:rFonts w:ascii="Times New Roman"/>
                <w:b w:val="false"/>
                <w:i w:val="false"/>
                <w:color w:val="000000"/>
                <w:sz w:val="20"/>
              </w:rPr>
              <w:t>
Cha Kham,</w:t>
            </w:r>
          </w:p>
          <w:p>
            <w:pPr>
              <w:spacing w:after="20"/>
              <w:ind w:left="20"/>
              <w:jc w:val="both"/>
            </w:pPr>
            <w:r>
              <w:rPr>
                <w:rFonts w:ascii="Times New Roman"/>
                <w:b w:val="false"/>
                <w:i w:val="false"/>
                <w:color w:val="000000"/>
                <w:sz w:val="20"/>
              </w:rPr>
              <w:t>
Chamchuri,</w:t>
            </w:r>
          </w:p>
          <w:p>
            <w:pPr>
              <w:spacing w:after="20"/>
              <w:ind w:left="20"/>
              <w:jc w:val="both"/>
            </w:pPr>
            <w:r>
              <w:rPr>
                <w:rFonts w:ascii="Times New Roman"/>
                <w:b w:val="false"/>
                <w:i w:val="false"/>
                <w:color w:val="000000"/>
                <w:sz w:val="20"/>
              </w:rPr>
              <w:t>
Kampu,</w:t>
            </w:r>
          </w:p>
          <w:p>
            <w:pPr>
              <w:spacing w:after="20"/>
              <w:ind w:left="20"/>
              <w:jc w:val="both"/>
            </w:pPr>
            <w:r>
              <w:rPr>
                <w:rFonts w:ascii="Times New Roman"/>
                <w:b w:val="false"/>
                <w:i w:val="false"/>
                <w:color w:val="000000"/>
                <w:sz w:val="20"/>
              </w:rPr>
              <w:t>
Phruek,</w:t>
            </w:r>
          </w:p>
          <w:p>
            <w:pPr>
              <w:spacing w:after="20"/>
              <w:ind w:left="20"/>
              <w:jc w:val="both"/>
            </w:pPr>
            <w:r>
              <w:rPr>
                <w:rFonts w:ascii="Times New Roman"/>
                <w:b w:val="false"/>
                <w:i w:val="false"/>
                <w:color w:val="000000"/>
                <w:sz w:val="20"/>
              </w:rPr>
              <w:t>
Suek</w:t>
            </w:r>
          </w:p>
          <w:p>
            <w:pPr>
              <w:spacing w:after="20"/>
              <w:ind w:left="20"/>
              <w:jc w:val="both"/>
            </w:pPr>
            <w:r>
              <w:rPr>
                <w:rFonts w:ascii="Times New Roman"/>
                <w:b w:val="false"/>
                <w:i w:val="false"/>
                <w:color w:val="000000"/>
                <w:sz w:val="20"/>
              </w:rPr>
              <w:t>
Lim Xanh</w:t>
            </w:r>
          </w:p>
          <w:p>
            <w:pPr>
              <w:spacing w:after="20"/>
              <w:ind w:left="20"/>
              <w:jc w:val="both"/>
            </w:pPr>
            <w:r>
              <w:rPr>
                <w:rFonts w:ascii="Times New Roman"/>
                <w:b w:val="false"/>
                <w:i w:val="false"/>
                <w:color w:val="000000"/>
                <w:sz w:val="20"/>
              </w:rPr>
              <w:t>
Bois noir,</w:t>
            </w:r>
          </w:p>
          <w:p>
            <w:pPr>
              <w:spacing w:after="20"/>
              <w:ind w:left="20"/>
              <w:jc w:val="both"/>
            </w:pPr>
            <w:r>
              <w:rPr>
                <w:rFonts w:ascii="Times New Roman"/>
                <w:b w:val="false"/>
                <w:i w:val="false"/>
                <w:color w:val="000000"/>
                <w:sz w:val="20"/>
              </w:rPr>
              <w:t>
Bois savane,</w:t>
            </w:r>
          </w:p>
          <w:p>
            <w:pPr>
              <w:spacing w:after="20"/>
              <w:ind w:left="20"/>
              <w:jc w:val="both"/>
            </w:pPr>
            <w:r>
              <w:rPr>
                <w:rFonts w:ascii="Times New Roman"/>
                <w:b w:val="false"/>
                <w:i w:val="false"/>
                <w:color w:val="000000"/>
                <w:sz w:val="20"/>
              </w:rPr>
              <w:t>
Tcha Tcha</w:t>
            </w:r>
          </w:p>
          <w:p>
            <w:pPr>
              <w:spacing w:after="20"/>
              <w:ind w:left="20"/>
              <w:jc w:val="both"/>
            </w:pPr>
            <w:r>
              <w:rPr>
                <w:rFonts w:ascii="Times New Roman"/>
                <w:b w:val="false"/>
                <w:i w:val="false"/>
                <w:color w:val="000000"/>
                <w:sz w:val="20"/>
              </w:rPr>
              <w:t xml:space="preserve">
Acacia Chachá, </w:t>
            </w:r>
          </w:p>
          <w:p>
            <w:pPr>
              <w:spacing w:after="20"/>
              <w:ind w:left="20"/>
              <w:jc w:val="both"/>
            </w:pPr>
            <w:r>
              <w:rPr>
                <w:rFonts w:ascii="Times New Roman"/>
                <w:b w:val="false"/>
                <w:i w:val="false"/>
                <w:color w:val="000000"/>
                <w:sz w:val="20"/>
              </w:rPr>
              <w:t>
Algarroba de Olor,</w:t>
            </w:r>
          </w:p>
          <w:p>
            <w:pPr>
              <w:spacing w:after="20"/>
              <w:ind w:left="20"/>
              <w:jc w:val="both"/>
            </w:pPr>
            <w:r>
              <w:rPr>
                <w:rFonts w:ascii="Times New Roman"/>
                <w:b w:val="false"/>
                <w:i w:val="false"/>
                <w:color w:val="000000"/>
                <w:sz w:val="20"/>
              </w:rPr>
              <w:t xml:space="preserve">
Amor Plantónico, </w:t>
            </w:r>
          </w:p>
          <w:p>
            <w:pPr>
              <w:spacing w:after="20"/>
              <w:ind w:left="20"/>
              <w:jc w:val="both"/>
            </w:pPr>
            <w:r>
              <w:rPr>
                <w:rFonts w:ascii="Times New Roman"/>
                <w:b w:val="false"/>
                <w:i w:val="false"/>
                <w:color w:val="000000"/>
                <w:sz w:val="20"/>
              </w:rPr>
              <w:t xml:space="preserve">
Aroma, </w:t>
            </w:r>
          </w:p>
          <w:p>
            <w:pPr>
              <w:spacing w:after="20"/>
              <w:ind w:left="20"/>
              <w:jc w:val="both"/>
            </w:pPr>
            <w:r>
              <w:rPr>
                <w:rFonts w:ascii="Times New Roman"/>
                <w:b w:val="false"/>
                <w:i w:val="false"/>
                <w:color w:val="000000"/>
                <w:sz w:val="20"/>
              </w:rPr>
              <w:t>
Aroma Fracesca,</w:t>
            </w:r>
          </w:p>
          <w:p>
            <w:pPr>
              <w:spacing w:after="20"/>
              <w:ind w:left="20"/>
              <w:jc w:val="both"/>
            </w:pPr>
            <w:r>
              <w:rPr>
                <w:rFonts w:ascii="Times New Roman"/>
                <w:b w:val="false"/>
                <w:i w:val="false"/>
                <w:color w:val="000000"/>
                <w:sz w:val="20"/>
              </w:rPr>
              <w:t>
Cabellos de Ángel,</w:t>
            </w:r>
          </w:p>
          <w:p>
            <w:pPr>
              <w:spacing w:after="20"/>
              <w:ind w:left="20"/>
              <w:jc w:val="both"/>
            </w:pPr>
            <w:r>
              <w:rPr>
                <w:rFonts w:ascii="Times New Roman"/>
                <w:b w:val="false"/>
                <w:i w:val="false"/>
                <w:color w:val="000000"/>
                <w:sz w:val="20"/>
              </w:rPr>
              <w:t xml:space="preserve">
Faurestina, </w:t>
            </w:r>
          </w:p>
          <w:p>
            <w:pPr>
              <w:spacing w:after="20"/>
              <w:ind w:left="20"/>
              <w:jc w:val="both"/>
            </w:pPr>
            <w:r>
              <w:rPr>
                <w:rFonts w:ascii="Times New Roman"/>
                <w:b w:val="false"/>
                <w:i w:val="false"/>
                <w:color w:val="000000"/>
                <w:sz w:val="20"/>
              </w:rPr>
              <w:t xml:space="preserve">
Florestina, </w:t>
            </w:r>
          </w:p>
          <w:p>
            <w:pPr>
              <w:spacing w:after="20"/>
              <w:ind w:left="20"/>
              <w:jc w:val="both"/>
            </w:pPr>
            <w:r>
              <w:rPr>
                <w:rFonts w:ascii="Times New Roman"/>
                <w:b w:val="false"/>
                <w:i w:val="false"/>
                <w:color w:val="000000"/>
                <w:sz w:val="20"/>
              </w:rPr>
              <w:t xml:space="preserve">
Lengua de Mujer, </w:t>
            </w:r>
          </w:p>
          <w:p>
            <w:pPr>
              <w:spacing w:after="20"/>
              <w:ind w:left="20"/>
              <w:jc w:val="both"/>
            </w:pPr>
            <w:r>
              <w:rPr>
                <w:rFonts w:ascii="Times New Roman"/>
                <w:b w:val="false"/>
                <w:i w:val="false"/>
                <w:color w:val="000000"/>
                <w:sz w:val="20"/>
              </w:rPr>
              <w:t>
Lengua Viperina</w:t>
            </w:r>
          </w:p>
          <w:p>
            <w:pPr>
              <w:spacing w:after="20"/>
              <w:ind w:left="20"/>
              <w:jc w:val="both"/>
            </w:pPr>
            <w:r>
              <w:rPr>
                <w:rFonts w:ascii="Times New Roman"/>
                <w:b w:val="false"/>
                <w:i w:val="false"/>
                <w:color w:val="000000"/>
                <w:sz w:val="20"/>
              </w:rPr>
              <w:t xml:space="preserve">
Acacia Amarilla, </w:t>
            </w:r>
          </w:p>
          <w:p>
            <w:pPr>
              <w:spacing w:after="20"/>
              <w:ind w:left="20"/>
              <w:jc w:val="both"/>
            </w:pPr>
            <w:r>
              <w:rPr>
                <w:rFonts w:ascii="Times New Roman"/>
                <w:b w:val="false"/>
                <w:i w:val="false"/>
                <w:color w:val="000000"/>
                <w:sz w:val="20"/>
              </w:rPr>
              <w:t xml:space="preserve">
East Indian Walnut, </w:t>
            </w:r>
          </w:p>
          <w:p>
            <w:pPr>
              <w:spacing w:after="20"/>
              <w:ind w:left="20"/>
              <w:jc w:val="both"/>
            </w:pPr>
            <w:r>
              <w:rPr>
                <w:rFonts w:ascii="Times New Roman"/>
                <w:b w:val="false"/>
                <w:i w:val="false"/>
                <w:color w:val="000000"/>
                <w:sz w:val="20"/>
              </w:rPr>
              <w:t>
English Woman's Tongue,</w:t>
            </w:r>
          </w:p>
          <w:p>
            <w:pPr>
              <w:spacing w:after="20"/>
              <w:ind w:left="20"/>
              <w:jc w:val="both"/>
            </w:pPr>
            <w:r>
              <w:rPr>
                <w:rFonts w:ascii="Times New Roman"/>
                <w:b w:val="false"/>
                <w:i w:val="false"/>
                <w:color w:val="000000"/>
                <w:sz w:val="20"/>
              </w:rPr>
              <w:t xml:space="preserve">
Fry wood, </w:t>
            </w:r>
          </w:p>
          <w:p>
            <w:pPr>
              <w:spacing w:after="20"/>
              <w:ind w:left="20"/>
              <w:jc w:val="both"/>
            </w:pPr>
            <w:r>
              <w:rPr>
                <w:rFonts w:ascii="Times New Roman"/>
                <w:b w:val="false"/>
                <w:i w:val="false"/>
                <w:color w:val="000000"/>
                <w:sz w:val="20"/>
              </w:rPr>
              <w:t xml:space="preserve">
Indian Siris, </w:t>
            </w:r>
          </w:p>
          <w:p>
            <w:pPr>
              <w:spacing w:after="20"/>
              <w:ind w:left="20"/>
              <w:jc w:val="both"/>
            </w:pPr>
            <w:r>
              <w:rPr>
                <w:rFonts w:ascii="Times New Roman"/>
                <w:b w:val="false"/>
                <w:i w:val="false"/>
                <w:color w:val="000000"/>
                <w:sz w:val="20"/>
              </w:rPr>
              <w:t xml:space="preserve">
Lebbeck, </w:t>
            </w:r>
          </w:p>
          <w:p>
            <w:pPr>
              <w:spacing w:after="20"/>
              <w:ind w:left="20"/>
              <w:jc w:val="both"/>
            </w:pPr>
            <w:r>
              <w:rPr>
                <w:rFonts w:ascii="Times New Roman"/>
                <w:b w:val="false"/>
                <w:i w:val="false"/>
                <w:color w:val="000000"/>
                <w:sz w:val="20"/>
              </w:rPr>
              <w:t xml:space="preserve">
Siris Tree, </w:t>
            </w:r>
          </w:p>
          <w:p>
            <w:pPr>
              <w:spacing w:after="20"/>
              <w:ind w:left="20"/>
              <w:jc w:val="both"/>
            </w:pPr>
            <w:r>
              <w:rPr>
                <w:rFonts w:ascii="Times New Roman"/>
                <w:b w:val="false"/>
                <w:i w:val="false"/>
                <w:color w:val="000000"/>
                <w:sz w:val="20"/>
              </w:rPr>
              <w:t>
Woman’s Tongue Tree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Kondroti </w:t>
            </w:r>
          </w:p>
          <w:p>
            <w:pPr>
              <w:spacing w:after="20"/>
              <w:ind w:left="20"/>
              <w:jc w:val="both"/>
            </w:pPr>
            <w:r>
              <w:rPr>
                <w:rFonts w:ascii="Times New Roman"/>
                <w:b w:val="false"/>
                <w:i w:val="false"/>
                <w:color w:val="000000"/>
                <w:sz w:val="20"/>
              </w:rPr>
              <w:t>
Кондроти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Rhodognaphalon brevicuspe Roberty</w:t>
            </w:r>
          </w:p>
          <w:p>
            <w:pPr>
              <w:spacing w:after="20"/>
              <w:ind w:left="20"/>
              <w:jc w:val="both"/>
            </w:pPr>
            <w:r>
              <w:rPr>
                <w:rFonts w:ascii="Times New Roman"/>
                <w:b w:val="false"/>
                <w:i w:val="false"/>
                <w:color w:val="000000"/>
                <w:sz w:val="20"/>
              </w:rPr>
              <w:t>
(Syn. Bombax brevicuspe Sprague)</w:t>
            </w:r>
          </w:p>
          <w:p>
            <w:pPr>
              <w:spacing w:after="20"/>
              <w:ind w:left="20"/>
              <w:jc w:val="both"/>
            </w:pPr>
            <w:r>
              <w:rPr>
                <w:rFonts w:ascii="Times New Roman"/>
                <w:b w:val="false"/>
                <w:i w:val="false"/>
                <w:color w:val="000000"/>
                <w:sz w:val="20"/>
              </w:rPr>
              <w:t>
Rhodognaphalon schumannianum A. Robyns</w:t>
            </w:r>
          </w:p>
          <w:p>
            <w:pPr>
              <w:spacing w:after="20"/>
              <w:ind w:left="20"/>
              <w:jc w:val="both"/>
            </w:pPr>
            <w:r>
              <w:rPr>
                <w:rFonts w:ascii="Times New Roman"/>
                <w:b w:val="false"/>
                <w:i w:val="false"/>
                <w:color w:val="000000"/>
                <w:sz w:val="20"/>
              </w:rPr>
              <w:t>
(Syn. Bombax rhodognaphalon K. Schum.)</w:t>
            </w:r>
          </w:p>
          <w:p>
            <w:pPr>
              <w:spacing w:after="20"/>
              <w:ind w:left="20"/>
              <w:jc w:val="both"/>
            </w:pPr>
            <w:r>
              <w:rPr>
                <w:rFonts w:ascii="Times New Roman"/>
                <w:b w:val="false"/>
                <w:i w:val="false"/>
                <w:color w:val="000000"/>
                <w:sz w:val="20"/>
              </w:rPr>
              <w:t>
Bombax chevalieri Pellegr.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Мозамбик</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Танзания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Kpatin Dehun</w:t>
            </w:r>
          </w:p>
          <w:p>
            <w:pPr>
              <w:spacing w:after="20"/>
              <w:ind w:left="20"/>
              <w:jc w:val="both"/>
            </w:pPr>
            <w:r>
              <w:rPr>
                <w:rFonts w:ascii="Times New Roman"/>
                <w:b w:val="false"/>
                <w:i w:val="false"/>
                <w:color w:val="000000"/>
                <w:sz w:val="20"/>
              </w:rPr>
              <w:t>
Ovong</w:t>
            </w:r>
          </w:p>
          <w:p>
            <w:pPr>
              <w:spacing w:after="20"/>
              <w:ind w:left="20"/>
              <w:jc w:val="both"/>
            </w:pPr>
            <w:r>
              <w:rPr>
                <w:rFonts w:ascii="Times New Roman"/>
                <w:b w:val="false"/>
                <w:i w:val="false"/>
                <w:color w:val="000000"/>
                <w:sz w:val="20"/>
              </w:rPr>
              <w:t>
N’Demo</w:t>
            </w:r>
          </w:p>
          <w:p>
            <w:pPr>
              <w:spacing w:after="20"/>
              <w:ind w:left="20"/>
              <w:jc w:val="both"/>
            </w:pPr>
            <w:r>
              <w:rPr>
                <w:rFonts w:ascii="Times New Roman"/>
                <w:b w:val="false"/>
                <w:i w:val="false"/>
                <w:color w:val="000000"/>
                <w:sz w:val="20"/>
              </w:rPr>
              <w:t>
Kondroti</w:t>
            </w:r>
          </w:p>
          <w:p>
            <w:pPr>
              <w:spacing w:after="20"/>
              <w:ind w:left="20"/>
              <w:jc w:val="both"/>
            </w:pPr>
            <w:r>
              <w:rPr>
                <w:rFonts w:ascii="Times New Roman"/>
                <w:b w:val="false"/>
                <w:i w:val="false"/>
                <w:color w:val="000000"/>
                <w:sz w:val="20"/>
              </w:rPr>
              <w:t>
Alone,</w:t>
            </w:r>
          </w:p>
          <w:p>
            <w:pPr>
              <w:spacing w:after="20"/>
              <w:ind w:left="20"/>
              <w:jc w:val="both"/>
            </w:pPr>
            <w:r>
              <w:rPr>
                <w:rFonts w:ascii="Times New Roman"/>
                <w:b w:val="false"/>
                <w:i w:val="false"/>
                <w:color w:val="000000"/>
                <w:sz w:val="20"/>
              </w:rPr>
              <w:t>
Ogumalanga</w:t>
            </w:r>
          </w:p>
          <w:p>
            <w:pPr>
              <w:spacing w:after="20"/>
              <w:ind w:left="20"/>
              <w:jc w:val="both"/>
            </w:pPr>
            <w:r>
              <w:rPr>
                <w:rFonts w:ascii="Times New Roman"/>
                <w:b w:val="false"/>
                <w:i w:val="false"/>
                <w:color w:val="000000"/>
                <w:sz w:val="20"/>
              </w:rPr>
              <w:t>
Bombax</w:t>
            </w:r>
          </w:p>
          <w:p>
            <w:pPr>
              <w:spacing w:after="20"/>
              <w:ind w:left="20"/>
              <w:jc w:val="both"/>
            </w:pPr>
            <w:r>
              <w:rPr>
                <w:rFonts w:ascii="Times New Roman"/>
                <w:b w:val="false"/>
                <w:i w:val="false"/>
                <w:color w:val="000000"/>
                <w:sz w:val="20"/>
              </w:rPr>
              <w:t>
Meguza,</w:t>
            </w:r>
          </w:p>
          <w:p>
            <w:pPr>
              <w:spacing w:after="20"/>
              <w:ind w:left="20"/>
              <w:jc w:val="both"/>
            </w:pPr>
            <w:r>
              <w:rPr>
                <w:rFonts w:ascii="Times New Roman"/>
                <w:b w:val="false"/>
                <w:i w:val="false"/>
                <w:color w:val="000000"/>
                <w:sz w:val="20"/>
              </w:rPr>
              <w:t>
Mungusa</w:t>
            </w:r>
          </w:p>
          <w:p>
            <w:pPr>
              <w:spacing w:after="20"/>
              <w:ind w:left="20"/>
              <w:jc w:val="both"/>
            </w:pPr>
            <w:r>
              <w:rPr>
                <w:rFonts w:ascii="Times New Roman"/>
                <w:b w:val="false"/>
                <w:i w:val="false"/>
                <w:color w:val="000000"/>
                <w:sz w:val="20"/>
              </w:rPr>
              <w:t>
Awori</w:t>
            </w:r>
          </w:p>
          <w:p>
            <w:pPr>
              <w:spacing w:after="20"/>
              <w:ind w:left="20"/>
              <w:jc w:val="both"/>
            </w:pPr>
            <w:r>
              <w:rPr>
                <w:rFonts w:ascii="Times New Roman"/>
                <w:b w:val="false"/>
                <w:i w:val="false"/>
                <w:color w:val="000000"/>
                <w:sz w:val="20"/>
              </w:rPr>
              <w:t>
Mfume</w:t>
            </w:r>
          </w:p>
          <w:p>
            <w:pPr>
              <w:spacing w:after="20"/>
              <w:ind w:left="20"/>
              <w:jc w:val="both"/>
            </w:pPr>
            <w:r>
              <w:rPr>
                <w:rFonts w:ascii="Times New Roman"/>
                <w:b w:val="false"/>
                <w:i w:val="false"/>
                <w:color w:val="000000"/>
                <w:sz w:val="20"/>
              </w:rPr>
              <w:t>
East African Bombax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Kosipo [Энтандрофрагма Кандолля]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Entandrophragma candollei Harms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Ангола </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Lifuco </w:t>
            </w:r>
          </w:p>
          <w:p>
            <w:pPr>
              <w:spacing w:after="20"/>
              <w:ind w:left="20"/>
              <w:jc w:val="both"/>
            </w:pPr>
            <w:r>
              <w:rPr>
                <w:rFonts w:ascii="Times New Roman"/>
                <w:b w:val="false"/>
                <w:i w:val="false"/>
                <w:color w:val="000000"/>
                <w:sz w:val="20"/>
              </w:rPr>
              <w:t xml:space="preserve">
Atom-Assie </w:t>
            </w:r>
          </w:p>
          <w:p>
            <w:pPr>
              <w:spacing w:after="20"/>
              <w:ind w:left="20"/>
              <w:jc w:val="both"/>
            </w:pPr>
            <w:r>
              <w:rPr>
                <w:rFonts w:ascii="Times New Roman"/>
                <w:b w:val="false"/>
                <w:i w:val="false"/>
                <w:color w:val="000000"/>
                <w:sz w:val="20"/>
              </w:rPr>
              <w:t xml:space="preserve">
Kosipo </w:t>
            </w:r>
          </w:p>
          <w:p>
            <w:pPr>
              <w:spacing w:after="20"/>
              <w:ind w:left="20"/>
              <w:jc w:val="both"/>
            </w:pPr>
            <w:r>
              <w:rPr>
                <w:rFonts w:ascii="Times New Roman"/>
                <w:b w:val="false"/>
                <w:i w:val="false"/>
                <w:color w:val="000000"/>
                <w:sz w:val="20"/>
              </w:rPr>
              <w:t>
Penkwa-Akowaa</w:t>
            </w:r>
          </w:p>
          <w:p>
            <w:pPr>
              <w:spacing w:after="20"/>
              <w:ind w:left="20"/>
              <w:jc w:val="both"/>
            </w:pPr>
            <w:r>
              <w:rPr>
                <w:rFonts w:ascii="Times New Roman"/>
                <w:b w:val="false"/>
                <w:i w:val="false"/>
                <w:color w:val="000000"/>
                <w:sz w:val="20"/>
              </w:rPr>
              <w:t xml:space="preserve">
Omu, </w:t>
            </w:r>
          </w:p>
          <w:p>
            <w:pPr>
              <w:spacing w:after="20"/>
              <w:ind w:left="20"/>
              <w:jc w:val="both"/>
            </w:pPr>
            <w:r>
              <w:rPr>
                <w:rFonts w:ascii="Times New Roman"/>
                <w:b w:val="false"/>
                <w:i w:val="false"/>
                <w:color w:val="000000"/>
                <w:sz w:val="20"/>
              </w:rPr>
              <w:t>
Heavy Sapelle</w:t>
            </w:r>
          </w:p>
          <w:p>
            <w:pPr>
              <w:spacing w:after="20"/>
              <w:ind w:left="20"/>
              <w:jc w:val="both"/>
            </w:pPr>
            <w:r>
              <w:rPr>
                <w:rFonts w:ascii="Times New Roman"/>
                <w:b w:val="false"/>
                <w:i w:val="false"/>
                <w:color w:val="000000"/>
                <w:sz w:val="20"/>
              </w:rPr>
              <w:t xml:space="preserve">
Impompo </w:t>
            </w:r>
          </w:p>
          <w:p>
            <w:pPr>
              <w:spacing w:after="20"/>
              <w:ind w:left="20"/>
              <w:jc w:val="both"/>
            </w:pPr>
            <w:r>
              <w:rPr>
                <w:rFonts w:ascii="Times New Roman"/>
                <w:b w:val="false"/>
                <w:i w:val="false"/>
                <w:color w:val="000000"/>
                <w:sz w:val="20"/>
              </w:rPr>
              <w:t xml:space="preserve">
Kosipo-Mahagoni </w:t>
            </w:r>
          </w:p>
          <w:p>
            <w:pPr>
              <w:spacing w:after="20"/>
              <w:ind w:left="20"/>
              <w:jc w:val="both"/>
            </w:pPr>
            <w:r>
              <w:rPr>
                <w:rFonts w:ascii="Times New Roman"/>
                <w:b w:val="false"/>
                <w:i w:val="false"/>
                <w:color w:val="000000"/>
                <w:sz w:val="20"/>
              </w:rPr>
              <w:t xml:space="preserve">
Omu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Kotibé [Көкнәр гүлді цистантера]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Nesogordonia spp.</w:t>
            </w:r>
          </w:p>
          <w:p>
            <w:pPr>
              <w:spacing w:after="20"/>
              <w:ind w:left="20"/>
              <w:jc w:val="both"/>
            </w:pPr>
            <w:r>
              <w:rPr>
                <w:rFonts w:ascii="Times New Roman"/>
                <w:b w:val="false"/>
                <w:i w:val="false"/>
                <w:color w:val="000000"/>
                <w:sz w:val="20"/>
              </w:rPr>
              <w:t>
Nesogordonia kabingaensis var. kabingaensis (K.Schum.) Capuron</w:t>
            </w:r>
          </w:p>
          <w:p>
            <w:pPr>
              <w:spacing w:after="20"/>
              <w:ind w:left="20"/>
              <w:jc w:val="both"/>
            </w:pPr>
            <w:r>
              <w:rPr>
                <w:rFonts w:ascii="Times New Roman"/>
                <w:b w:val="false"/>
                <w:i w:val="false"/>
                <w:color w:val="000000"/>
                <w:sz w:val="20"/>
              </w:rPr>
              <w:t>
(Syn. Nesogordonia papaverifera R. Capuron</w:t>
            </w:r>
          </w:p>
          <w:p>
            <w:pPr>
              <w:spacing w:after="20"/>
              <w:ind w:left="20"/>
              <w:jc w:val="both"/>
            </w:pPr>
            <w:r>
              <w:rPr>
                <w:rFonts w:ascii="Times New Roman"/>
                <w:b w:val="false"/>
                <w:i w:val="false"/>
                <w:color w:val="000000"/>
                <w:sz w:val="20"/>
              </w:rPr>
              <w:t xml:space="preserve">
Syn. Cistanthera papaverifera A. Chev.)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Ангола </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xml:space="preserve">
Орталық Африка Республикасы </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Kissinhungo </w:t>
            </w:r>
          </w:p>
          <w:p>
            <w:pPr>
              <w:spacing w:after="20"/>
              <w:ind w:left="20"/>
              <w:jc w:val="both"/>
            </w:pPr>
            <w:r>
              <w:rPr>
                <w:rFonts w:ascii="Times New Roman"/>
                <w:b w:val="false"/>
                <w:i w:val="false"/>
                <w:color w:val="000000"/>
                <w:sz w:val="20"/>
              </w:rPr>
              <w:t xml:space="preserve">
Ovoe, </w:t>
            </w:r>
          </w:p>
          <w:p>
            <w:pPr>
              <w:spacing w:after="20"/>
              <w:ind w:left="20"/>
              <w:jc w:val="both"/>
            </w:pPr>
            <w:r>
              <w:rPr>
                <w:rFonts w:ascii="Times New Roman"/>
                <w:b w:val="false"/>
                <w:i w:val="false"/>
                <w:color w:val="000000"/>
                <w:sz w:val="20"/>
              </w:rPr>
              <w:t xml:space="preserve">
Ovoui </w:t>
            </w:r>
          </w:p>
          <w:p>
            <w:pPr>
              <w:spacing w:after="20"/>
              <w:ind w:left="20"/>
              <w:jc w:val="both"/>
            </w:pPr>
            <w:r>
              <w:rPr>
                <w:rFonts w:ascii="Times New Roman"/>
                <w:b w:val="false"/>
                <w:i w:val="false"/>
                <w:color w:val="000000"/>
                <w:sz w:val="20"/>
              </w:rPr>
              <w:t xml:space="preserve">
Naouya </w:t>
            </w:r>
          </w:p>
          <w:p>
            <w:pPr>
              <w:spacing w:after="20"/>
              <w:ind w:left="20"/>
              <w:jc w:val="both"/>
            </w:pPr>
            <w:r>
              <w:rPr>
                <w:rFonts w:ascii="Times New Roman"/>
                <w:b w:val="false"/>
                <w:i w:val="false"/>
                <w:color w:val="000000"/>
                <w:sz w:val="20"/>
              </w:rPr>
              <w:t xml:space="preserve">
Kotibé </w:t>
            </w:r>
          </w:p>
          <w:p>
            <w:pPr>
              <w:spacing w:after="20"/>
              <w:ind w:left="20"/>
              <w:jc w:val="both"/>
            </w:pPr>
            <w:r>
              <w:rPr>
                <w:rFonts w:ascii="Times New Roman"/>
                <w:b w:val="false"/>
                <w:i w:val="false"/>
                <w:color w:val="000000"/>
                <w:sz w:val="20"/>
              </w:rPr>
              <w:t xml:space="preserve">
Aborbora </w:t>
            </w:r>
          </w:p>
          <w:p>
            <w:pPr>
              <w:spacing w:after="20"/>
              <w:ind w:left="20"/>
              <w:jc w:val="both"/>
            </w:pPr>
            <w:r>
              <w:rPr>
                <w:rFonts w:ascii="Times New Roman"/>
                <w:b w:val="false"/>
                <w:i w:val="false"/>
                <w:color w:val="000000"/>
                <w:sz w:val="20"/>
              </w:rPr>
              <w:t xml:space="preserve">
Danta </w:t>
            </w:r>
          </w:p>
          <w:p>
            <w:pPr>
              <w:spacing w:after="20"/>
              <w:ind w:left="20"/>
              <w:jc w:val="both"/>
            </w:pPr>
            <w:r>
              <w:rPr>
                <w:rFonts w:ascii="Times New Roman"/>
                <w:b w:val="false"/>
                <w:i w:val="false"/>
                <w:color w:val="000000"/>
                <w:sz w:val="20"/>
              </w:rPr>
              <w:t xml:space="preserve">
Otutu </w:t>
            </w:r>
          </w:p>
          <w:p>
            <w:pPr>
              <w:spacing w:after="20"/>
              <w:ind w:left="20"/>
              <w:jc w:val="both"/>
            </w:pPr>
            <w:r>
              <w:rPr>
                <w:rFonts w:ascii="Times New Roman"/>
                <w:b w:val="false"/>
                <w:i w:val="false"/>
                <w:color w:val="000000"/>
                <w:sz w:val="20"/>
              </w:rPr>
              <w:t xml:space="preserve">
Kondofindo </w:t>
            </w:r>
          </w:p>
          <w:p>
            <w:pPr>
              <w:spacing w:after="20"/>
              <w:ind w:left="20"/>
              <w:jc w:val="both"/>
            </w:pPr>
            <w:r>
              <w:rPr>
                <w:rFonts w:ascii="Times New Roman"/>
                <w:b w:val="false"/>
                <w:i w:val="false"/>
                <w:color w:val="000000"/>
                <w:sz w:val="20"/>
              </w:rPr>
              <w:t xml:space="preserve">
Danta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Koto </w:t>
            </w:r>
          </w:p>
          <w:p>
            <w:pPr>
              <w:spacing w:after="20"/>
              <w:ind w:left="20"/>
              <w:jc w:val="both"/>
            </w:pPr>
            <w:r>
              <w:rPr>
                <w:rFonts w:ascii="Times New Roman"/>
                <w:b w:val="false"/>
                <w:i w:val="false"/>
                <w:color w:val="000000"/>
                <w:sz w:val="20"/>
              </w:rPr>
              <w:t>
[Koto]</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Pterygota spp.</w:t>
            </w:r>
          </w:p>
          <w:p>
            <w:pPr>
              <w:spacing w:after="20"/>
              <w:ind w:left="20"/>
              <w:jc w:val="both"/>
            </w:pPr>
            <w:r>
              <w:rPr>
                <w:rFonts w:ascii="Times New Roman"/>
                <w:b w:val="false"/>
                <w:i w:val="false"/>
                <w:color w:val="000000"/>
                <w:sz w:val="20"/>
              </w:rPr>
              <w:t xml:space="preserve">
Pterygota macrocarpa K. Schum. </w:t>
            </w:r>
          </w:p>
          <w:p>
            <w:pPr>
              <w:spacing w:after="20"/>
              <w:ind w:left="20"/>
              <w:jc w:val="both"/>
            </w:pPr>
            <w:r>
              <w:rPr>
                <w:rFonts w:ascii="Times New Roman"/>
                <w:b w:val="false"/>
                <w:i w:val="false"/>
                <w:color w:val="000000"/>
                <w:sz w:val="20"/>
              </w:rPr>
              <w:t xml:space="preserve">
Pterygota bequaertii De Wild.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Африка Республикасы </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Kakende </w:t>
            </w:r>
          </w:p>
          <w:p>
            <w:pPr>
              <w:spacing w:after="20"/>
              <w:ind w:left="20"/>
              <w:jc w:val="both"/>
            </w:pPr>
            <w:r>
              <w:rPr>
                <w:rFonts w:ascii="Times New Roman"/>
                <w:b w:val="false"/>
                <w:i w:val="false"/>
                <w:color w:val="000000"/>
                <w:sz w:val="20"/>
              </w:rPr>
              <w:t xml:space="preserve">
Koto </w:t>
            </w:r>
          </w:p>
          <w:p>
            <w:pPr>
              <w:spacing w:after="20"/>
              <w:ind w:left="20"/>
              <w:jc w:val="both"/>
            </w:pPr>
            <w:r>
              <w:rPr>
                <w:rFonts w:ascii="Times New Roman"/>
                <w:b w:val="false"/>
                <w:i w:val="false"/>
                <w:color w:val="000000"/>
                <w:sz w:val="20"/>
              </w:rPr>
              <w:t xml:space="preserve">
Ake </w:t>
            </w:r>
          </w:p>
          <w:p>
            <w:pPr>
              <w:spacing w:after="20"/>
              <w:ind w:left="20"/>
              <w:jc w:val="both"/>
            </w:pPr>
            <w:r>
              <w:rPr>
                <w:rFonts w:ascii="Times New Roman"/>
                <w:b w:val="false"/>
                <w:i w:val="false"/>
                <w:color w:val="000000"/>
                <w:sz w:val="20"/>
              </w:rPr>
              <w:t xml:space="preserve">
Kyere, </w:t>
            </w:r>
          </w:p>
          <w:p>
            <w:pPr>
              <w:spacing w:after="20"/>
              <w:ind w:left="20"/>
              <w:jc w:val="both"/>
            </w:pPr>
            <w:r>
              <w:rPr>
                <w:rFonts w:ascii="Times New Roman"/>
                <w:b w:val="false"/>
                <w:i w:val="false"/>
                <w:color w:val="000000"/>
                <w:sz w:val="20"/>
              </w:rPr>
              <w:t xml:space="preserve">
Awari </w:t>
            </w:r>
          </w:p>
          <w:p>
            <w:pPr>
              <w:spacing w:after="20"/>
              <w:ind w:left="20"/>
              <w:jc w:val="both"/>
            </w:pPr>
            <w:r>
              <w:rPr>
                <w:rFonts w:ascii="Times New Roman"/>
                <w:b w:val="false"/>
                <w:i w:val="false"/>
                <w:color w:val="000000"/>
                <w:sz w:val="20"/>
              </w:rPr>
              <w:t xml:space="preserve">
Kefe, </w:t>
            </w:r>
          </w:p>
          <w:p>
            <w:pPr>
              <w:spacing w:after="20"/>
              <w:ind w:left="20"/>
              <w:jc w:val="both"/>
            </w:pPr>
            <w:r>
              <w:rPr>
                <w:rFonts w:ascii="Times New Roman"/>
                <w:b w:val="false"/>
                <w:i w:val="false"/>
                <w:color w:val="000000"/>
                <w:sz w:val="20"/>
              </w:rPr>
              <w:t>
Poroposo</w:t>
            </w:r>
          </w:p>
          <w:p>
            <w:pPr>
              <w:spacing w:after="20"/>
              <w:ind w:left="20"/>
              <w:jc w:val="both"/>
            </w:pPr>
            <w:r>
              <w:rPr>
                <w:rFonts w:ascii="Times New Roman"/>
                <w:b w:val="false"/>
                <w:i w:val="false"/>
                <w:color w:val="000000"/>
                <w:sz w:val="20"/>
              </w:rPr>
              <w:t xml:space="preserve">
Ikame </w:t>
            </w:r>
          </w:p>
          <w:p>
            <w:pPr>
              <w:spacing w:after="20"/>
              <w:ind w:left="20"/>
              <w:jc w:val="both"/>
            </w:pPr>
            <w:r>
              <w:rPr>
                <w:rFonts w:ascii="Times New Roman"/>
                <w:b w:val="false"/>
                <w:i w:val="false"/>
                <w:color w:val="000000"/>
                <w:sz w:val="20"/>
              </w:rPr>
              <w:t xml:space="preserve">
Anatolia </w:t>
            </w:r>
          </w:p>
          <w:p>
            <w:pPr>
              <w:spacing w:after="20"/>
              <w:ind w:left="20"/>
              <w:jc w:val="both"/>
            </w:pPr>
            <w:r>
              <w:rPr>
                <w:rFonts w:ascii="Times New Roman"/>
                <w:b w:val="false"/>
                <w:i w:val="false"/>
                <w:color w:val="000000"/>
                <w:sz w:val="20"/>
              </w:rPr>
              <w:t xml:space="preserve">
African Pterygota, Pterygota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Kulim</w:t>
            </w:r>
          </w:p>
          <w:p>
            <w:pPr>
              <w:spacing w:after="20"/>
              <w:ind w:left="20"/>
              <w:jc w:val="both"/>
            </w:pPr>
            <w:r>
              <w:rPr>
                <w:rFonts w:ascii="Times New Roman"/>
                <w:b w:val="false"/>
                <w:i w:val="false"/>
                <w:color w:val="000000"/>
                <w:sz w:val="20"/>
              </w:rPr>
              <w:t xml:space="preserve">
Борней Скоpодокаpпусы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Scorodocarpus borneensis (Baillon) Becc.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Bawang Hutan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Kumbi</w:t>
            </w:r>
          </w:p>
          <w:p>
            <w:pPr>
              <w:spacing w:after="20"/>
              <w:ind w:left="20"/>
              <w:jc w:val="both"/>
            </w:pPr>
            <w:r>
              <w:rPr>
                <w:rFonts w:ascii="Times New Roman"/>
                <w:b w:val="false"/>
                <w:i w:val="false"/>
                <w:color w:val="000000"/>
                <w:sz w:val="20"/>
              </w:rPr>
              <w:t>
Кумби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Lannea welwitschii (Hiern) Engl.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Baiséguma,</w:t>
            </w:r>
          </w:p>
          <w:p>
            <w:pPr>
              <w:spacing w:after="20"/>
              <w:ind w:left="20"/>
              <w:jc w:val="both"/>
            </w:pPr>
            <w:r>
              <w:rPr>
                <w:rFonts w:ascii="Times New Roman"/>
                <w:b w:val="false"/>
                <w:i w:val="false"/>
                <w:color w:val="000000"/>
                <w:sz w:val="20"/>
              </w:rPr>
              <w:t>
Kakoro,</w:t>
            </w:r>
          </w:p>
          <w:p>
            <w:pPr>
              <w:spacing w:after="20"/>
              <w:ind w:left="20"/>
              <w:jc w:val="both"/>
            </w:pPr>
            <w:r>
              <w:rPr>
                <w:rFonts w:ascii="Times New Roman"/>
                <w:b w:val="false"/>
                <w:i w:val="false"/>
                <w:color w:val="000000"/>
                <w:sz w:val="20"/>
              </w:rPr>
              <w:t>
Loloti</w:t>
            </w:r>
          </w:p>
          <w:p>
            <w:pPr>
              <w:spacing w:after="20"/>
              <w:ind w:left="20"/>
              <w:jc w:val="both"/>
            </w:pPr>
            <w:r>
              <w:rPr>
                <w:rFonts w:ascii="Times New Roman"/>
                <w:b w:val="false"/>
                <w:i w:val="false"/>
                <w:color w:val="000000"/>
                <w:sz w:val="20"/>
              </w:rPr>
              <w:t>
Kumenini</w:t>
            </w:r>
          </w:p>
          <w:p>
            <w:pPr>
              <w:spacing w:after="20"/>
              <w:ind w:left="20"/>
              <w:jc w:val="both"/>
            </w:pPr>
            <w:r>
              <w:rPr>
                <w:rFonts w:ascii="Times New Roman"/>
                <w:b w:val="false"/>
                <w:i w:val="false"/>
                <w:color w:val="000000"/>
                <w:sz w:val="20"/>
              </w:rPr>
              <w:t>
Ekika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Kungkur </w:t>
            </w:r>
          </w:p>
          <w:p>
            <w:pPr>
              <w:spacing w:after="20"/>
              <w:ind w:left="20"/>
              <w:jc w:val="both"/>
            </w:pPr>
            <w:r>
              <w:rPr>
                <w:rFonts w:ascii="Times New Roman"/>
                <w:b w:val="false"/>
                <w:i w:val="false"/>
                <w:color w:val="000000"/>
                <w:sz w:val="20"/>
              </w:rPr>
              <w:t>
Альбиция саман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Albizia saman (Jacq.) Merr.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Kurokaï </w:t>
            </w:r>
          </w:p>
          <w:p>
            <w:pPr>
              <w:spacing w:after="20"/>
              <w:ind w:left="20"/>
              <w:jc w:val="both"/>
            </w:pPr>
            <w:r>
              <w:rPr>
                <w:rFonts w:ascii="Times New Roman"/>
                <w:b w:val="false"/>
                <w:i w:val="false"/>
                <w:color w:val="000000"/>
                <w:sz w:val="20"/>
              </w:rPr>
              <w:t>
Протиум</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Protium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w:t>
            </w:r>
          </w:p>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Эквадор</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Венесуэла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Carano</w:t>
            </w:r>
          </w:p>
          <w:p>
            <w:pPr>
              <w:spacing w:after="20"/>
              <w:ind w:left="20"/>
              <w:jc w:val="both"/>
            </w:pPr>
            <w:r>
              <w:rPr>
                <w:rFonts w:ascii="Times New Roman"/>
                <w:b w:val="false"/>
                <w:i w:val="false"/>
                <w:color w:val="000000"/>
                <w:sz w:val="20"/>
              </w:rPr>
              <w:t>
Almecega,</w:t>
            </w:r>
          </w:p>
          <w:p>
            <w:pPr>
              <w:spacing w:after="20"/>
              <w:ind w:left="20"/>
              <w:jc w:val="both"/>
            </w:pPr>
            <w:r>
              <w:rPr>
                <w:rFonts w:ascii="Times New Roman"/>
                <w:b w:val="false"/>
                <w:i w:val="false"/>
                <w:color w:val="000000"/>
                <w:sz w:val="20"/>
              </w:rPr>
              <w:t>
Aruru,</w:t>
            </w:r>
          </w:p>
          <w:p>
            <w:pPr>
              <w:spacing w:after="20"/>
              <w:ind w:left="20"/>
              <w:jc w:val="both"/>
            </w:pPr>
            <w:r>
              <w:rPr>
                <w:rFonts w:ascii="Times New Roman"/>
                <w:b w:val="false"/>
                <w:i w:val="false"/>
                <w:color w:val="000000"/>
                <w:sz w:val="20"/>
              </w:rPr>
              <w:t>
Breu</w:t>
            </w:r>
          </w:p>
          <w:p>
            <w:pPr>
              <w:spacing w:after="20"/>
              <w:ind w:left="20"/>
              <w:jc w:val="both"/>
            </w:pPr>
            <w:r>
              <w:rPr>
                <w:rFonts w:ascii="Times New Roman"/>
                <w:b w:val="false"/>
                <w:i w:val="false"/>
                <w:color w:val="000000"/>
                <w:sz w:val="20"/>
              </w:rPr>
              <w:t>
Anime,</w:t>
            </w:r>
          </w:p>
          <w:p>
            <w:pPr>
              <w:spacing w:after="20"/>
              <w:ind w:left="20"/>
              <w:jc w:val="both"/>
            </w:pPr>
            <w:r>
              <w:rPr>
                <w:rFonts w:ascii="Times New Roman"/>
                <w:b w:val="false"/>
                <w:i w:val="false"/>
                <w:color w:val="000000"/>
                <w:sz w:val="20"/>
              </w:rPr>
              <w:t>
Carano,</w:t>
            </w:r>
          </w:p>
          <w:p>
            <w:pPr>
              <w:spacing w:after="20"/>
              <w:ind w:left="20"/>
              <w:jc w:val="both"/>
            </w:pPr>
            <w:r>
              <w:rPr>
                <w:rFonts w:ascii="Times New Roman"/>
                <w:b w:val="false"/>
                <w:i w:val="false"/>
                <w:color w:val="000000"/>
                <w:sz w:val="20"/>
              </w:rPr>
              <w:t>
Currucay</w:t>
            </w:r>
          </w:p>
          <w:p>
            <w:pPr>
              <w:spacing w:after="20"/>
              <w:ind w:left="20"/>
              <w:jc w:val="both"/>
            </w:pPr>
            <w:r>
              <w:rPr>
                <w:rFonts w:ascii="Times New Roman"/>
                <w:b w:val="false"/>
                <w:i w:val="false"/>
                <w:color w:val="000000"/>
                <w:sz w:val="20"/>
              </w:rPr>
              <w:t>
Anime Blanco</w:t>
            </w:r>
          </w:p>
          <w:p>
            <w:pPr>
              <w:spacing w:after="20"/>
              <w:ind w:left="20"/>
              <w:jc w:val="both"/>
            </w:pPr>
            <w:r>
              <w:rPr>
                <w:rFonts w:ascii="Times New Roman"/>
                <w:b w:val="false"/>
                <w:i w:val="false"/>
                <w:color w:val="000000"/>
                <w:sz w:val="20"/>
              </w:rPr>
              <w:t>
Encens Blanc,</w:t>
            </w:r>
          </w:p>
          <w:p>
            <w:pPr>
              <w:spacing w:after="20"/>
              <w:ind w:left="20"/>
              <w:jc w:val="both"/>
            </w:pPr>
            <w:r>
              <w:rPr>
                <w:rFonts w:ascii="Times New Roman"/>
                <w:b w:val="false"/>
                <w:i w:val="false"/>
                <w:color w:val="000000"/>
                <w:sz w:val="20"/>
              </w:rPr>
              <w:t>
Gris Rouge</w:t>
            </w:r>
          </w:p>
          <w:p>
            <w:pPr>
              <w:spacing w:after="20"/>
              <w:ind w:left="20"/>
              <w:jc w:val="both"/>
            </w:pPr>
            <w:r>
              <w:rPr>
                <w:rFonts w:ascii="Times New Roman"/>
                <w:b w:val="false"/>
                <w:i w:val="false"/>
                <w:color w:val="000000"/>
                <w:sz w:val="20"/>
              </w:rPr>
              <w:t>
Haiawa,</w:t>
            </w:r>
          </w:p>
          <w:p>
            <w:pPr>
              <w:spacing w:after="20"/>
              <w:ind w:left="20"/>
              <w:jc w:val="both"/>
            </w:pPr>
            <w:r>
              <w:rPr>
                <w:rFonts w:ascii="Times New Roman"/>
                <w:b w:val="false"/>
                <w:i w:val="false"/>
                <w:color w:val="000000"/>
                <w:sz w:val="20"/>
              </w:rPr>
              <w:t>
Kurokay,</w:t>
            </w:r>
          </w:p>
          <w:p>
            <w:pPr>
              <w:spacing w:after="20"/>
              <w:ind w:left="20"/>
              <w:jc w:val="both"/>
            </w:pPr>
            <w:r>
              <w:rPr>
                <w:rFonts w:ascii="Times New Roman"/>
                <w:b w:val="false"/>
                <w:i w:val="false"/>
                <w:color w:val="000000"/>
                <w:sz w:val="20"/>
              </w:rPr>
              <w:t>
Porokay</w:t>
            </w:r>
          </w:p>
          <w:p>
            <w:pPr>
              <w:spacing w:after="20"/>
              <w:ind w:left="20"/>
              <w:jc w:val="both"/>
            </w:pPr>
            <w:r>
              <w:rPr>
                <w:rFonts w:ascii="Times New Roman"/>
                <w:b w:val="false"/>
                <w:i w:val="false"/>
                <w:color w:val="000000"/>
                <w:sz w:val="20"/>
              </w:rPr>
              <w:t>
Copal-Caspi</w:t>
            </w:r>
          </w:p>
          <w:p>
            <w:pPr>
              <w:spacing w:after="20"/>
              <w:ind w:left="20"/>
              <w:jc w:val="both"/>
            </w:pPr>
            <w:r>
              <w:rPr>
                <w:rFonts w:ascii="Times New Roman"/>
                <w:b w:val="false"/>
                <w:i w:val="false"/>
                <w:color w:val="000000"/>
                <w:sz w:val="20"/>
              </w:rPr>
              <w:t>
Tinguimoni</w:t>
            </w:r>
          </w:p>
          <w:p>
            <w:pPr>
              <w:spacing w:after="20"/>
              <w:ind w:left="20"/>
              <w:jc w:val="both"/>
            </w:pPr>
            <w:r>
              <w:rPr>
                <w:rFonts w:ascii="Times New Roman"/>
                <w:b w:val="false"/>
                <w:i w:val="false"/>
                <w:color w:val="000000"/>
                <w:sz w:val="20"/>
              </w:rPr>
              <w:t>
Anime,</w:t>
            </w:r>
          </w:p>
          <w:p>
            <w:pPr>
              <w:spacing w:after="20"/>
              <w:ind w:left="20"/>
              <w:jc w:val="both"/>
            </w:pPr>
            <w:r>
              <w:rPr>
                <w:rFonts w:ascii="Times New Roman"/>
                <w:b w:val="false"/>
                <w:i w:val="false"/>
                <w:color w:val="000000"/>
                <w:sz w:val="20"/>
              </w:rPr>
              <w:t>
Carano,</w:t>
            </w:r>
          </w:p>
          <w:p>
            <w:pPr>
              <w:spacing w:after="20"/>
              <w:ind w:left="20"/>
              <w:jc w:val="both"/>
            </w:pPr>
            <w:r>
              <w:rPr>
                <w:rFonts w:ascii="Times New Roman"/>
                <w:b w:val="false"/>
                <w:i w:val="false"/>
                <w:color w:val="000000"/>
                <w:sz w:val="20"/>
              </w:rPr>
              <w:t>
Azucarito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Landa</w:t>
            </w:r>
          </w:p>
          <w:p>
            <w:pPr>
              <w:spacing w:after="20"/>
              <w:ind w:left="20"/>
              <w:jc w:val="both"/>
            </w:pPr>
            <w:r>
              <w:rPr>
                <w:rFonts w:ascii="Times New Roman"/>
                <w:b w:val="false"/>
                <w:i w:val="false"/>
                <w:color w:val="000000"/>
                <w:sz w:val="20"/>
              </w:rPr>
              <w:t>
Эритроксилум маннии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Erythroxylum mannii Oliv.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Сьерра-Леоне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Landa</w:t>
            </w:r>
          </w:p>
          <w:p>
            <w:pPr>
              <w:spacing w:after="20"/>
              <w:ind w:left="20"/>
              <w:jc w:val="both"/>
            </w:pPr>
            <w:r>
              <w:rPr>
                <w:rFonts w:ascii="Times New Roman"/>
                <w:b w:val="false"/>
                <w:i w:val="false"/>
                <w:color w:val="000000"/>
                <w:sz w:val="20"/>
              </w:rPr>
              <w:t>
Lukienzo</w:t>
            </w:r>
          </w:p>
          <w:p>
            <w:pPr>
              <w:spacing w:after="20"/>
              <w:ind w:left="20"/>
              <w:jc w:val="both"/>
            </w:pPr>
            <w:r>
              <w:rPr>
                <w:rFonts w:ascii="Times New Roman"/>
                <w:b w:val="false"/>
                <w:i w:val="false"/>
                <w:color w:val="000000"/>
                <w:sz w:val="20"/>
              </w:rPr>
              <w:t>
Dabe</w:t>
            </w:r>
          </w:p>
          <w:p>
            <w:pPr>
              <w:spacing w:after="20"/>
              <w:ind w:left="20"/>
              <w:jc w:val="both"/>
            </w:pPr>
            <w:r>
              <w:rPr>
                <w:rFonts w:ascii="Times New Roman"/>
                <w:b w:val="false"/>
                <w:i w:val="false"/>
                <w:color w:val="000000"/>
                <w:sz w:val="20"/>
              </w:rPr>
              <w:t>
Landa</w:t>
            </w:r>
          </w:p>
          <w:p>
            <w:pPr>
              <w:spacing w:after="20"/>
              <w:ind w:left="20"/>
              <w:jc w:val="both"/>
            </w:pPr>
            <w:r>
              <w:rPr>
                <w:rFonts w:ascii="Times New Roman"/>
                <w:b w:val="false"/>
                <w:i w:val="false"/>
                <w:color w:val="000000"/>
                <w:sz w:val="20"/>
              </w:rPr>
              <w:t>
Nkanza</w:t>
            </w:r>
          </w:p>
          <w:p>
            <w:pPr>
              <w:spacing w:after="20"/>
              <w:ind w:left="20"/>
              <w:jc w:val="both"/>
            </w:pPr>
            <w:r>
              <w:rPr>
                <w:rFonts w:ascii="Times New Roman"/>
                <w:b w:val="false"/>
                <w:i w:val="false"/>
                <w:color w:val="000000"/>
                <w:sz w:val="20"/>
              </w:rPr>
              <w:t>
Bimini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Lati</w:t>
            </w:r>
          </w:p>
          <w:p>
            <w:pPr>
              <w:spacing w:after="20"/>
              <w:ind w:left="20"/>
              <w:jc w:val="both"/>
            </w:pPr>
            <w:r>
              <w:rPr>
                <w:rFonts w:ascii="Times New Roman"/>
                <w:b w:val="false"/>
                <w:i w:val="false"/>
                <w:color w:val="000000"/>
                <w:sz w:val="20"/>
              </w:rPr>
              <w:t>
Амфимас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Amphimas spp.</w:t>
            </w:r>
          </w:p>
          <w:p>
            <w:pPr>
              <w:spacing w:after="20"/>
              <w:ind w:left="20"/>
              <w:jc w:val="both"/>
            </w:pPr>
            <w:r>
              <w:rPr>
                <w:rFonts w:ascii="Times New Roman"/>
                <w:b w:val="false"/>
                <w:i w:val="false"/>
                <w:color w:val="000000"/>
                <w:sz w:val="20"/>
              </w:rPr>
              <w:t>
Amphimas pterocarpoides Harms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Edjin,</w:t>
            </w:r>
          </w:p>
          <w:p>
            <w:pPr>
              <w:spacing w:after="20"/>
              <w:ind w:left="20"/>
              <w:jc w:val="both"/>
            </w:pPr>
            <w:r>
              <w:rPr>
                <w:rFonts w:ascii="Times New Roman"/>
                <w:b w:val="false"/>
                <w:i w:val="false"/>
                <w:color w:val="000000"/>
                <w:sz w:val="20"/>
              </w:rPr>
              <w:t>
Edzil</w:t>
            </w:r>
          </w:p>
          <w:p>
            <w:pPr>
              <w:spacing w:after="20"/>
              <w:ind w:left="20"/>
              <w:jc w:val="both"/>
            </w:pPr>
            <w:r>
              <w:rPr>
                <w:rFonts w:ascii="Times New Roman"/>
                <w:b w:val="false"/>
                <w:i w:val="false"/>
                <w:color w:val="000000"/>
                <w:sz w:val="20"/>
              </w:rPr>
              <w:t>
Lati</w:t>
            </w:r>
          </w:p>
          <w:p>
            <w:pPr>
              <w:spacing w:after="20"/>
              <w:ind w:left="20"/>
              <w:jc w:val="both"/>
            </w:pPr>
            <w:r>
              <w:rPr>
                <w:rFonts w:ascii="Times New Roman"/>
                <w:b w:val="false"/>
                <w:i w:val="false"/>
                <w:color w:val="000000"/>
                <w:sz w:val="20"/>
              </w:rPr>
              <w:t>
Edzui</w:t>
            </w:r>
          </w:p>
          <w:p>
            <w:pPr>
              <w:spacing w:after="20"/>
              <w:ind w:left="20"/>
              <w:jc w:val="both"/>
            </w:pPr>
            <w:r>
              <w:rPr>
                <w:rFonts w:ascii="Times New Roman"/>
                <w:b w:val="false"/>
                <w:i w:val="false"/>
                <w:color w:val="000000"/>
                <w:sz w:val="20"/>
              </w:rPr>
              <w:t>
Muzui,</w:t>
            </w:r>
          </w:p>
          <w:p>
            <w:pPr>
              <w:spacing w:after="20"/>
              <w:ind w:left="20"/>
              <w:jc w:val="both"/>
            </w:pPr>
            <w:r>
              <w:rPr>
                <w:rFonts w:ascii="Times New Roman"/>
                <w:b w:val="false"/>
                <w:i w:val="false"/>
                <w:color w:val="000000"/>
                <w:sz w:val="20"/>
              </w:rPr>
              <w:t>
Bokanga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Laurel, Indian </w:t>
            </w:r>
          </w:p>
          <w:p>
            <w:pPr>
              <w:spacing w:after="20"/>
              <w:ind w:left="20"/>
              <w:jc w:val="both"/>
            </w:pPr>
            <w:r>
              <w:rPr>
                <w:rFonts w:ascii="Times New Roman"/>
                <w:b w:val="false"/>
                <w:i w:val="false"/>
                <w:color w:val="000000"/>
                <w:sz w:val="20"/>
              </w:rPr>
              <w:t xml:space="preserve">
Киіз терминалия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Terminalia tomentosa (Roxb.) Wight &amp; Arn.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Лаос</w:t>
            </w:r>
          </w:p>
          <w:p>
            <w:pPr>
              <w:spacing w:after="20"/>
              <w:ind w:left="20"/>
              <w:jc w:val="both"/>
            </w:pPr>
            <w:r>
              <w:rPr>
                <w:rFonts w:ascii="Times New Roman"/>
                <w:b w:val="false"/>
                <w:i w:val="false"/>
                <w:color w:val="000000"/>
                <w:sz w:val="20"/>
              </w:rPr>
              <w:t>
Мьянма</w:t>
            </w:r>
          </w:p>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Таиланд</w:t>
            </w:r>
          </w:p>
          <w:p>
            <w:pPr>
              <w:spacing w:after="20"/>
              <w:ind w:left="20"/>
              <w:jc w:val="both"/>
            </w:pPr>
            <w:r>
              <w:rPr>
                <w:rFonts w:ascii="Times New Roman"/>
                <w:b w:val="false"/>
                <w:i w:val="false"/>
                <w:color w:val="000000"/>
                <w:sz w:val="20"/>
              </w:rPr>
              <w:t>
Вьетнам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Chhlik Snaeng</w:t>
            </w:r>
          </w:p>
          <w:p>
            <w:pPr>
              <w:spacing w:after="20"/>
              <w:ind w:left="20"/>
              <w:jc w:val="both"/>
            </w:pPr>
            <w:r>
              <w:rPr>
                <w:rFonts w:ascii="Times New Roman"/>
                <w:b w:val="false"/>
                <w:i w:val="false"/>
                <w:color w:val="000000"/>
                <w:sz w:val="20"/>
              </w:rPr>
              <w:t>
Arjun,</w:t>
            </w:r>
          </w:p>
          <w:p>
            <w:pPr>
              <w:spacing w:after="20"/>
              <w:ind w:left="20"/>
              <w:jc w:val="both"/>
            </w:pPr>
            <w:r>
              <w:rPr>
                <w:rFonts w:ascii="Times New Roman"/>
                <w:b w:val="false"/>
                <w:i w:val="false"/>
                <w:color w:val="000000"/>
                <w:sz w:val="20"/>
              </w:rPr>
              <w:t>
Jaha,</w:t>
            </w:r>
          </w:p>
          <w:p>
            <w:pPr>
              <w:spacing w:after="20"/>
              <w:ind w:left="20"/>
              <w:jc w:val="both"/>
            </w:pPr>
            <w:r>
              <w:rPr>
                <w:rFonts w:ascii="Times New Roman"/>
                <w:b w:val="false"/>
                <w:i w:val="false"/>
                <w:color w:val="000000"/>
                <w:sz w:val="20"/>
              </w:rPr>
              <w:t>
Jelawai,</w:t>
            </w:r>
          </w:p>
          <w:p>
            <w:pPr>
              <w:spacing w:after="20"/>
              <w:ind w:left="20"/>
              <w:jc w:val="both"/>
            </w:pPr>
            <w:r>
              <w:rPr>
                <w:rFonts w:ascii="Times New Roman"/>
                <w:b w:val="false"/>
                <w:i w:val="false"/>
                <w:color w:val="000000"/>
                <w:sz w:val="20"/>
              </w:rPr>
              <w:t>
Talisai,</w:t>
            </w:r>
          </w:p>
          <w:p>
            <w:pPr>
              <w:spacing w:after="20"/>
              <w:ind w:left="20"/>
              <w:jc w:val="both"/>
            </w:pPr>
            <w:r>
              <w:rPr>
                <w:rFonts w:ascii="Times New Roman"/>
                <w:b w:val="false"/>
                <w:i w:val="false"/>
                <w:color w:val="000000"/>
                <w:sz w:val="20"/>
              </w:rPr>
              <w:t>
Telinsi,</w:t>
            </w:r>
          </w:p>
          <w:p>
            <w:pPr>
              <w:spacing w:after="20"/>
              <w:ind w:left="20"/>
              <w:jc w:val="both"/>
            </w:pPr>
            <w:r>
              <w:rPr>
                <w:rFonts w:ascii="Times New Roman"/>
                <w:b w:val="false"/>
                <w:i w:val="false"/>
                <w:color w:val="000000"/>
                <w:sz w:val="20"/>
              </w:rPr>
              <w:t>
Kumbuk</w:t>
            </w:r>
          </w:p>
          <w:p>
            <w:pPr>
              <w:spacing w:after="20"/>
              <w:ind w:left="20"/>
              <w:jc w:val="both"/>
            </w:pPr>
            <w:r>
              <w:rPr>
                <w:rFonts w:ascii="Times New Roman"/>
                <w:b w:val="false"/>
                <w:i w:val="false"/>
                <w:color w:val="000000"/>
                <w:sz w:val="20"/>
              </w:rPr>
              <w:t>
Suak Dam</w:t>
            </w:r>
          </w:p>
          <w:p>
            <w:pPr>
              <w:spacing w:after="20"/>
              <w:ind w:left="20"/>
              <w:jc w:val="both"/>
            </w:pPr>
            <w:r>
              <w:rPr>
                <w:rFonts w:ascii="Times New Roman"/>
                <w:b w:val="false"/>
                <w:i w:val="false"/>
                <w:color w:val="000000"/>
                <w:sz w:val="20"/>
              </w:rPr>
              <w:t>
Taukyan,</w:t>
            </w:r>
          </w:p>
          <w:p>
            <w:pPr>
              <w:spacing w:after="20"/>
              <w:ind w:left="20"/>
              <w:jc w:val="both"/>
            </w:pPr>
            <w:r>
              <w:rPr>
                <w:rFonts w:ascii="Times New Roman"/>
                <w:b w:val="false"/>
                <w:i w:val="false"/>
                <w:color w:val="000000"/>
                <w:sz w:val="20"/>
              </w:rPr>
              <w:t>
Thinsein</w:t>
            </w:r>
          </w:p>
          <w:p>
            <w:pPr>
              <w:spacing w:after="20"/>
              <w:ind w:left="20"/>
              <w:jc w:val="both"/>
            </w:pPr>
            <w:r>
              <w:rPr>
                <w:rFonts w:ascii="Times New Roman"/>
                <w:b w:val="false"/>
                <w:i w:val="false"/>
                <w:color w:val="000000"/>
                <w:sz w:val="20"/>
              </w:rPr>
              <w:t>
Indian Laurel</w:t>
            </w:r>
          </w:p>
          <w:p>
            <w:pPr>
              <w:spacing w:after="20"/>
              <w:ind w:left="20"/>
              <w:jc w:val="both"/>
            </w:pPr>
            <w:r>
              <w:rPr>
                <w:rFonts w:ascii="Times New Roman"/>
                <w:b w:val="false"/>
                <w:i w:val="false"/>
                <w:color w:val="000000"/>
                <w:sz w:val="20"/>
              </w:rPr>
              <w:t>
Hok Fa</w:t>
            </w:r>
          </w:p>
          <w:p>
            <w:pPr>
              <w:spacing w:after="20"/>
              <w:ind w:left="20"/>
              <w:jc w:val="both"/>
            </w:pPr>
            <w:r>
              <w:rPr>
                <w:rFonts w:ascii="Times New Roman"/>
                <w:b w:val="false"/>
                <w:i w:val="false"/>
                <w:color w:val="000000"/>
                <w:sz w:val="20"/>
              </w:rPr>
              <w:t>
Chieu-Lieu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Limba [Сәнді терминалия]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Terminalia superba Engl. &amp; Diels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xml:space="preserve">
Орталық Африка Республикасы </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Экваторлық</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Сьерра-Леоне</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Akom </w:t>
            </w:r>
          </w:p>
          <w:p>
            <w:pPr>
              <w:spacing w:after="20"/>
              <w:ind w:left="20"/>
              <w:jc w:val="both"/>
            </w:pPr>
            <w:r>
              <w:rPr>
                <w:rFonts w:ascii="Times New Roman"/>
                <w:b w:val="false"/>
                <w:i w:val="false"/>
                <w:color w:val="000000"/>
                <w:sz w:val="20"/>
              </w:rPr>
              <w:t xml:space="preserve">
N’Ganga </w:t>
            </w:r>
          </w:p>
          <w:p>
            <w:pPr>
              <w:spacing w:after="20"/>
              <w:ind w:left="20"/>
              <w:jc w:val="both"/>
            </w:pPr>
            <w:r>
              <w:rPr>
                <w:rFonts w:ascii="Times New Roman"/>
                <w:b w:val="false"/>
                <w:i w:val="false"/>
                <w:color w:val="000000"/>
                <w:sz w:val="20"/>
              </w:rPr>
              <w:t xml:space="preserve">
Limba </w:t>
            </w:r>
          </w:p>
          <w:p>
            <w:pPr>
              <w:spacing w:after="20"/>
              <w:ind w:left="20"/>
              <w:jc w:val="both"/>
            </w:pPr>
            <w:r>
              <w:rPr>
                <w:rFonts w:ascii="Times New Roman"/>
                <w:b w:val="false"/>
                <w:i w:val="false"/>
                <w:color w:val="000000"/>
                <w:sz w:val="20"/>
              </w:rPr>
              <w:t xml:space="preserve">
Fraké </w:t>
            </w:r>
          </w:p>
          <w:p>
            <w:pPr>
              <w:spacing w:after="20"/>
              <w:ind w:left="20"/>
              <w:jc w:val="both"/>
            </w:pPr>
            <w:r>
              <w:rPr>
                <w:rFonts w:ascii="Times New Roman"/>
                <w:b w:val="false"/>
                <w:i w:val="false"/>
                <w:color w:val="000000"/>
                <w:sz w:val="20"/>
              </w:rPr>
              <w:t xml:space="preserve">
Akom </w:t>
            </w:r>
          </w:p>
          <w:p>
            <w:pPr>
              <w:spacing w:after="20"/>
              <w:ind w:left="20"/>
              <w:jc w:val="both"/>
            </w:pPr>
            <w:r>
              <w:rPr>
                <w:rFonts w:ascii="Times New Roman"/>
                <w:b w:val="false"/>
                <w:i w:val="false"/>
                <w:color w:val="000000"/>
                <w:sz w:val="20"/>
              </w:rPr>
              <w:t xml:space="preserve">
Ofram </w:t>
            </w:r>
          </w:p>
          <w:p>
            <w:pPr>
              <w:spacing w:after="20"/>
              <w:ind w:left="20"/>
              <w:jc w:val="both"/>
            </w:pPr>
            <w:r>
              <w:rPr>
                <w:rFonts w:ascii="Times New Roman"/>
                <w:b w:val="false"/>
                <w:i w:val="false"/>
                <w:color w:val="000000"/>
                <w:sz w:val="20"/>
              </w:rPr>
              <w:t xml:space="preserve">
Afara, </w:t>
            </w:r>
          </w:p>
          <w:p>
            <w:pPr>
              <w:spacing w:after="20"/>
              <w:ind w:left="20"/>
              <w:jc w:val="both"/>
            </w:pPr>
            <w:r>
              <w:rPr>
                <w:rFonts w:ascii="Times New Roman"/>
                <w:b w:val="false"/>
                <w:i w:val="false"/>
                <w:color w:val="000000"/>
                <w:sz w:val="20"/>
              </w:rPr>
              <w:t xml:space="preserve">
White Afara </w:t>
            </w:r>
          </w:p>
          <w:p>
            <w:pPr>
              <w:spacing w:after="20"/>
              <w:ind w:left="20"/>
              <w:jc w:val="both"/>
            </w:pPr>
            <w:r>
              <w:rPr>
                <w:rFonts w:ascii="Times New Roman"/>
                <w:b w:val="false"/>
                <w:i w:val="false"/>
                <w:color w:val="000000"/>
                <w:sz w:val="20"/>
              </w:rPr>
              <w:t xml:space="preserve">
Kojagei </w:t>
            </w:r>
          </w:p>
          <w:p>
            <w:pPr>
              <w:spacing w:after="20"/>
              <w:ind w:left="20"/>
              <w:jc w:val="both"/>
            </w:pPr>
            <w:r>
              <w:rPr>
                <w:rFonts w:ascii="Times New Roman"/>
                <w:b w:val="false"/>
                <w:i w:val="false"/>
                <w:color w:val="000000"/>
                <w:sz w:val="20"/>
              </w:rPr>
              <w:t xml:space="preserve">
Limba </w:t>
            </w:r>
          </w:p>
          <w:p>
            <w:pPr>
              <w:spacing w:after="20"/>
              <w:ind w:left="20"/>
              <w:jc w:val="both"/>
            </w:pPr>
            <w:r>
              <w:rPr>
                <w:rFonts w:ascii="Times New Roman"/>
                <w:b w:val="false"/>
                <w:i w:val="false"/>
                <w:color w:val="000000"/>
                <w:sz w:val="20"/>
              </w:rPr>
              <w:t xml:space="preserve">
Limbo, </w:t>
            </w:r>
          </w:p>
          <w:p>
            <w:pPr>
              <w:spacing w:after="20"/>
              <w:ind w:left="20"/>
              <w:jc w:val="both"/>
            </w:pPr>
            <w:r>
              <w:rPr>
                <w:rFonts w:ascii="Times New Roman"/>
                <w:b w:val="false"/>
                <w:i w:val="false"/>
                <w:color w:val="000000"/>
                <w:sz w:val="20"/>
              </w:rPr>
              <w:t xml:space="preserve">
Fraké, </w:t>
            </w:r>
          </w:p>
          <w:p>
            <w:pPr>
              <w:spacing w:after="20"/>
              <w:ind w:left="20"/>
              <w:jc w:val="both"/>
            </w:pPr>
            <w:r>
              <w:rPr>
                <w:rFonts w:ascii="Times New Roman"/>
                <w:b w:val="false"/>
                <w:i w:val="false"/>
                <w:color w:val="000000"/>
                <w:sz w:val="20"/>
              </w:rPr>
              <w:t>
Noyer du Mayombé</w:t>
            </w:r>
          </w:p>
          <w:p>
            <w:pPr>
              <w:spacing w:after="20"/>
              <w:ind w:left="20"/>
              <w:jc w:val="both"/>
            </w:pPr>
            <w:r>
              <w:rPr>
                <w:rFonts w:ascii="Times New Roman"/>
                <w:b w:val="false"/>
                <w:i w:val="false"/>
                <w:color w:val="000000"/>
                <w:sz w:val="20"/>
              </w:rPr>
              <w:t xml:space="preserve">
Korina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Limbali </w:t>
            </w:r>
          </w:p>
          <w:p>
            <w:pPr>
              <w:spacing w:after="20"/>
              <w:ind w:left="20"/>
              <w:jc w:val="both"/>
            </w:pPr>
            <w:r>
              <w:rPr>
                <w:rFonts w:ascii="Times New Roman"/>
                <w:b w:val="false"/>
                <w:i w:val="false"/>
                <w:color w:val="000000"/>
                <w:sz w:val="20"/>
              </w:rPr>
              <w:t>
Лимбали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Gilbertiodendron spp.</w:t>
            </w:r>
          </w:p>
          <w:p>
            <w:pPr>
              <w:spacing w:after="20"/>
              <w:ind w:left="20"/>
              <w:jc w:val="both"/>
            </w:pPr>
            <w:r>
              <w:rPr>
                <w:rFonts w:ascii="Times New Roman"/>
                <w:b w:val="false"/>
                <w:i w:val="false"/>
                <w:color w:val="000000"/>
                <w:sz w:val="20"/>
              </w:rPr>
              <w:t>
Gilbertiodendron dewevrei (De Wild.) J. Léon</w:t>
            </w:r>
          </w:p>
          <w:p>
            <w:pPr>
              <w:spacing w:after="20"/>
              <w:ind w:left="20"/>
              <w:jc w:val="both"/>
            </w:pPr>
            <w:r>
              <w:rPr>
                <w:rFonts w:ascii="Times New Roman"/>
                <w:b w:val="false"/>
                <w:i w:val="false"/>
                <w:color w:val="000000"/>
                <w:sz w:val="20"/>
              </w:rPr>
              <w:t>
(Syn. Macrolobium dewevrei De Wild.)</w:t>
            </w:r>
          </w:p>
          <w:p>
            <w:pPr>
              <w:spacing w:after="20"/>
              <w:ind w:left="20"/>
              <w:jc w:val="both"/>
            </w:pPr>
            <w:r>
              <w:rPr>
                <w:rFonts w:ascii="Times New Roman"/>
                <w:b w:val="false"/>
                <w:i w:val="false"/>
                <w:color w:val="000000"/>
                <w:sz w:val="20"/>
              </w:rPr>
              <w:t>
Gilbertiodendron preussii J. Léon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xml:space="preserve">
Орталық Африка Республикасы </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Либерия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Ekobem</w:t>
            </w:r>
          </w:p>
          <w:p>
            <w:pPr>
              <w:spacing w:after="20"/>
              <w:ind w:left="20"/>
              <w:jc w:val="both"/>
            </w:pPr>
            <w:r>
              <w:rPr>
                <w:rFonts w:ascii="Times New Roman"/>
                <w:b w:val="false"/>
                <w:i w:val="false"/>
                <w:color w:val="000000"/>
                <w:sz w:val="20"/>
              </w:rPr>
              <w:t>
Molapa</w:t>
            </w:r>
          </w:p>
          <w:p>
            <w:pPr>
              <w:spacing w:after="20"/>
              <w:ind w:left="20"/>
              <w:jc w:val="both"/>
            </w:pPr>
            <w:r>
              <w:rPr>
                <w:rFonts w:ascii="Times New Roman"/>
                <w:b w:val="false"/>
                <w:i w:val="false"/>
                <w:color w:val="000000"/>
                <w:sz w:val="20"/>
              </w:rPr>
              <w:t>
Epal</w:t>
            </w:r>
          </w:p>
          <w:p>
            <w:pPr>
              <w:spacing w:after="20"/>
              <w:ind w:left="20"/>
              <w:jc w:val="both"/>
            </w:pPr>
            <w:r>
              <w:rPr>
                <w:rFonts w:ascii="Times New Roman"/>
                <w:b w:val="false"/>
                <w:i w:val="false"/>
                <w:color w:val="000000"/>
                <w:sz w:val="20"/>
              </w:rPr>
              <w:t>
Vaa</w:t>
            </w:r>
          </w:p>
          <w:p>
            <w:pPr>
              <w:spacing w:after="20"/>
              <w:ind w:left="20"/>
              <w:jc w:val="both"/>
            </w:pPr>
            <w:r>
              <w:rPr>
                <w:rFonts w:ascii="Times New Roman"/>
                <w:b w:val="false"/>
                <w:i w:val="false"/>
                <w:color w:val="000000"/>
                <w:sz w:val="20"/>
              </w:rPr>
              <w:t>
Ditshipi,</w:t>
            </w:r>
          </w:p>
          <w:p>
            <w:pPr>
              <w:spacing w:after="20"/>
              <w:ind w:left="20"/>
              <w:jc w:val="both"/>
            </w:pPr>
            <w:r>
              <w:rPr>
                <w:rFonts w:ascii="Times New Roman"/>
                <w:b w:val="false"/>
                <w:i w:val="false"/>
                <w:color w:val="000000"/>
                <w:sz w:val="20"/>
              </w:rPr>
              <w:t>
Ligudu</w:t>
            </w:r>
          </w:p>
          <w:p>
            <w:pPr>
              <w:spacing w:after="20"/>
              <w:ind w:left="20"/>
              <w:jc w:val="both"/>
            </w:pPr>
            <w:r>
              <w:rPr>
                <w:rFonts w:ascii="Times New Roman"/>
                <w:b w:val="false"/>
                <w:i w:val="false"/>
                <w:color w:val="000000"/>
                <w:sz w:val="20"/>
              </w:rPr>
              <w:t>
Limbali</w:t>
            </w:r>
          </w:p>
          <w:p>
            <w:pPr>
              <w:spacing w:after="20"/>
              <w:ind w:left="20"/>
              <w:jc w:val="both"/>
            </w:pPr>
            <w:r>
              <w:rPr>
                <w:rFonts w:ascii="Times New Roman"/>
                <w:b w:val="false"/>
                <w:i w:val="false"/>
                <w:color w:val="000000"/>
                <w:sz w:val="20"/>
              </w:rPr>
              <w:t>
Abeum</w:t>
            </w:r>
          </w:p>
          <w:p>
            <w:pPr>
              <w:spacing w:after="20"/>
              <w:ind w:left="20"/>
              <w:jc w:val="both"/>
            </w:pPr>
            <w:r>
              <w:rPr>
                <w:rFonts w:ascii="Times New Roman"/>
                <w:b w:val="false"/>
                <w:i w:val="false"/>
                <w:color w:val="000000"/>
                <w:sz w:val="20"/>
              </w:rPr>
              <w:t>
Tetekon,</w:t>
            </w:r>
          </w:p>
          <w:p>
            <w:pPr>
              <w:spacing w:after="20"/>
              <w:ind w:left="20"/>
              <w:jc w:val="both"/>
            </w:pPr>
            <w:r>
              <w:rPr>
                <w:rFonts w:ascii="Times New Roman"/>
                <w:b w:val="false"/>
                <w:i w:val="false"/>
                <w:color w:val="000000"/>
                <w:sz w:val="20"/>
              </w:rPr>
              <w:t>
Sehmeh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Limonaballi Хризофиллум</w:t>
            </w:r>
          </w:p>
          <w:p>
            <w:pPr>
              <w:spacing w:after="20"/>
              <w:ind w:left="20"/>
              <w:jc w:val="both"/>
            </w:pPr>
            <w:r>
              <w:rPr>
                <w:rFonts w:ascii="Times New Roman"/>
                <w:b w:val="false"/>
                <w:i w:val="false"/>
                <w:color w:val="000000"/>
                <w:sz w:val="20"/>
              </w:rPr>
              <w:t>
помиферум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Chrysophyllum pomiferum (Eyma) T.D.Penn.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Loliondo </w:t>
            </w:r>
          </w:p>
          <w:p>
            <w:pPr>
              <w:spacing w:after="20"/>
              <w:ind w:left="20"/>
              <w:jc w:val="both"/>
            </w:pPr>
            <w:r>
              <w:rPr>
                <w:rFonts w:ascii="Times New Roman"/>
                <w:b w:val="false"/>
                <w:i w:val="false"/>
                <w:color w:val="000000"/>
                <w:sz w:val="20"/>
              </w:rPr>
              <w:t>
Велвитча зәйтүні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Olea welwitschii (Knobl.) Gilg. &amp; G.Schellenb. </w:t>
            </w:r>
          </w:p>
          <w:p>
            <w:pPr>
              <w:spacing w:after="20"/>
              <w:ind w:left="20"/>
              <w:jc w:val="both"/>
            </w:pPr>
            <w:r>
              <w:rPr>
                <w:rFonts w:ascii="Times New Roman"/>
                <w:b w:val="false"/>
                <w:i w:val="false"/>
                <w:color w:val="000000"/>
                <w:sz w:val="20"/>
              </w:rPr>
              <w:t>
(Syn. Steganthus welwitschii Knobl.)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Elgon olive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Longhi Хризофиллум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Chrysophyllum spp.</w:t>
            </w:r>
          </w:p>
          <w:p>
            <w:pPr>
              <w:spacing w:after="20"/>
              <w:ind w:left="20"/>
              <w:jc w:val="both"/>
            </w:pPr>
            <w:r>
              <w:rPr>
                <w:rFonts w:ascii="Times New Roman"/>
                <w:b w:val="false"/>
                <w:i w:val="false"/>
                <w:color w:val="000000"/>
                <w:sz w:val="20"/>
              </w:rPr>
              <w:t>
(Syn. Gambeya spp.)</w:t>
            </w:r>
          </w:p>
          <w:p>
            <w:pPr>
              <w:spacing w:after="20"/>
              <w:ind w:left="20"/>
              <w:jc w:val="both"/>
            </w:pPr>
            <w:r>
              <w:rPr>
                <w:rFonts w:ascii="Times New Roman"/>
                <w:b w:val="false"/>
                <w:i w:val="false"/>
                <w:color w:val="000000"/>
                <w:sz w:val="20"/>
              </w:rPr>
              <w:t>
Chrysophyllum africanum G.Don,</w:t>
            </w:r>
          </w:p>
          <w:p>
            <w:pPr>
              <w:spacing w:after="20"/>
              <w:ind w:left="20"/>
              <w:jc w:val="both"/>
            </w:pPr>
            <w:r>
              <w:rPr>
                <w:rFonts w:ascii="Times New Roman"/>
                <w:b w:val="false"/>
                <w:i w:val="false"/>
                <w:color w:val="000000"/>
                <w:sz w:val="20"/>
              </w:rPr>
              <w:t>
(Syn. Gambeya africana Pierre)</w:t>
            </w:r>
          </w:p>
          <w:p>
            <w:pPr>
              <w:spacing w:after="20"/>
              <w:ind w:left="20"/>
              <w:jc w:val="both"/>
            </w:pPr>
            <w:r>
              <w:rPr>
                <w:rFonts w:ascii="Times New Roman"/>
                <w:b w:val="false"/>
                <w:i w:val="false"/>
                <w:color w:val="000000"/>
                <w:sz w:val="20"/>
              </w:rPr>
              <w:t>
Chrysophyllum lacourtianum De Wild.)</w:t>
            </w:r>
          </w:p>
          <w:p>
            <w:pPr>
              <w:spacing w:after="20"/>
              <w:ind w:left="20"/>
              <w:jc w:val="both"/>
            </w:pPr>
            <w:r>
              <w:rPr>
                <w:rFonts w:ascii="Times New Roman"/>
                <w:b w:val="false"/>
                <w:i w:val="false"/>
                <w:color w:val="000000"/>
                <w:sz w:val="20"/>
              </w:rPr>
              <w:t>
(Syn. Gambeya lacourtiana Aubrev. &amp; Pellegr.)</w:t>
            </w:r>
          </w:p>
          <w:p>
            <w:pPr>
              <w:spacing w:after="20"/>
              <w:ind w:left="20"/>
              <w:jc w:val="both"/>
            </w:pPr>
            <w:r>
              <w:rPr>
                <w:rFonts w:ascii="Times New Roman"/>
                <w:b w:val="false"/>
                <w:i w:val="false"/>
                <w:color w:val="000000"/>
                <w:sz w:val="20"/>
              </w:rPr>
              <w:t xml:space="preserve">
Chrysophyllum subnudum Baker </w:t>
            </w:r>
          </w:p>
          <w:p>
            <w:pPr>
              <w:spacing w:after="20"/>
              <w:ind w:left="20"/>
              <w:jc w:val="both"/>
            </w:pPr>
            <w:r>
              <w:rPr>
                <w:rFonts w:ascii="Times New Roman"/>
                <w:b w:val="false"/>
                <w:i w:val="false"/>
                <w:color w:val="000000"/>
                <w:sz w:val="20"/>
              </w:rPr>
              <w:t>
(Syn. Gambeya subnuda Pierre)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Орталық Африка Республикасы</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Abam</w:t>
            </w:r>
          </w:p>
          <w:p>
            <w:pPr>
              <w:spacing w:after="20"/>
              <w:ind w:left="20"/>
              <w:jc w:val="both"/>
            </w:pPr>
            <w:r>
              <w:rPr>
                <w:rFonts w:ascii="Times New Roman"/>
                <w:b w:val="false"/>
                <w:i w:val="false"/>
                <w:color w:val="000000"/>
                <w:sz w:val="20"/>
              </w:rPr>
              <w:t>
Bopambu</w:t>
            </w:r>
          </w:p>
          <w:p>
            <w:pPr>
              <w:spacing w:after="20"/>
              <w:ind w:left="20"/>
              <w:jc w:val="both"/>
            </w:pPr>
            <w:r>
              <w:rPr>
                <w:rFonts w:ascii="Times New Roman"/>
                <w:b w:val="false"/>
                <w:i w:val="false"/>
                <w:color w:val="000000"/>
                <w:sz w:val="20"/>
              </w:rPr>
              <w:t>
Longhi</w:t>
            </w:r>
          </w:p>
          <w:p>
            <w:pPr>
              <w:spacing w:after="20"/>
              <w:ind w:left="20"/>
              <w:jc w:val="both"/>
            </w:pPr>
            <w:r>
              <w:rPr>
                <w:rFonts w:ascii="Times New Roman"/>
                <w:b w:val="false"/>
                <w:i w:val="false"/>
                <w:color w:val="000000"/>
                <w:sz w:val="20"/>
              </w:rPr>
              <w:t>
Akatio,</w:t>
            </w:r>
          </w:p>
          <w:p>
            <w:pPr>
              <w:spacing w:after="20"/>
              <w:ind w:left="20"/>
              <w:jc w:val="both"/>
            </w:pPr>
            <w:r>
              <w:rPr>
                <w:rFonts w:ascii="Times New Roman"/>
                <w:b w:val="false"/>
                <w:i w:val="false"/>
                <w:color w:val="000000"/>
                <w:sz w:val="20"/>
              </w:rPr>
              <w:t>
Anandio,</w:t>
            </w:r>
          </w:p>
          <w:p>
            <w:pPr>
              <w:spacing w:after="20"/>
              <w:ind w:left="20"/>
              <w:jc w:val="both"/>
            </w:pPr>
            <w:r>
              <w:rPr>
                <w:rFonts w:ascii="Times New Roman"/>
                <w:b w:val="false"/>
                <w:i w:val="false"/>
                <w:color w:val="000000"/>
                <w:sz w:val="20"/>
              </w:rPr>
              <w:t>
Aningueri Rouge</w:t>
            </w:r>
          </w:p>
          <w:p>
            <w:pPr>
              <w:spacing w:after="20"/>
              <w:ind w:left="20"/>
              <w:jc w:val="both"/>
            </w:pPr>
            <w:r>
              <w:rPr>
                <w:rFonts w:ascii="Times New Roman"/>
                <w:b w:val="false"/>
                <w:i w:val="false"/>
                <w:color w:val="000000"/>
                <w:sz w:val="20"/>
              </w:rPr>
              <w:t>
M’bebame</w:t>
            </w:r>
          </w:p>
          <w:p>
            <w:pPr>
              <w:spacing w:after="20"/>
              <w:ind w:left="20"/>
              <w:jc w:val="both"/>
            </w:pPr>
            <w:r>
              <w:rPr>
                <w:rFonts w:ascii="Times New Roman"/>
                <w:b w:val="false"/>
                <w:i w:val="false"/>
                <w:color w:val="000000"/>
                <w:sz w:val="20"/>
              </w:rPr>
              <w:t>
Akasa</w:t>
            </w:r>
          </w:p>
          <w:p>
            <w:pPr>
              <w:spacing w:after="20"/>
              <w:ind w:left="20"/>
              <w:jc w:val="both"/>
            </w:pPr>
            <w:r>
              <w:rPr>
                <w:rFonts w:ascii="Times New Roman"/>
                <w:b w:val="false"/>
                <w:i w:val="false"/>
                <w:color w:val="000000"/>
                <w:sz w:val="20"/>
              </w:rPr>
              <w:t>
Ekpiro,</w:t>
            </w:r>
          </w:p>
          <w:p>
            <w:pPr>
              <w:spacing w:after="20"/>
              <w:ind w:left="20"/>
              <w:jc w:val="both"/>
            </w:pPr>
            <w:r>
              <w:rPr>
                <w:rFonts w:ascii="Times New Roman"/>
                <w:b w:val="false"/>
                <w:i w:val="false"/>
                <w:color w:val="000000"/>
                <w:sz w:val="20"/>
              </w:rPr>
              <w:t>
Osan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Lotofa </w:t>
            </w:r>
          </w:p>
          <w:p>
            <w:pPr>
              <w:spacing w:after="20"/>
              <w:ind w:left="20"/>
              <w:jc w:val="both"/>
            </w:pPr>
            <w:r>
              <w:rPr>
                <w:rFonts w:ascii="Times New Roman"/>
                <w:b w:val="false"/>
                <w:i w:val="false"/>
                <w:color w:val="000000"/>
                <w:sz w:val="20"/>
              </w:rPr>
              <w:t xml:space="preserve">
Жапырағы сүйір стеркулия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Sterculia rhinopetala Schum.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N’Kanang</w:t>
            </w:r>
          </w:p>
          <w:p>
            <w:pPr>
              <w:spacing w:after="20"/>
              <w:ind w:left="20"/>
              <w:jc w:val="both"/>
            </w:pPr>
            <w:r>
              <w:rPr>
                <w:rFonts w:ascii="Times New Roman"/>
                <w:b w:val="false"/>
                <w:i w:val="false"/>
                <w:color w:val="000000"/>
                <w:sz w:val="20"/>
              </w:rPr>
              <w:t>
Lotofa</w:t>
            </w:r>
          </w:p>
          <w:p>
            <w:pPr>
              <w:spacing w:after="20"/>
              <w:ind w:left="20"/>
              <w:jc w:val="both"/>
            </w:pPr>
            <w:r>
              <w:rPr>
                <w:rFonts w:ascii="Times New Roman"/>
                <w:b w:val="false"/>
                <w:i w:val="false"/>
                <w:color w:val="000000"/>
                <w:sz w:val="20"/>
              </w:rPr>
              <w:t>
Wawabima</w:t>
            </w:r>
          </w:p>
          <w:p>
            <w:pPr>
              <w:spacing w:after="20"/>
              <w:ind w:left="20"/>
              <w:jc w:val="both"/>
            </w:pPr>
            <w:r>
              <w:rPr>
                <w:rFonts w:ascii="Times New Roman"/>
                <w:b w:val="false"/>
                <w:i w:val="false"/>
                <w:color w:val="000000"/>
                <w:sz w:val="20"/>
              </w:rPr>
              <w:t>
Aye</w:t>
            </w:r>
          </w:p>
          <w:p>
            <w:pPr>
              <w:spacing w:after="20"/>
              <w:ind w:left="20"/>
              <w:jc w:val="both"/>
            </w:pPr>
            <w:r>
              <w:rPr>
                <w:rFonts w:ascii="Times New Roman"/>
                <w:b w:val="false"/>
                <w:i w:val="false"/>
                <w:color w:val="000000"/>
                <w:sz w:val="20"/>
              </w:rPr>
              <w:t>
Brown Sterculia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Louro vermelho Қызыл окотеа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Ocotea rubra Mez.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Gamela,</w:t>
            </w:r>
          </w:p>
          <w:p>
            <w:pPr>
              <w:spacing w:after="20"/>
              <w:ind w:left="20"/>
              <w:jc w:val="both"/>
            </w:pPr>
            <w:r>
              <w:rPr>
                <w:rFonts w:ascii="Times New Roman"/>
                <w:b w:val="false"/>
                <w:i w:val="false"/>
                <w:color w:val="000000"/>
                <w:sz w:val="20"/>
              </w:rPr>
              <w:t>
Louro Gamela,</w:t>
            </w:r>
          </w:p>
          <w:p>
            <w:pPr>
              <w:spacing w:after="20"/>
              <w:ind w:left="20"/>
              <w:jc w:val="both"/>
            </w:pPr>
            <w:r>
              <w:rPr>
                <w:rFonts w:ascii="Times New Roman"/>
                <w:b w:val="false"/>
                <w:i w:val="false"/>
                <w:color w:val="000000"/>
                <w:sz w:val="20"/>
              </w:rPr>
              <w:t>
Louro Vermelho</w:t>
            </w:r>
          </w:p>
          <w:p>
            <w:pPr>
              <w:spacing w:after="20"/>
              <w:ind w:left="20"/>
              <w:jc w:val="both"/>
            </w:pPr>
            <w:r>
              <w:rPr>
                <w:rFonts w:ascii="Times New Roman"/>
                <w:b w:val="false"/>
                <w:i w:val="false"/>
                <w:color w:val="000000"/>
                <w:sz w:val="20"/>
              </w:rPr>
              <w:t>
Grignon Franc</w:t>
            </w:r>
          </w:p>
          <w:p>
            <w:pPr>
              <w:spacing w:after="20"/>
              <w:ind w:left="20"/>
              <w:jc w:val="both"/>
            </w:pPr>
            <w:r>
              <w:rPr>
                <w:rFonts w:ascii="Times New Roman"/>
                <w:b w:val="false"/>
                <w:i w:val="false"/>
                <w:color w:val="000000"/>
                <w:sz w:val="20"/>
              </w:rPr>
              <w:t>
Baaka,</w:t>
            </w:r>
          </w:p>
          <w:p>
            <w:pPr>
              <w:spacing w:after="20"/>
              <w:ind w:left="20"/>
              <w:jc w:val="both"/>
            </w:pPr>
            <w:r>
              <w:rPr>
                <w:rFonts w:ascii="Times New Roman"/>
                <w:b w:val="false"/>
                <w:i w:val="false"/>
                <w:color w:val="000000"/>
                <w:sz w:val="20"/>
              </w:rPr>
              <w:t>
Determa,</w:t>
            </w:r>
          </w:p>
          <w:p>
            <w:pPr>
              <w:spacing w:after="20"/>
              <w:ind w:left="20"/>
              <w:jc w:val="both"/>
            </w:pPr>
            <w:r>
              <w:rPr>
                <w:rFonts w:ascii="Times New Roman"/>
                <w:b w:val="false"/>
                <w:i w:val="false"/>
                <w:color w:val="000000"/>
                <w:sz w:val="20"/>
              </w:rPr>
              <w:t>
Red Louro,</w:t>
            </w:r>
          </w:p>
          <w:p>
            <w:pPr>
              <w:spacing w:after="20"/>
              <w:ind w:left="20"/>
              <w:jc w:val="both"/>
            </w:pPr>
            <w:r>
              <w:rPr>
                <w:rFonts w:ascii="Times New Roman"/>
                <w:b w:val="false"/>
                <w:i w:val="false"/>
                <w:color w:val="000000"/>
                <w:sz w:val="20"/>
              </w:rPr>
              <w:t>
Wanu</w:t>
            </w:r>
          </w:p>
          <w:p>
            <w:pPr>
              <w:spacing w:after="20"/>
              <w:ind w:left="20"/>
              <w:jc w:val="both"/>
            </w:pPr>
            <w:r>
              <w:rPr>
                <w:rFonts w:ascii="Times New Roman"/>
                <w:b w:val="false"/>
                <w:i w:val="false"/>
                <w:color w:val="000000"/>
                <w:sz w:val="20"/>
              </w:rPr>
              <w:t>
Teteroma</w:t>
            </w:r>
          </w:p>
          <w:p>
            <w:pPr>
              <w:spacing w:after="20"/>
              <w:ind w:left="20"/>
              <w:jc w:val="both"/>
            </w:pPr>
            <w:r>
              <w:rPr>
                <w:rFonts w:ascii="Times New Roman"/>
                <w:b w:val="false"/>
                <w:i w:val="false"/>
                <w:color w:val="000000"/>
                <w:sz w:val="20"/>
              </w:rPr>
              <w:t>
Determa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Lupuna</w:t>
            </w:r>
          </w:p>
          <w:p>
            <w:pPr>
              <w:spacing w:after="20"/>
              <w:ind w:left="20"/>
              <w:jc w:val="both"/>
            </w:pPr>
            <w:r>
              <w:rPr>
                <w:rFonts w:ascii="Times New Roman"/>
                <w:b w:val="false"/>
                <w:i w:val="false"/>
                <w:color w:val="000000"/>
                <w:sz w:val="20"/>
              </w:rPr>
              <w:t>
Лупуна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Chorisia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Америка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Árbol botella, </w:t>
            </w:r>
          </w:p>
          <w:p>
            <w:pPr>
              <w:spacing w:after="20"/>
              <w:ind w:left="20"/>
              <w:jc w:val="both"/>
            </w:pPr>
            <w:r>
              <w:rPr>
                <w:rFonts w:ascii="Times New Roman"/>
                <w:b w:val="false"/>
                <w:i w:val="false"/>
                <w:color w:val="000000"/>
                <w:sz w:val="20"/>
              </w:rPr>
              <w:t xml:space="preserve">
Árbol de lana, </w:t>
            </w:r>
          </w:p>
          <w:p>
            <w:pPr>
              <w:spacing w:after="20"/>
              <w:ind w:left="20"/>
              <w:jc w:val="both"/>
            </w:pPr>
            <w:r>
              <w:rPr>
                <w:rFonts w:ascii="Times New Roman"/>
                <w:b w:val="false"/>
                <w:i w:val="false"/>
                <w:color w:val="000000"/>
                <w:sz w:val="20"/>
              </w:rPr>
              <w:t>
Paina de seda,</w:t>
            </w:r>
          </w:p>
          <w:p>
            <w:pPr>
              <w:spacing w:after="20"/>
              <w:ind w:left="20"/>
              <w:jc w:val="both"/>
            </w:pPr>
            <w:r>
              <w:rPr>
                <w:rFonts w:ascii="Times New Roman"/>
                <w:b w:val="false"/>
                <w:i w:val="false"/>
                <w:color w:val="000000"/>
                <w:sz w:val="20"/>
              </w:rPr>
              <w:t>
Painera,</w:t>
            </w:r>
          </w:p>
          <w:p>
            <w:pPr>
              <w:spacing w:after="20"/>
              <w:ind w:left="20"/>
              <w:jc w:val="both"/>
            </w:pPr>
            <w:r>
              <w:rPr>
                <w:rFonts w:ascii="Times New Roman"/>
                <w:b w:val="false"/>
                <w:i w:val="false"/>
                <w:color w:val="000000"/>
                <w:sz w:val="20"/>
              </w:rPr>
              <w:t xml:space="preserve">
Palo Borracho, </w:t>
            </w:r>
          </w:p>
          <w:p>
            <w:pPr>
              <w:spacing w:after="20"/>
              <w:ind w:left="20"/>
              <w:jc w:val="both"/>
            </w:pPr>
            <w:r>
              <w:rPr>
                <w:rFonts w:ascii="Times New Roman"/>
                <w:b w:val="false"/>
                <w:i w:val="false"/>
                <w:color w:val="000000"/>
                <w:sz w:val="20"/>
              </w:rPr>
              <w:t xml:space="preserve">
Palo Barrigudo, </w:t>
            </w:r>
          </w:p>
          <w:p>
            <w:pPr>
              <w:spacing w:after="20"/>
              <w:ind w:left="20"/>
              <w:jc w:val="both"/>
            </w:pPr>
            <w:r>
              <w:rPr>
                <w:rFonts w:ascii="Times New Roman"/>
                <w:b w:val="false"/>
                <w:i w:val="false"/>
                <w:color w:val="000000"/>
                <w:sz w:val="20"/>
              </w:rPr>
              <w:t xml:space="preserve">
Palo Botella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Lusambya</w:t>
            </w:r>
          </w:p>
          <w:p>
            <w:pPr>
              <w:spacing w:after="20"/>
              <w:ind w:left="20"/>
              <w:jc w:val="both"/>
            </w:pPr>
            <w:r>
              <w:rPr>
                <w:rFonts w:ascii="Times New Roman"/>
                <w:b w:val="false"/>
                <w:i w:val="false"/>
                <w:color w:val="000000"/>
                <w:sz w:val="20"/>
              </w:rPr>
              <w:t>
Алтын маркхамия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Markhamia lutea (Benth.) K. Schum.</w:t>
            </w:r>
          </w:p>
          <w:p>
            <w:pPr>
              <w:spacing w:after="20"/>
              <w:ind w:left="20"/>
              <w:jc w:val="both"/>
            </w:pPr>
            <w:r>
              <w:rPr>
                <w:rFonts w:ascii="Times New Roman"/>
                <w:b w:val="false"/>
                <w:i w:val="false"/>
                <w:color w:val="000000"/>
                <w:sz w:val="20"/>
              </w:rPr>
              <w:t>
(Syn. Markhamia platycalyx Sprague)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Maçaranduba</w:t>
            </w:r>
          </w:p>
          <w:p>
            <w:pPr>
              <w:spacing w:after="20"/>
              <w:ind w:left="20"/>
              <w:jc w:val="both"/>
            </w:pPr>
            <w:r>
              <w:rPr>
                <w:rFonts w:ascii="Times New Roman"/>
                <w:b w:val="false"/>
                <w:i w:val="false"/>
                <w:color w:val="000000"/>
                <w:sz w:val="20"/>
              </w:rPr>
              <w:t>
[Плантимисциум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Manilkara spp. </w:t>
            </w:r>
          </w:p>
          <w:p>
            <w:pPr>
              <w:spacing w:after="20"/>
              <w:ind w:left="20"/>
              <w:jc w:val="both"/>
            </w:pPr>
            <w:r>
              <w:rPr>
                <w:rFonts w:ascii="Times New Roman"/>
                <w:b w:val="false"/>
                <w:i w:val="false"/>
                <w:color w:val="000000"/>
                <w:sz w:val="20"/>
              </w:rPr>
              <w:t>
Manilkara bidentata A Chev.</w:t>
            </w:r>
          </w:p>
          <w:p>
            <w:pPr>
              <w:spacing w:after="20"/>
              <w:ind w:left="20"/>
              <w:jc w:val="both"/>
            </w:pPr>
            <w:r>
              <w:rPr>
                <w:rFonts w:ascii="Times New Roman"/>
                <w:b w:val="false"/>
                <w:i w:val="false"/>
                <w:color w:val="000000"/>
                <w:sz w:val="20"/>
              </w:rPr>
              <w:t>
(Syn. Manilkara surinamensis (Miq.) Dubard)</w:t>
            </w:r>
          </w:p>
          <w:p>
            <w:pPr>
              <w:spacing w:after="20"/>
              <w:ind w:left="20"/>
              <w:jc w:val="both"/>
            </w:pPr>
            <w:r>
              <w:rPr>
                <w:rFonts w:ascii="Times New Roman"/>
                <w:b w:val="false"/>
                <w:i w:val="false"/>
                <w:color w:val="000000"/>
                <w:sz w:val="20"/>
              </w:rPr>
              <w:t>
Manilkara huberi (Ducke) Standl. Dubard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Бразилия </w:t>
            </w:r>
          </w:p>
          <w:p>
            <w:pPr>
              <w:spacing w:after="20"/>
              <w:ind w:left="20"/>
              <w:jc w:val="both"/>
            </w:pPr>
            <w:r>
              <w:rPr>
                <w:rFonts w:ascii="Times New Roman"/>
                <w:b w:val="false"/>
                <w:i w:val="false"/>
                <w:color w:val="000000"/>
                <w:sz w:val="20"/>
              </w:rPr>
              <w:t xml:space="preserve">
Колумбия </w:t>
            </w:r>
          </w:p>
          <w:p>
            <w:pPr>
              <w:spacing w:after="20"/>
              <w:ind w:left="20"/>
              <w:jc w:val="both"/>
            </w:pPr>
            <w:r>
              <w:rPr>
                <w:rFonts w:ascii="Times New Roman"/>
                <w:b w:val="false"/>
                <w:i w:val="false"/>
                <w:color w:val="000000"/>
                <w:sz w:val="20"/>
              </w:rPr>
              <w:t xml:space="preserve">
Француз Гвианасы </w:t>
            </w:r>
          </w:p>
          <w:p>
            <w:pPr>
              <w:spacing w:after="20"/>
              <w:ind w:left="20"/>
              <w:jc w:val="both"/>
            </w:pPr>
            <w:r>
              <w:rPr>
                <w:rFonts w:ascii="Times New Roman"/>
                <w:b w:val="false"/>
                <w:i w:val="false"/>
                <w:color w:val="000000"/>
                <w:sz w:val="20"/>
              </w:rPr>
              <w:t xml:space="preserve">
Гайана </w:t>
            </w:r>
          </w:p>
          <w:p>
            <w:pPr>
              <w:spacing w:after="20"/>
              <w:ind w:left="20"/>
              <w:jc w:val="both"/>
            </w:pPr>
            <w:r>
              <w:rPr>
                <w:rFonts w:ascii="Times New Roman"/>
                <w:b w:val="false"/>
                <w:i w:val="false"/>
                <w:color w:val="000000"/>
                <w:sz w:val="20"/>
              </w:rPr>
              <w:t>
Панама</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Венесуэла</w:t>
            </w:r>
          </w:p>
          <w:p>
            <w:pPr>
              <w:spacing w:after="20"/>
              <w:ind w:left="20"/>
              <w:jc w:val="both"/>
            </w:pPr>
            <w:r>
              <w:rPr>
                <w:rFonts w:ascii="Times New Roman"/>
                <w:b w:val="false"/>
                <w:i w:val="false"/>
                <w:color w:val="000000"/>
                <w:sz w:val="20"/>
              </w:rPr>
              <w:t>
Ұлыбритания</w:t>
            </w:r>
          </w:p>
          <w:p>
            <w:pPr>
              <w:spacing w:after="20"/>
              <w:ind w:left="20"/>
              <w:jc w:val="both"/>
            </w:pPr>
            <w:r>
              <w:rPr>
                <w:rFonts w:ascii="Times New Roman"/>
                <w:b w:val="false"/>
                <w:i w:val="false"/>
                <w:color w:val="000000"/>
                <w:sz w:val="20"/>
              </w:rPr>
              <w:t>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Maçaranduba,</w:t>
            </w:r>
          </w:p>
          <w:p>
            <w:pPr>
              <w:spacing w:after="20"/>
              <w:ind w:left="20"/>
              <w:jc w:val="both"/>
            </w:pPr>
            <w:r>
              <w:rPr>
                <w:rFonts w:ascii="Times New Roman"/>
                <w:b w:val="false"/>
                <w:i w:val="false"/>
                <w:color w:val="000000"/>
                <w:sz w:val="20"/>
              </w:rPr>
              <w:t>
Maparajuba,</w:t>
            </w:r>
          </w:p>
          <w:p>
            <w:pPr>
              <w:spacing w:after="20"/>
              <w:ind w:left="20"/>
              <w:jc w:val="both"/>
            </w:pPr>
            <w:r>
              <w:rPr>
                <w:rFonts w:ascii="Times New Roman"/>
                <w:b w:val="false"/>
                <w:i w:val="false"/>
                <w:color w:val="000000"/>
                <w:sz w:val="20"/>
              </w:rPr>
              <w:t>
Paraju</w:t>
            </w:r>
          </w:p>
          <w:p>
            <w:pPr>
              <w:spacing w:after="20"/>
              <w:ind w:left="20"/>
              <w:jc w:val="both"/>
            </w:pPr>
            <w:r>
              <w:rPr>
                <w:rFonts w:ascii="Times New Roman"/>
                <w:b w:val="false"/>
                <w:i w:val="false"/>
                <w:color w:val="000000"/>
                <w:sz w:val="20"/>
              </w:rPr>
              <w:t>
Balata,</w:t>
            </w:r>
          </w:p>
          <w:p>
            <w:pPr>
              <w:spacing w:after="20"/>
              <w:ind w:left="20"/>
              <w:jc w:val="both"/>
            </w:pPr>
            <w:r>
              <w:rPr>
                <w:rFonts w:ascii="Times New Roman"/>
                <w:b w:val="false"/>
                <w:i w:val="false"/>
                <w:color w:val="000000"/>
                <w:sz w:val="20"/>
              </w:rPr>
              <w:t>
Nispero</w:t>
            </w:r>
          </w:p>
          <w:p>
            <w:pPr>
              <w:spacing w:after="20"/>
              <w:ind w:left="20"/>
              <w:jc w:val="both"/>
            </w:pPr>
            <w:r>
              <w:rPr>
                <w:rFonts w:ascii="Times New Roman"/>
                <w:b w:val="false"/>
                <w:i w:val="false"/>
                <w:color w:val="000000"/>
                <w:sz w:val="20"/>
              </w:rPr>
              <w:t>
Balata franc,</w:t>
            </w:r>
          </w:p>
          <w:p>
            <w:pPr>
              <w:spacing w:after="20"/>
              <w:ind w:left="20"/>
              <w:jc w:val="both"/>
            </w:pPr>
            <w:r>
              <w:rPr>
                <w:rFonts w:ascii="Times New Roman"/>
                <w:b w:val="false"/>
                <w:i w:val="false"/>
                <w:color w:val="000000"/>
                <w:sz w:val="20"/>
              </w:rPr>
              <w:t>
Balata rouge,</w:t>
            </w:r>
          </w:p>
          <w:p>
            <w:pPr>
              <w:spacing w:after="20"/>
              <w:ind w:left="20"/>
              <w:jc w:val="both"/>
            </w:pPr>
            <w:r>
              <w:rPr>
                <w:rFonts w:ascii="Times New Roman"/>
                <w:b w:val="false"/>
                <w:i w:val="false"/>
                <w:color w:val="000000"/>
                <w:sz w:val="20"/>
              </w:rPr>
              <w:t>
Balata gomme,</w:t>
            </w:r>
          </w:p>
          <w:p>
            <w:pPr>
              <w:spacing w:after="20"/>
              <w:ind w:left="20"/>
              <w:jc w:val="both"/>
            </w:pPr>
            <w:r>
              <w:rPr>
                <w:rFonts w:ascii="Times New Roman"/>
                <w:b w:val="false"/>
                <w:i w:val="false"/>
                <w:color w:val="000000"/>
                <w:sz w:val="20"/>
              </w:rPr>
              <w:t>
Balata,</w:t>
            </w:r>
          </w:p>
          <w:p>
            <w:pPr>
              <w:spacing w:after="20"/>
              <w:ind w:left="20"/>
              <w:jc w:val="both"/>
            </w:pPr>
            <w:r>
              <w:rPr>
                <w:rFonts w:ascii="Times New Roman"/>
                <w:b w:val="false"/>
                <w:i w:val="false"/>
                <w:color w:val="000000"/>
                <w:sz w:val="20"/>
              </w:rPr>
              <w:t>
Bulletwood,</w:t>
            </w:r>
          </w:p>
          <w:p>
            <w:pPr>
              <w:spacing w:after="20"/>
              <w:ind w:left="20"/>
              <w:jc w:val="both"/>
            </w:pPr>
            <w:r>
              <w:rPr>
                <w:rFonts w:ascii="Times New Roman"/>
                <w:b w:val="false"/>
                <w:i w:val="false"/>
                <w:color w:val="000000"/>
                <w:sz w:val="20"/>
              </w:rPr>
              <w:t>
Beefwood</w:t>
            </w:r>
          </w:p>
          <w:p>
            <w:pPr>
              <w:spacing w:after="20"/>
              <w:ind w:left="20"/>
              <w:jc w:val="both"/>
            </w:pPr>
            <w:r>
              <w:rPr>
                <w:rFonts w:ascii="Times New Roman"/>
                <w:b w:val="false"/>
                <w:i w:val="false"/>
                <w:color w:val="000000"/>
                <w:sz w:val="20"/>
              </w:rPr>
              <w:t xml:space="preserve">
Nispero </w:t>
            </w:r>
          </w:p>
          <w:p>
            <w:pPr>
              <w:spacing w:after="20"/>
              <w:ind w:left="20"/>
              <w:jc w:val="both"/>
            </w:pPr>
            <w:r>
              <w:rPr>
                <w:rFonts w:ascii="Times New Roman"/>
                <w:b w:val="false"/>
                <w:i w:val="false"/>
                <w:color w:val="000000"/>
                <w:sz w:val="20"/>
              </w:rPr>
              <w:t>
Pamashto,</w:t>
            </w:r>
          </w:p>
          <w:p>
            <w:pPr>
              <w:spacing w:after="20"/>
              <w:ind w:left="20"/>
              <w:jc w:val="both"/>
            </w:pPr>
            <w:r>
              <w:rPr>
                <w:rFonts w:ascii="Times New Roman"/>
                <w:b w:val="false"/>
                <w:i w:val="false"/>
                <w:color w:val="000000"/>
                <w:sz w:val="20"/>
              </w:rPr>
              <w:t>
Quinilla Colorada</w:t>
            </w:r>
          </w:p>
          <w:p>
            <w:pPr>
              <w:spacing w:after="20"/>
              <w:ind w:left="20"/>
              <w:jc w:val="both"/>
            </w:pPr>
            <w:r>
              <w:rPr>
                <w:rFonts w:ascii="Times New Roman"/>
                <w:b w:val="false"/>
                <w:i w:val="false"/>
                <w:color w:val="000000"/>
                <w:sz w:val="20"/>
              </w:rPr>
              <w:t xml:space="preserve">
Bolletrie </w:t>
            </w:r>
          </w:p>
          <w:p>
            <w:pPr>
              <w:spacing w:after="20"/>
              <w:ind w:left="20"/>
              <w:jc w:val="both"/>
            </w:pPr>
            <w:r>
              <w:rPr>
                <w:rFonts w:ascii="Times New Roman"/>
                <w:b w:val="false"/>
                <w:i w:val="false"/>
                <w:color w:val="000000"/>
                <w:sz w:val="20"/>
              </w:rPr>
              <w:t>
Balata</w:t>
            </w:r>
          </w:p>
          <w:p>
            <w:pPr>
              <w:spacing w:after="20"/>
              <w:ind w:left="20"/>
              <w:jc w:val="both"/>
            </w:pPr>
            <w:r>
              <w:rPr>
                <w:rFonts w:ascii="Times New Roman"/>
                <w:b w:val="false"/>
                <w:i w:val="false"/>
                <w:color w:val="000000"/>
                <w:sz w:val="20"/>
              </w:rPr>
              <w:t>
Massarandu</w:t>
            </w:r>
          </w:p>
          <w:p>
            <w:pPr>
              <w:spacing w:after="20"/>
              <w:ind w:left="20"/>
              <w:jc w:val="both"/>
            </w:pPr>
            <w:r>
              <w:rPr>
                <w:rFonts w:ascii="Times New Roman"/>
                <w:b w:val="false"/>
                <w:i w:val="false"/>
                <w:color w:val="000000"/>
                <w:sz w:val="20"/>
              </w:rPr>
              <w:t>
Bulletwood</w:t>
            </w:r>
          </w:p>
          <w:p>
            <w:pPr>
              <w:spacing w:after="20"/>
              <w:ind w:left="20"/>
              <w:jc w:val="both"/>
            </w:pPr>
            <w:r>
              <w:rPr>
                <w:rFonts w:ascii="Times New Roman"/>
                <w:b w:val="false"/>
                <w:i w:val="false"/>
                <w:color w:val="000000"/>
                <w:sz w:val="20"/>
              </w:rPr>
              <w:t>
Bulletwood,</w:t>
            </w:r>
          </w:p>
          <w:p>
            <w:pPr>
              <w:spacing w:after="20"/>
              <w:ind w:left="20"/>
              <w:jc w:val="both"/>
            </w:pPr>
            <w:r>
              <w:rPr>
                <w:rFonts w:ascii="Times New Roman"/>
                <w:b w:val="false"/>
                <w:i w:val="false"/>
                <w:color w:val="000000"/>
                <w:sz w:val="20"/>
              </w:rPr>
              <w:t>
Beefwood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Machang</w:t>
            </w:r>
          </w:p>
          <w:p>
            <w:pPr>
              <w:spacing w:after="20"/>
              <w:ind w:left="20"/>
              <w:jc w:val="both"/>
            </w:pPr>
            <w:r>
              <w:rPr>
                <w:rFonts w:ascii="Times New Roman"/>
                <w:b w:val="false"/>
                <w:i w:val="false"/>
                <w:color w:val="000000"/>
                <w:sz w:val="20"/>
              </w:rPr>
              <w:t>
Манго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Mangifera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w:t>
            </w:r>
          </w:p>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Мьянма</w:t>
            </w:r>
          </w:p>
          <w:p>
            <w:pPr>
              <w:spacing w:after="20"/>
              <w:ind w:left="20"/>
              <w:jc w:val="both"/>
            </w:pPr>
            <w:r>
              <w:rPr>
                <w:rFonts w:ascii="Times New Roman"/>
                <w:b w:val="false"/>
                <w:i w:val="false"/>
                <w:color w:val="000000"/>
                <w:sz w:val="20"/>
              </w:rPr>
              <w:t>
Пәкстан</w:t>
            </w:r>
          </w:p>
          <w:p>
            <w:pPr>
              <w:spacing w:after="20"/>
              <w:ind w:left="20"/>
              <w:jc w:val="both"/>
            </w:pPr>
            <w:r>
              <w:rPr>
                <w:rFonts w:ascii="Times New Roman"/>
                <w:b w:val="false"/>
                <w:i w:val="false"/>
                <w:color w:val="000000"/>
                <w:sz w:val="20"/>
              </w:rPr>
              <w:t>
Папуа-Жаңа Гвинея</w:t>
            </w:r>
          </w:p>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Соломон аралдары</w:t>
            </w:r>
          </w:p>
          <w:p>
            <w:pPr>
              <w:spacing w:after="20"/>
              <w:ind w:left="20"/>
              <w:jc w:val="both"/>
            </w:pPr>
            <w:r>
              <w:rPr>
                <w:rFonts w:ascii="Times New Roman"/>
                <w:b w:val="false"/>
                <w:i w:val="false"/>
                <w:color w:val="000000"/>
                <w:sz w:val="20"/>
              </w:rPr>
              <w:t>
Таиланд</w:t>
            </w:r>
          </w:p>
          <w:p>
            <w:pPr>
              <w:spacing w:after="20"/>
              <w:ind w:left="20"/>
              <w:jc w:val="both"/>
            </w:pPr>
            <w:r>
              <w:rPr>
                <w:rFonts w:ascii="Times New Roman"/>
                <w:b w:val="false"/>
                <w:i w:val="false"/>
                <w:color w:val="000000"/>
                <w:sz w:val="20"/>
              </w:rPr>
              <w:t>
Вьетнам</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Mangga,</w:t>
            </w:r>
          </w:p>
          <w:p>
            <w:pPr>
              <w:spacing w:after="20"/>
              <w:ind w:left="20"/>
              <w:jc w:val="both"/>
            </w:pPr>
            <w:r>
              <w:rPr>
                <w:rFonts w:ascii="Times New Roman"/>
                <w:b w:val="false"/>
                <w:i w:val="false"/>
                <w:color w:val="000000"/>
                <w:sz w:val="20"/>
              </w:rPr>
              <w:t>
Mango</w:t>
            </w:r>
          </w:p>
          <w:p>
            <w:pPr>
              <w:spacing w:after="20"/>
              <w:ind w:left="20"/>
              <w:jc w:val="both"/>
            </w:pPr>
            <w:r>
              <w:rPr>
                <w:rFonts w:ascii="Times New Roman"/>
                <w:b w:val="false"/>
                <w:i w:val="false"/>
                <w:color w:val="000000"/>
                <w:sz w:val="20"/>
              </w:rPr>
              <w:t>
Membacang</w:t>
            </w:r>
          </w:p>
          <w:p>
            <w:pPr>
              <w:spacing w:after="20"/>
              <w:ind w:left="20"/>
              <w:jc w:val="both"/>
            </w:pPr>
            <w:r>
              <w:rPr>
                <w:rFonts w:ascii="Times New Roman"/>
                <w:b w:val="false"/>
                <w:i w:val="false"/>
                <w:color w:val="000000"/>
                <w:sz w:val="20"/>
              </w:rPr>
              <w:t>
Asam,</w:t>
            </w:r>
          </w:p>
          <w:p>
            <w:pPr>
              <w:spacing w:after="20"/>
              <w:ind w:left="20"/>
              <w:jc w:val="both"/>
            </w:pPr>
            <w:r>
              <w:rPr>
                <w:rFonts w:ascii="Times New Roman"/>
                <w:b w:val="false"/>
                <w:i w:val="false"/>
                <w:color w:val="000000"/>
                <w:sz w:val="20"/>
              </w:rPr>
              <w:t>
Machang,</w:t>
            </w:r>
          </w:p>
          <w:p>
            <w:pPr>
              <w:spacing w:after="20"/>
              <w:ind w:left="20"/>
              <w:jc w:val="both"/>
            </w:pPr>
            <w:r>
              <w:rPr>
                <w:rFonts w:ascii="Times New Roman"/>
                <w:b w:val="false"/>
                <w:i w:val="false"/>
                <w:color w:val="000000"/>
                <w:sz w:val="20"/>
              </w:rPr>
              <w:t>
Sepam</w:t>
            </w:r>
          </w:p>
          <w:p>
            <w:pPr>
              <w:spacing w:after="20"/>
              <w:ind w:left="20"/>
              <w:jc w:val="both"/>
            </w:pPr>
            <w:r>
              <w:rPr>
                <w:rFonts w:ascii="Times New Roman"/>
                <w:b w:val="false"/>
                <w:i w:val="false"/>
                <w:color w:val="000000"/>
                <w:sz w:val="20"/>
              </w:rPr>
              <w:t>
Mangowood,</w:t>
            </w:r>
          </w:p>
          <w:p>
            <w:pPr>
              <w:spacing w:after="20"/>
              <w:ind w:left="20"/>
              <w:jc w:val="both"/>
            </w:pPr>
            <w:r>
              <w:rPr>
                <w:rFonts w:ascii="Times New Roman"/>
                <w:b w:val="false"/>
                <w:i w:val="false"/>
                <w:color w:val="000000"/>
                <w:sz w:val="20"/>
              </w:rPr>
              <w:t>
Thayet</w:t>
            </w:r>
          </w:p>
          <w:p>
            <w:pPr>
              <w:spacing w:after="20"/>
              <w:ind w:left="20"/>
              <w:jc w:val="both"/>
            </w:pPr>
            <w:r>
              <w:rPr>
                <w:rFonts w:ascii="Times New Roman"/>
                <w:b w:val="false"/>
                <w:i w:val="false"/>
                <w:color w:val="000000"/>
                <w:sz w:val="20"/>
              </w:rPr>
              <w:t>
Mango</w:t>
            </w:r>
          </w:p>
          <w:p>
            <w:pPr>
              <w:spacing w:after="20"/>
              <w:ind w:left="20"/>
              <w:jc w:val="both"/>
            </w:pPr>
            <w:r>
              <w:rPr>
                <w:rFonts w:ascii="Times New Roman"/>
                <w:b w:val="false"/>
                <w:i w:val="false"/>
                <w:color w:val="000000"/>
                <w:sz w:val="20"/>
              </w:rPr>
              <w:t>
Mango</w:t>
            </w:r>
          </w:p>
          <w:p>
            <w:pPr>
              <w:spacing w:after="20"/>
              <w:ind w:left="20"/>
              <w:jc w:val="both"/>
            </w:pPr>
            <w:r>
              <w:rPr>
                <w:rFonts w:ascii="Times New Roman"/>
                <w:b w:val="false"/>
                <w:i w:val="false"/>
                <w:color w:val="000000"/>
                <w:sz w:val="20"/>
              </w:rPr>
              <w:t>
Ailai,</w:t>
            </w:r>
          </w:p>
          <w:p>
            <w:pPr>
              <w:spacing w:after="20"/>
              <w:ind w:left="20"/>
              <w:jc w:val="both"/>
            </w:pPr>
            <w:r>
              <w:rPr>
                <w:rFonts w:ascii="Times New Roman"/>
                <w:b w:val="false"/>
                <w:i w:val="false"/>
                <w:color w:val="000000"/>
                <w:sz w:val="20"/>
              </w:rPr>
              <w:t>
Asai,</w:t>
            </w:r>
          </w:p>
          <w:p>
            <w:pPr>
              <w:spacing w:after="20"/>
              <w:ind w:left="20"/>
              <w:jc w:val="both"/>
            </w:pPr>
            <w:r>
              <w:rPr>
                <w:rFonts w:ascii="Times New Roman"/>
                <w:b w:val="false"/>
                <w:i w:val="false"/>
                <w:color w:val="000000"/>
                <w:sz w:val="20"/>
              </w:rPr>
              <w:t>
Pahutan</w:t>
            </w:r>
          </w:p>
          <w:p>
            <w:pPr>
              <w:spacing w:after="20"/>
              <w:ind w:left="20"/>
              <w:jc w:val="both"/>
            </w:pPr>
            <w:r>
              <w:rPr>
                <w:rFonts w:ascii="Times New Roman"/>
                <w:b w:val="false"/>
                <w:i w:val="false"/>
                <w:color w:val="000000"/>
                <w:sz w:val="20"/>
              </w:rPr>
              <w:t>
Ma-Muang-Pa</w:t>
            </w:r>
          </w:p>
          <w:p>
            <w:pPr>
              <w:spacing w:after="20"/>
              <w:ind w:left="20"/>
              <w:jc w:val="both"/>
            </w:pPr>
            <w:r>
              <w:rPr>
                <w:rFonts w:ascii="Times New Roman"/>
                <w:b w:val="false"/>
                <w:i w:val="false"/>
                <w:color w:val="000000"/>
                <w:sz w:val="20"/>
              </w:rPr>
              <w:t>
Ma-Muang-Pa,</w:t>
            </w:r>
          </w:p>
          <w:p>
            <w:pPr>
              <w:spacing w:after="20"/>
              <w:ind w:left="20"/>
              <w:jc w:val="both"/>
            </w:pPr>
            <w:r>
              <w:rPr>
                <w:rFonts w:ascii="Times New Roman"/>
                <w:b w:val="false"/>
                <w:i w:val="false"/>
                <w:color w:val="000000"/>
                <w:sz w:val="20"/>
              </w:rPr>
              <w:t>
Pamutan</w:t>
            </w:r>
          </w:p>
          <w:p>
            <w:pPr>
              <w:spacing w:after="20"/>
              <w:ind w:left="20"/>
              <w:jc w:val="both"/>
            </w:pPr>
            <w:r>
              <w:rPr>
                <w:rFonts w:ascii="Times New Roman"/>
                <w:b w:val="false"/>
                <w:i w:val="false"/>
                <w:color w:val="000000"/>
                <w:sz w:val="20"/>
              </w:rPr>
              <w:t>
Xoai</w:t>
            </w:r>
          </w:p>
          <w:p>
            <w:pPr>
              <w:spacing w:after="20"/>
              <w:ind w:left="20"/>
              <w:jc w:val="both"/>
            </w:pPr>
            <w:r>
              <w:rPr>
                <w:rFonts w:ascii="Times New Roman"/>
                <w:b w:val="false"/>
                <w:i w:val="false"/>
                <w:color w:val="000000"/>
                <w:sz w:val="20"/>
              </w:rPr>
              <w:t>
Manguier</w:t>
            </w:r>
          </w:p>
          <w:p>
            <w:pPr>
              <w:spacing w:after="20"/>
              <w:ind w:left="20"/>
              <w:jc w:val="both"/>
            </w:pPr>
            <w:r>
              <w:rPr>
                <w:rFonts w:ascii="Times New Roman"/>
                <w:b w:val="false"/>
                <w:i w:val="false"/>
                <w:color w:val="000000"/>
                <w:sz w:val="20"/>
              </w:rPr>
              <w:t>
Mangowood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Machiche Лонхокарпус ланцеолатус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Lonchocarpus lanceolatus Benth.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Америка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Cabbagebark,</w:t>
            </w:r>
          </w:p>
          <w:p>
            <w:pPr>
              <w:spacing w:after="20"/>
              <w:ind w:left="20"/>
              <w:jc w:val="both"/>
            </w:pPr>
            <w:r>
              <w:rPr>
                <w:rFonts w:ascii="Times New Roman"/>
                <w:b w:val="false"/>
                <w:i w:val="false"/>
                <w:color w:val="000000"/>
                <w:sz w:val="20"/>
              </w:rPr>
              <w:t>
Chaprerno,</w:t>
            </w:r>
          </w:p>
          <w:p>
            <w:pPr>
              <w:spacing w:after="20"/>
              <w:ind w:left="20"/>
              <w:jc w:val="both"/>
            </w:pPr>
            <w:r>
              <w:rPr>
                <w:rFonts w:ascii="Times New Roman"/>
                <w:b w:val="false"/>
                <w:i w:val="false"/>
                <w:color w:val="000000"/>
                <w:sz w:val="20"/>
              </w:rPr>
              <w:t>
Sindjaplé</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Mafu </w:t>
            </w:r>
          </w:p>
          <w:p>
            <w:pPr>
              <w:spacing w:after="20"/>
              <w:ind w:left="20"/>
              <w:jc w:val="both"/>
            </w:pPr>
            <w:r>
              <w:rPr>
                <w:rFonts w:ascii="Times New Roman"/>
                <w:b w:val="false"/>
                <w:i w:val="false"/>
                <w:color w:val="000000"/>
                <w:sz w:val="20"/>
              </w:rPr>
              <w:t xml:space="preserve">
Ангола фагаропсисі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Clausena melioides Hiern.</w:t>
            </w:r>
          </w:p>
          <w:p>
            <w:pPr>
              <w:spacing w:after="20"/>
              <w:ind w:left="20"/>
              <w:jc w:val="both"/>
            </w:pPr>
            <w:r>
              <w:rPr>
                <w:rFonts w:ascii="Times New Roman"/>
                <w:b w:val="false"/>
                <w:i w:val="false"/>
                <w:color w:val="000000"/>
                <w:sz w:val="20"/>
              </w:rPr>
              <w:t>
Fagaropsis angolensis H.M.Gardn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Танзания</w:t>
            </w:r>
          </w:p>
          <w:p>
            <w:pPr>
              <w:spacing w:after="20"/>
              <w:ind w:left="20"/>
              <w:jc w:val="both"/>
            </w:pPr>
            <w:r>
              <w:rPr>
                <w:rFonts w:ascii="Times New Roman"/>
                <w:b w:val="false"/>
                <w:i w:val="false"/>
                <w:color w:val="000000"/>
                <w:sz w:val="20"/>
              </w:rPr>
              <w:t>
Кения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Mfu,</w:t>
            </w:r>
          </w:p>
          <w:p>
            <w:pPr>
              <w:spacing w:after="20"/>
              <w:ind w:left="20"/>
              <w:jc w:val="both"/>
            </w:pPr>
            <w:r>
              <w:rPr>
                <w:rFonts w:ascii="Times New Roman"/>
                <w:b w:val="false"/>
                <w:i w:val="false"/>
                <w:color w:val="000000"/>
                <w:sz w:val="20"/>
              </w:rPr>
              <w:t>
Mkunguni,</w:t>
            </w:r>
          </w:p>
          <w:p>
            <w:pPr>
              <w:spacing w:after="20"/>
              <w:ind w:left="20"/>
              <w:jc w:val="both"/>
            </w:pPr>
            <w:r>
              <w:rPr>
                <w:rFonts w:ascii="Times New Roman"/>
                <w:b w:val="false"/>
                <w:i w:val="false"/>
                <w:color w:val="000000"/>
                <w:sz w:val="20"/>
              </w:rPr>
              <w:t>
Mtongoti</w:t>
            </w:r>
          </w:p>
          <w:p>
            <w:pPr>
              <w:spacing w:after="20"/>
              <w:ind w:left="20"/>
              <w:jc w:val="both"/>
            </w:pPr>
            <w:r>
              <w:rPr>
                <w:rFonts w:ascii="Times New Roman"/>
                <w:b w:val="false"/>
                <w:i w:val="false"/>
                <w:color w:val="000000"/>
                <w:sz w:val="20"/>
              </w:rPr>
              <w:t>
Muyinja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Mafumati</w:t>
            </w:r>
          </w:p>
          <w:p>
            <w:pPr>
              <w:spacing w:after="20"/>
              <w:ind w:left="20"/>
              <w:jc w:val="both"/>
            </w:pPr>
            <w:r>
              <w:rPr>
                <w:rFonts w:ascii="Times New Roman"/>
                <w:b w:val="false"/>
                <w:i w:val="false"/>
                <w:color w:val="000000"/>
                <w:sz w:val="20"/>
              </w:rPr>
              <w:t>
Ньютония бучанана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Newtonia buchananii Gilb. &amp; Bout</w:t>
            </w:r>
          </w:p>
          <w:p>
            <w:pPr>
              <w:spacing w:after="20"/>
              <w:ind w:left="20"/>
              <w:jc w:val="both"/>
            </w:pPr>
            <w:r>
              <w:rPr>
                <w:rFonts w:ascii="Times New Roman"/>
                <w:b w:val="false"/>
                <w:i w:val="false"/>
                <w:color w:val="000000"/>
                <w:sz w:val="20"/>
              </w:rPr>
              <w:t>
(Syn. Piptadenia buchananii Bak.)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Mahogany</w:t>
            </w:r>
          </w:p>
          <w:p>
            <w:pPr>
              <w:spacing w:after="20"/>
              <w:ind w:left="20"/>
              <w:jc w:val="both"/>
            </w:pPr>
            <w:r>
              <w:rPr>
                <w:rFonts w:ascii="Times New Roman"/>
                <w:b w:val="false"/>
                <w:i w:val="false"/>
                <w:color w:val="000000"/>
                <w:sz w:val="20"/>
              </w:rPr>
              <w:t xml:space="preserve">
[Махогон немесе қызыл ағаш]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Swietenia macrophylla King</w:t>
            </w:r>
          </w:p>
          <w:p>
            <w:pPr>
              <w:spacing w:after="20"/>
              <w:ind w:left="20"/>
              <w:jc w:val="both"/>
            </w:pPr>
            <w:r>
              <w:rPr>
                <w:rFonts w:ascii="Times New Roman"/>
                <w:b w:val="false"/>
                <w:i w:val="false"/>
                <w:color w:val="000000"/>
                <w:sz w:val="20"/>
              </w:rPr>
              <w:t>
(Syn. Swietenia candollei Pitt.</w:t>
            </w:r>
          </w:p>
          <w:p>
            <w:pPr>
              <w:spacing w:after="20"/>
              <w:ind w:left="20"/>
              <w:jc w:val="both"/>
            </w:pPr>
            <w:r>
              <w:rPr>
                <w:rFonts w:ascii="Times New Roman"/>
                <w:b w:val="false"/>
                <w:i w:val="false"/>
                <w:color w:val="000000"/>
                <w:sz w:val="20"/>
              </w:rPr>
              <w:t>
Syn. Swietenia tessmannii Harms.</w:t>
            </w:r>
          </w:p>
          <w:p>
            <w:pPr>
              <w:spacing w:after="20"/>
              <w:ind w:left="20"/>
              <w:jc w:val="both"/>
            </w:pPr>
            <w:r>
              <w:rPr>
                <w:rFonts w:ascii="Times New Roman"/>
                <w:b w:val="false"/>
                <w:i w:val="false"/>
                <w:color w:val="000000"/>
                <w:sz w:val="20"/>
              </w:rPr>
              <w:t>
Syn. Swietenia krukovii Gleason)</w:t>
            </w:r>
          </w:p>
          <w:p>
            <w:pPr>
              <w:spacing w:after="20"/>
              <w:ind w:left="20"/>
              <w:jc w:val="both"/>
            </w:pPr>
            <w:r>
              <w:rPr>
                <w:rFonts w:ascii="Times New Roman"/>
                <w:b w:val="false"/>
                <w:i w:val="false"/>
                <w:color w:val="000000"/>
                <w:sz w:val="20"/>
              </w:rPr>
              <w:t>
Swietenia mahagoni (L.) Jacq.</w:t>
            </w:r>
          </w:p>
          <w:p>
            <w:pPr>
              <w:spacing w:after="20"/>
              <w:ind w:left="20"/>
              <w:jc w:val="both"/>
            </w:pPr>
            <w:r>
              <w:rPr>
                <w:rFonts w:ascii="Times New Roman"/>
                <w:b w:val="false"/>
                <w:i w:val="false"/>
                <w:color w:val="000000"/>
                <w:sz w:val="20"/>
              </w:rPr>
              <w:t>
Swietenia humilis Zucc.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Боливия </w:t>
            </w:r>
          </w:p>
          <w:p>
            <w:pPr>
              <w:spacing w:after="20"/>
              <w:ind w:left="20"/>
              <w:jc w:val="both"/>
            </w:pPr>
            <w:r>
              <w:rPr>
                <w:rFonts w:ascii="Times New Roman"/>
                <w:b w:val="false"/>
                <w:i w:val="false"/>
                <w:color w:val="000000"/>
                <w:sz w:val="20"/>
              </w:rPr>
              <w:t xml:space="preserve">
Бразилия </w:t>
            </w:r>
          </w:p>
          <w:p>
            <w:pPr>
              <w:spacing w:after="20"/>
              <w:ind w:left="20"/>
              <w:jc w:val="both"/>
            </w:pPr>
            <w:r>
              <w:rPr>
                <w:rFonts w:ascii="Times New Roman"/>
                <w:b w:val="false"/>
                <w:i w:val="false"/>
                <w:color w:val="000000"/>
                <w:sz w:val="20"/>
              </w:rPr>
              <w:t>
Орталық Америка</w:t>
            </w:r>
          </w:p>
          <w:p>
            <w:pPr>
              <w:spacing w:after="20"/>
              <w:ind w:left="20"/>
              <w:jc w:val="both"/>
            </w:pPr>
            <w:r>
              <w:rPr>
                <w:rFonts w:ascii="Times New Roman"/>
                <w:b w:val="false"/>
                <w:i w:val="false"/>
                <w:color w:val="000000"/>
                <w:sz w:val="20"/>
              </w:rPr>
              <w:t xml:space="preserve">
Колумбия </w:t>
            </w:r>
          </w:p>
          <w:p>
            <w:pPr>
              <w:spacing w:after="20"/>
              <w:ind w:left="20"/>
              <w:jc w:val="both"/>
            </w:pPr>
            <w:r>
              <w:rPr>
                <w:rFonts w:ascii="Times New Roman"/>
                <w:b w:val="false"/>
                <w:i w:val="false"/>
                <w:color w:val="000000"/>
                <w:sz w:val="20"/>
              </w:rPr>
              <w:t xml:space="preserve">
Куба </w:t>
            </w:r>
          </w:p>
          <w:p>
            <w:pPr>
              <w:spacing w:after="20"/>
              <w:ind w:left="20"/>
              <w:jc w:val="both"/>
            </w:pPr>
            <w:r>
              <w:rPr>
                <w:rFonts w:ascii="Times New Roman"/>
                <w:b w:val="false"/>
                <w:i w:val="false"/>
                <w:color w:val="000000"/>
                <w:sz w:val="20"/>
              </w:rPr>
              <w:t>
Доминикан Республикасы</w:t>
            </w:r>
          </w:p>
          <w:p>
            <w:pPr>
              <w:spacing w:after="20"/>
              <w:ind w:left="20"/>
              <w:jc w:val="both"/>
            </w:pPr>
            <w:r>
              <w:rPr>
                <w:rFonts w:ascii="Times New Roman"/>
                <w:b w:val="false"/>
                <w:i w:val="false"/>
                <w:color w:val="000000"/>
                <w:sz w:val="20"/>
              </w:rPr>
              <w:t>
Гватемала</w:t>
            </w:r>
          </w:p>
          <w:p>
            <w:pPr>
              <w:spacing w:after="20"/>
              <w:ind w:left="20"/>
              <w:jc w:val="both"/>
            </w:pPr>
            <w:r>
              <w:rPr>
                <w:rFonts w:ascii="Times New Roman"/>
                <w:b w:val="false"/>
                <w:i w:val="false"/>
                <w:color w:val="000000"/>
                <w:sz w:val="20"/>
              </w:rPr>
              <w:t>
Гаити</w:t>
            </w:r>
          </w:p>
          <w:p>
            <w:pPr>
              <w:spacing w:after="20"/>
              <w:ind w:left="20"/>
              <w:jc w:val="both"/>
            </w:pPr>
            <w:r>
              <w:rPr>
                <w:rFonts w:ascii="Times New Roman"/>
                <w:b w:val="false"/>
                <w:i w:val="false"/>
                <w:color w:val="000000"/>
                <w:sz w:val="20"/>
              </w:rPr>
              <w:t xml:space="preserve">
Мексика </w:t>
            </w:r>
          </w:p>
          <w:p>
            <w:pPr>
              <w:spacing w:after="20"/>
              <w:ind w:left="20"/>
              <w:jc w:val="both"/>
            </w:pPr>
            <w:r>
              <w:rPr>
                <w:rFonts w:ascii="Times New Roman"/>
                <w:b w:val="false"/>
                <w:i w:val="false"/>
                <w:color w:val="000000"/>
                <w:sz w:val="20"/>
              </w:rPr>
              <w:t>
Никарагуа</w:t>
            </w:r>
          </w:p>
          <w:p>
            <w:pPr>
              <w:spacing w:after="20"/>
              <w:ind w:left="20"/>
              <w:jc w:val="both"/>
            </w:pPr>
            <w:r>
              <w:rPr>
                <w:rFonts w:ascii="Times New Roman"/>
                <w:b w:val="false"/>
                <w:i w:val="false"/>
                <w:color w:val="000000"/>
                <w:sz w:val="20"/>
              </w:rPr>
              <w:t xml:space="preserve">
Перу </w:t>
            </w:r>
          </w:p>
          <w:p>
            <w:pPr>
              <w:spacing w:after="20"/>
              <w:ind w:left="20"/>
              <w:jc w:val="both"/>
            </w:pPr>
            <w:r>
              <w:rPr>
                <w:rFonts w:ascii="Times New Roman"/>
                <w:b w:val="false"/>
                <w:i w:val="false"/>
                <w:color w:val="000000"/>
                <w:sz w:val="20"/>
              </w:rPr>
              <w:t xml:space="preserve">
Венесуэла </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xml:space="preserve">
Италия </w:t>
            </w:r>
          </w:p>
          <w:p>
            <w:pPr>
              <w:spacing w:after="20"/>
              <w:ind w:left="20"/>
              <w:jc w:val="both"/>
            </w:pPr>
            <w:r>
              <w:rPr>
                <w:rFonts w:ascii="Times New Roman"/>
                <w:b w:val="false"/>
                <w:i w:val="false"/>
                <w:color w:val="000000"/>
                <w:sz w:val="20"/>
              </w:rPr>
              <w:t>
Нидерланды</w:t>
            </w:r>
          </w:p>
          <w:p>
            <w:pPr>
              <w:spacing w:after="20"/>
              <w:ind w:left="20"/>
              <w:jc w:val="both"/>
            </w:pPr>
            <w:r>
              <w:rPr>
                <w:rFonts w:ascii="Times New Roman"/>
                <w:b w:val="false"/>
                <w:i w:val="false"/>
                <w:color w:val="000000"/>
                <w:sz w:val="20"/>
              </w:rPr>
              <w:t xml:space="preserve">
Испания </w:t>
            </w:r>
          </w:p>
          <w:p>
            <w:pPr>
              <w:spacing w:after="20"/>
              <w:ind w:left="20"/>
              <w:jc w:val="both"/>
            </w:pPr>
            <w:r>
              <w:rPr>
                <w:rFonts w:ascii="Times New Roman"/>
                <w:b w:val="false"/>
                <w:i w:val="false"/>
                <w:color w:val="000000"/>
                <w:sz w:val="20"/>
              </w:rPr>
              <w:t>
Ұлыбритания</w:t>
            </w:r>
          </w:p>
          <w:p>
            <w:pPr>
              <w:spacing w:after="20"/>
              <w:ind w:left="20"/>
              <w:jc w:val="both"/>
            </w:pPr>
            <w:r>
              <w:rPr>
                <w:rFonts w:ascii="Times New Roman"/>
                <w:b w:val="false"/>
                <w:i w:val="false"/>
                <w:color w:val="000000"/>
                <w:sz w:val="20"/>
              </w:rPr>
              <w:t>
АҚШ</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Caoba,</w:t>
            </w:r>
          </w:p>
          <w:p>
            <w:pPr>
              <w:spacing w:after="20"/>
              <w:ind w:left="20"/>
              <w:jc w:val="both"/>
            </w:pPr>
            <w:r>
              <w:rPr>
                <w:rFonts w:ascii="Times New Roman"/>
                <w:b w:val="false"/>
                <w:i w:val="false"/>
                <w:color w:val="000000"/>
                <w:sz w:val="20"/>
              </w:rPr>
              <w:t>
Mara</w:t>
            </w:r>
          </w:p>
          <w:p>
            <w:pPr>
              <w:spacing w:after="20"/>
              <w:ind w:left="20"/>
              <w:jc w:val="both"/>
            </w:pPr>
            <w:r>
              <w:rPr>
                <w:rFonts w:ascii="Times New Roman"/>
                <w:b w:val="false"/>
                <w:i w:val="false"/>
                <w:color w:val="000000"/>
                <w:sz w:val="20"/>
              </w:rPr>
              <w:t>
Aguano,</w:t>
            </w:r>
          </w:p>
          <w:p>
            <w:pPr>
              <w:spacing w:after="20"/>
              <w:ind w:left="20"/>
              <w:jc w:val="both"/>
            </w:pPr>
            <w:r>
              <w:rPr>
                <w:rFonts w:ascii="Times New Roman"/>
                <w:b w:val="false"/>
                <w:i w:val="false"/>
                <w:color w:val="000000"/>
                <w:sz w:val="20"/>
              </w:rPr>
              <w:t>
Mogno</w:t>
            </w:r>
          </w:p>
          <w:p>
            <w:pPr>
              <w:spacing w:after="20"/>
              <w:ind w:left="20"/>
              <w:jc w:val="both"/>
            </w:pPr>
            <w:r>
              <w:rPr>
                <w:rFonts w:ascii="Times New Roman"/>
                <w:b w:val="false"/>
                <w:i w:val="false"/>
                <w:color w:val="000000"/>
                <w:sz w:val="20"/>
              </w:rPr>
              <w:t xml:space="preserve">
Araputanga </w:t>
            </w:r>
          </w:p>
          <w:p>
            <w:pPr>
              <w:spacing w:after="20"/>
              <w:ind w:left="20"/>
              <w:jc w:val="both"/>
            </w:pPr>
            <w:r>
              <w:rPr>
                <w:rFonts w:ascii="Times New Roman"/>
                <w:b w:val="false"/>
                <w:i w:val="false"/>
                <w:color w:val="000000"/>
                <w:sz w:val="20"/>
              </w:rPr>
              <w:t>
Caoba,</w:t>
            </w:r>
          </w:p>
          <w:p>
            <w:pPr>
              <w:spacing w:after="20"/>
              <w:ind w:left="20"/>
              <w:jc w:val="both"/>
            </w:pPr>
            <w:r>
              <w:rPr>
                <w:rFonts w:ascii="Times New Roman"/>
                <w:b w:val="false"/>
                <w:i w:val="false"/>
                <w:color w:val="000000"/>
                <w:sz w:val="20"/>
              </w:rPr>
              <w:t>
Caoba del Sur,</w:t>
            </w:r>
          </w:p>
          <w:p>
            <w:pPr>
              <w:spacing w:after="20"/>
              <w:ind w:left="20"/>
              <w:jc w:val="both"/>
            </w:pPr>
            <w:r>
              <w:rPr>
                <w:rFonts w:ascii="Times New Roman"/>
                <w:b w:val="false"/>
                <w:i w:val="false"/>
                <w:color w:val="000000"/>
                <w:sz w:val="20"/>
              </w:rPr>
              <w:t>
Caoba del Atlantica</w:t>
            </w:r>
          </w:p>
          <w:p>
            <w:pPr>
              <w:spacing w:after="20"/>
              <w:ind w:left="20"/>
              <w:jc w:val="both"/>
            </w:pPr>
            <w:r>
              <w:rPr>
                <w:rFonts w:ascii="Times New Roman"/>
                <w:b w:val="false"/>
                <w:i w:val="false"/>
                <w:color w:val="000000"/>
                <w:sz w:val="20"/>
              </w:rPr>
              <w:t xml:space="preserve">
Caoba </w:t>
            </w:r>
          </w:p>
          <w:p>
            <w:pPr>
              <w:spacing w:after="20"/>
              <w:ind w:left="20"/>
              <w:jc w:val="both"/>
            </w:pPr>
            <w:r>
              <w:rPr>
                <w:rFonts w:ascii="Times New Roman"/>
                <w:b w:val="false"/>
                <w:i w:val="false"/>
                <w:color w:val="000000"/>
                <w:sz w:val="20"/>
              </w:rPr>
              <w:t xml:space="preserve">
Caoba </w:t>
            </w:r>
          </w:p>
          <w:p>
            <w:pPr>
              <w:spacing w:after="20"/>
              <w:ind w:left="20"/>
              <w:jc w:val="both"/>
            </w:pPr>
            <w:r>
              <w:rPr>
                <w:rFonts w:ascii="Times New Roman"/>
                <w:b w:val="false"/>
                <w:i w:val="false"/>
                <w:color w:val="000000"/>
                <w:sz w:val="20"/>
              </w:rPr>
              <w:t xml:space="preserve">
Mahogani </w:t>
            </w:r>
          </w:p>
          <w:p>
            <w:pPr>
              <w:spacing w:after="20"/>
              <w:ind w:left="20"/>
              <w:jc w:val="both"/>
            </w:pPr>
            <w:r>
              <w:rPr>
                <w:rFonts w:ascii="Times New Roman"/>
                <w:b w:val="false"/>
                <w:i w:val="false"/>
                <w:color w:val="000000"/>
                <w:sz w:val="20"/>
              </w:rPr>
              <w:t xml:space="preserve">
Chacalte </w:t>
            </w:r>
          </w:p>
          <w:p>
            <w:pPr>
              <w:spacing w:after="20"/>
              <w:ind w:left="20"/>
              <w:jc w:val="both"/>
            </w:pPr>
            <w:r>
              <w:rPr>
                <w:rFonts w:ascii="Times New Roman"/>
                <w:b w:val="false"/>
                <w:i w:val="false"/>
                <w:color w:val="000000"/>
                <w:sz w:val="20"/>
              </w:rPr>
              <w:t xml:space="preserve">
Mahogani </w:t>
            </w:r>
          </w:p>
          <w:p>
            <w:pPr>
              <w:spacing w:after="20"/>
              <w:ind w:left="20"/>
              <w:jc w:val="both"/>
            </w:pPr>
            <w:r>
              <w:rPr>
                <w:rFonts w:ascii="Times New Roman"/>
                <w:b w:val="false"/>
                <w:i w:val="false"/>
                <w:color w:val="000000"/>
                <w:sz w:val="20"/>
              </w:rPr>
              <w:t>
Zopilote,</w:t>
            </w:r>
          </w:p>
          <w:p>
            <w:pPr>
              <w:spacing w:after="20"/>
              <w:ind w:left="20"/>
              <w:jc w:val="both"/>
            </w:pPr>
            <w:r>
              <w:rPr>
                <w:rFonts w:ascii="Times New Roman"/>
                <w:b w:val="false"/>
                <w:i w:val="false"/>
                <w:color w:val="000000"/>
                <w:sz w:val="20"/>
              </w:rPr>
              <w:t>
Baywood</w:t>
            </w:r>
          </w:p>
          <w:p>
            <w:pPr>
              <w:spacing w:after="20"/>
              <w:ind w:left="20"/>
              <w:jc w:val="both"/>
            </w:pPr>
            <w:r>
              <w:rPr>
                <w:rFonts w:ascii="Times New Roman"/>
                <w:b w:val="false"/>
                <w:i w:val="false"/>
                <w:color w:val="000000"/>
                <w:sz w:val="20"/>
              </w:rPr>
              <w:t xml:space="preserve">
Mahogani </w:t>
            </w:r>
          </w:p>
          <w:p>
            <w:pPr>
              <w:spacing w:after="20"/>
              <w:ind w:left="20"/>
              <w:jc w:val="both"/>
            </w:pPr>
            <w:r>
              <w:rPr>
                <w:rFonts w:ascii="Times New Roman"/>
                <w:b w:val="false"/>
                <w:i w:val="false"/>
                <w:color w:val="000000"/>
                <w:sz w:val="20"/>
              </w:rPr>
              <w:t>
Aguano,</w:t>
            </w:r>
          </w:p>
          <w:p>
            <w:pPr>
              <w:spacing w:after="20"/>
              <w:ind w:left="20"/>
              <w:jc w:val="both"/>
            </w:pPr>
            <w:r>
              <w:rPr>
                <w:rFonts w:ascii="Times New Roman"/>
                <w:b w:val="false"/>
                <w:i w:val="false"/>
                <w:color w:val="000000"/>
                <w:sz w:val="20"/>
              </w:rPr>
              <w:t>
Caoba</w:t>
            </w:r>
          </w:p>
          <w:p>
            <w:pPr>
              <w:spacing w:after="20"/>
              <w:ind w:left="20"/>
              <w:jc w:val="both"/>
            </w:pPr>
            <w:r>
              <w:rPr>
                <w:rFonts w:ascii="Times New Roman"/>
                <w:b w:val="false"/>
                <w:i w:val="false"/>
                <w:color w:val="000000"/>
                <w:sz w:val="20"/>
              </w:rPr>
              <w:t>
Caoba,</w:t>
            </w:r>
          </w:p>
          <w:p>
            <w:pPr>
              <w:spacing w:after="20"/>
              <w:ind w:left="20"/>
              <w:jc w:val="both"/>
            </w:pPr>
            <w:r>
              <w:rPr>
                <w:rFonts w:ascii="Times New Roman"/>
                <w:b w:val="false"/>
                <w:i w:val="false"/>
                <w:color w:val="000000"/>
                <w:sz w:val="20"/>
              </w:rPr>
              <w:t>
Orura</w:t>
            </w:r>
          </w:p>
          <w:p>
            <w:pPr>
              <w:spacing w:after="20"/>
              <w:ind w:left="20"/>
              <w:jc w:val="both"/>
            </w:pPr>
            <w:r>
              <w:rPr>
                <w:rFonts w:ascii="Times New Roman"/>
                <w:b w:val="false"/>
                <w:i w:val="false"/>
                <w:color w:val="000000"/>
                <w:sz w:val="20"/>
              </w:rPr>
              <w:t>
Acajou d’Amérique</w:t>
            </w:r>
          </w:p>
          <w:p>
            <w:pPr>
              <w:spacing w:after="20"/>
              <w:ind w:left="20"/>
              <w:jc w:val="both"/>
            </w:pPr>
            <w:r>
              <w:rPr>
                <w:rFonts w:ascii="Times New Roman"/>
                <w:b w:val="false"/>
                <w:i w:val="false"/>
                <w:color w:val="000000"/>
                <w:sz w:val="20"/>
              </w:rPr>
              <w:t xml:space="preserve">
Mogano </w:t>
            </w:r>
          </w:p>
          <w:p>
            <w:pPr>
              <w:spacing w:after="20"/>
              <w:ind w:left="20"/>
              <w:jc w:val="both"/>
            </w:pPr>
            <w:r>
              <w:rPr>
                <w:rFonts w:ascii="Times New Roman"/>
                <w:b w:val="false"/>
                <w:i w:val="false"/>
                <w:color w:val="000000"/>
                <w:sz w:val="20"/>
              </w:rPr>
              <w:t xml:space="preserve">
Mahonie </w:t>
            </w:r>
          </w:p>
          <w:p>
            <w:pPr>
              <w:spacing w:after="20"/>
              <w:ind w:left="20"/>
              <w:jc w:val="both"/>
            </w:pPr>
            <w:r>
              <w:rPr>
                <w:rFonts w:ascii="Times New Roman"/>
                <w:b w:val="false"/>
                <w:i w:val="false"/>
                <w:color w:val="000000"/>
                <w:sz w:val="20"/>
              </w:rPr>
              <w:t xml:space="preserve">
Caoba </w:t>
            </w:r>
          </w:p>
          <w:p>
            <w:pPr>
              <w:spacing w:after="20"/>
              <w:ind w:left="20"/>
              <w:jc w:val="both"/>
            </w:pPr>
            <w:r>
              <w:rPr>
                <w:rFonts w:ascii="Times New Roman"/>
                <w:b w:val="false"/>
                <w:i w:val="false"/>
                <w:color w:val="000000"/>
                <w:sz w:val="20"/>
              </w:rPr>
              <w:t>
Mahogany,</w:t>
            </w:r>
          </w:p>
          <w:p>
            <w:pPr>
              <w:spacing w:after="20"/>
              <w:ind w:left="20"/>
              <w:jc w:val="both"/>
            </w:pPr>
            <w:r>
              <w:rPr>
                <w:rFonts w:ascii="Times New Roman"/>
                <w:b w:val="false"/>
                <w:i w:val="false"/>
                <w:color w:val="000000"/>
                <w:sz w:val="20"/>
              </w:rPr>
              <w:t>
Brasilian Mahogany</w:t>
            </w:r>
          </w:p>
          <w:p>
            <w:pPr>
              <w:spacing w:after="20"/>
              <w:ind w:left="20"/>
              <w:jc w:val="both"/>
            </w:pPr>
            <w:r>
              <w:rPr>
                <w:rFonts w:ascii="Times New Roman"/>
                <w:b w:val="false"/>
                <w:i w:val="false"/>
                <w:color w:val="000000"/>
                <w:sz w:val="20"/>
              </w:rPr>
              <w:t>
Mahogany,</w:t>
            </w:r>
          </w:p>
          <w:p>
            <w:pPr>
              <w:spacing w:after="20"/>
              <w:ind w:left="20"/>
              <w:jc w:val="both"/>
            </w:pPr>
            <w:r>
              <w:rPr>
                <w:rFonts w:ascii="Times New Roman"/>
                <w:b w:val="false"/>
                <w:i w:val="false"/>
                <w:color w:val="000000"/>
                <w:sz w:val="20"/>
              </w:rPr>
              <w:t>
Brasilian Mahogany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Malagangai</w:t>
            </w:r>
          </w:p>
          <w:p>
            <w:pPr>
              <w:spacing w:after="20"/>
              <w:ind w:left="20"/>
              <w:jc w:val="both"/>
            </w:pPr>
            <w:r>
              <w:rPr>
                <w:rFonts w:ascii="Times New Roman"/>
                <w:b w:val="false"/>
                <w:i w:val="false"/>
                <w:color w:val="000000"/>
                <w:sz w:val="20"/>
              </w:rPr>
              <w:t>
Эвсидерокселон мелагангай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Eusideroxylon melagangai (Symington) Kosterm.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Malas</w:t>
            </w:r>
          </w:p>
          <w:p>
            <w:pPr>
              <w:spacing w:after="20"/>
              <w:ind w:left="20"/>
              <w:jc w:val="both"/>
            </w:pPr>
            <w:r>
              <w:rPr>
                <w:rFonts w:ascii="Times New Roman"/>
                <w:b w:val="false"/>
                <w:i w:val="false"/>
                <w:color w:val="000000"/>
                <w:sz w:val="20"/>
              </w:rPr>
              <w:t>
Хомалиум</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Homalium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Мьянма</w:t>
            </w:r>
          </w:p>
          <w:p>
            <w:pPr>
              <w:spacing w:after="20"/>
              <w:ind w:left="20"/>
              <w:jc w:val="both"/>
            </w:pPr>
            <w:r>
              <w:rPr>
                <w:rFonts w:ascii="Times New Roman"/>
                <w:b w:val="false"/>
                <w:i w:val="false"/>
                <w:color w:val="000000"/>
                <w:sz w:val="20"/>
              </w:rPr>
              <w:t>
Лаос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Dlingsem,</w:t>
            </w:r>
          </w:p>
          <w:p>
            <w:pPr>
              <w:spacing w:after="20"/>
              <w:ind w:left="20"/>
              <w:jc w:val="both"/>
            </w:pPr>
            <w:r>
              <w:rPr>
                <w:rFonts w:ascii="Times New Roman"/>
                <w:b w:val="false"/>
                <w:i w:val="false"/>
                <w:color w:val="000000"/>
                <w:sz w:val="20"/>
              </w:rPr>
              <w:t xml:space="preserve">
Gia, </w:t>
            </w:r>
          </w:p>
          <w:p>
            <w:pPr>
              <w:spacing w:after="20"/>
              <w:ind w:left="20"/>
              <w:jc w:val="both"/>
            </w:pPr>
            <w:r>
              <w:rPr>
                <w:rFonts w:ascii="Times New Roman"/>
                <w:b w:val="false"/>
                <w:i w:val="false"/>
                <w:color w:val="000000"/>
                <w:sz w:val="20"/>
              </w:rPr>
              <w:t xml:space="preserve">
Melmas, </w:t>
            </w:r>
          </w:p>
          <w:p>
            <w:pPr>
              <w:spacing w:after="20"/>
              <w:ind w:left="20"/>
              <w:jc w:val="both"/>
            </w:pPr>
            <w:r>
              <w:rPr>
                <w:rFonts w:ascii="Times New Roman"/>
                <w:b w:val="false"/>
                <w:i w:val="false"/>
                <w:color w:val="000000"/>
                <w:sz w:val="20"/>
              </w:rPr>
              <w:t>
Momala</w:t>
            </w:r>
          </w:p>
          <w:p>
            <w:pPr>
              <w:spacing w:after="20"/>
              <w:ind w:left="20"/>
              <w:jc w:val="both"/>
            </w:pPr>
            <w:r>
              <w:rPr>
                <w:rFonts w:ascii="Times New Roman"/>
                <w:b w:val="false"/>
                <w:i w:val="false"/>
                <w:color w:val="000000"/>
                <w:sz w:val="20"/>
              </w:rPr>
              <w:t>
Banisian,</w:t>
            </w:r>
          </w:p>
          <w:p>
            <w:pPr>
              <w:spacing w:after="20"/>
              <w:ind w:left="20"/>
              <w:jc w:val="both"/>
            </w:pPr>
            <w:r>
              <w:rPr>
                <w:rFonts w:ascii="Times New Roman"/>
                <w:b w:val="false"/>
                <w:i w:val="false"/>
                <w:color w:val="000000"/>
                <w:sz w:val="20"/>
              </w:rPr>
              <w:t xml:space="preserve">
Padang, </w:t>
            </w:r>
          </w:p>
          <w:p>
            <w:pPr>
              <w:spacing w:after="20"/>
              <w:ind w:left="20"/>
              <w:jc w:val="both"/>
            </w:pPr>
            <w:r>
              <w:rPr>
                <w:rFonts w:ascii="Times New Roman"/>
                <w:b w:val="false"/>
                <w:i w:val="false"/>
                <w:color w:val="000000"/>
                <w:sz w:val="20"/>
              </w:rPr>
              <w:t xml:space="preserve">
Selimbar, </w:t>
            </w:r>
          </w:p>
          <w:p>
            <w:pPr>
              <w:spacing w:after="20"/>
              <w:ind w:left="20"/>
              <w:jc w:val="both"/>
            </w:pPr>
            <w:r>
              <w:rPr>
                <w:rFonts w:ascii="Times New Roman"/>
                <w:b w:val="false"/>
                <w:i w:val="false"/>
                <w:color w:val="000000"/>
                <w:sz w:val="20"/>
              </w:rPr>
              <w:t xml:space="preserve">
Takaliu, </w:t>
            </w:r>
          </w:p>
          <w:p>
            <w:pPr>
              <w:spacing w:after="20"/>
              <w:ind w:left="20"/>
              <w:jc w:val="both"/>
            </w:pPr>
            <w:r>
              <w:rPr>
                <w:rFonts w:ascii="Times New Roman"/>
                <w:b w:val="false"/>
                <w:i w:val="false"/>
                <w:color w:val="000000"/>
                <w:sz w:val="20"/>
              </w:rPr>
              <w:t>
Aranga</w:t>
            </w:r>
          </w:p>
          <w:p>
            <w:pPr>
              <w:spacing w:after="20"/>
              <w:ind w:left="20"/>
              <w:jc w:val="both"/>
            </w:pPr>
            <w:r>
              <w:rPr>
                <w:rFonts w:ascii="Times New Roman"/>
                <w:b w:val="false"/>
                <w:i w:val="false"/>
                <w:color w:val="000000"/>
                <w:sz w:val="20"/>
              </w:rPr>
              <w:t xml:space="preserve">
Myaukchaw, </w:t>
            </w:r>
          </w:p>
          <w:p>
            <w:pPr>
              <w:spacing w:after="20"/>
              <w:ind w:left="20"/>
              <w:jc w:val="both"/>
            </w:pPr>
            <w:r>
              <w:rPr>
                <w:rFonts w:ascii="Times New Roman"/>
                <w:b w:val="false"/>
                <w:i w:val="false"/>
                <w:color w:val="000000"/>
                <w:sz w:val="20"/>
              </w:rPr>
              <w:t>
Myaukugo</w:t>
            </w:r>
          </w:p>
          <w:p>
            <w:pPr>
              <w:spacing w:after="20"/>
              <w:ind w:left="20"/>
              <w:jc w:val="both"/>
            </w:pPr>
            <w:r>
              <w:rPr>
                <w:rFonts w:ascii="Times New Roman"/>
                <w:b w:val="false"/>
                <w:i w:val="false"/>
                <w:color w:val="000000"/>
                <w:sz w:val="20"/>
              </w:rPr>
              <w:t>
Khen Nang</w:t>
            </w:r>
          </w:p>
          <w:p>
            <w:pPr>
              <w:spacing w:after="20"/>
              <w:ind w:left="20"/>
              <w:jc w:val="both"/>
            </w:pPr>
            <w:r>
              <w:rPr>
                <w:rFonts w:ascii="Times New Roman"/>
                <w:b w:val="false"/>
                <w:i w:val="false"/>
                <w:color w:val="000000"/>
                <w:sz w:val="20"/>
              </w:rPr>
              <w:t>
Kha Nang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Manbodé</w:t>
            </w:r>
          </w:p>
          <w:p>
            <w:pPr>
              <w:spacing w:after="20"/>
              <w:ind w:left="20"/>
              <w:jc w:val="both"/>
            </w:pPr>
            <w:r>
              <w:rPr>
                <w:rFonts w:ascii="Times New Roman"/>
                <w:b w:val="false"/>
                <w:i w:val="false"/>
                <w:color w:val="000000"/>
                <w:sz w:val="20"/>
              </w:rPr>
              <w:t>
Мамбоде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Detarium macrocarpum Harms</w:t>
            </w:r>
          </w:p>
          <w:p>
            <w:pPr>
              <w:spacing w:after="20"/>
              <w:ind w:left="20"/>
              <w:jc w:val="both"/>
            </w:pPr>
            <w:r>
              <w:rPr>
                <w:rFonts w:ascii="Times New Roman"/>
                <w:b w:val="false"/>
                <w:i w:val="false"/>
                <w:color w:val="000000"/>
                <w:sz w:val="20"/>
              </w:rPr>
              <w:t>
Detarium senegalense J.F. Gmel.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және Орталық Африка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Dankh,</w:t>
            </w:r>
          </w:p>
          <w:p>
            <w:pPr>
              <w:spacing w:after="20"/>
              <w:ind w:left="20"/>
              <w:jc w:val="both"/>
            </w:pPr>
            <w:r>
              <w:rPr>
                <w:rFonts w:ascii="Times New Roman"/>
                <w:b w:val="false"/>
                <w:i w:val="false"/>
                <w:color w:val="000000"/>
                <w:sz w:val="20"/>
              </w:rPr>
              <w:t>
Petit Détar,</w:t>
            </w:r>
          </w:p>
          <w:p>
            <w:pPr>
              <w:spacing w:after="20"/>
              <w:ind w:left="20"/>
              <w:jc w:val="both"/>
            </w:pPr>
            <w:r>
              <w:rPr>
                <w:rFonts w:ascii="Times New Roman"/>
                <w:b w:val="false"/>
                <w:i w:val="false"/>
                <w:color w:val="000000"/>
                <w:sz w:val="20"/>
              </w:rPr>
              <w:t>
Sweet Dattock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Mandioqueira</w:t>
            </w:r>
          </w:p>
          <w:p>
            <w:pPr>
              <w:spacing w:after="20"/>
              <w:ind w:left="20"/>
              <w:jc w:val="both"/>
            </w:pPr>
            <w:r>
              <w:rPr>
                <w:rFonts w:ascii="Times New Roman"/>
                <w:b w:val="false"/>
                <w:i w:val="false"/>
                <w:color w:val="000000"/>
                <w:sz w:val="20"/>
              </w:rPr>
              <w:t>
[Квалеа (түрлерінің бірі)]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Qualea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Венесуэла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Mandio,</w:t>
            </w:r>
          </w:p>
          <w:p>
            <w:pPr>
              <w:spacing w:after="20"/>
              <w:ind w:left="20"/>
              <w:jc w:val="both"/>
            </w:pPr>
            <w:r>
              <w:rPr>
                <w:rFonts w:ascii="Times New Roman"/>
                <w:b w:val="false"/>
                <w:i w:val="false"/>
                <w:color w:val="000000"/>
                <w:sz w:val="20"/>
              </w:rPr>
              <w:t>
Mandioqueira,</w:t>
            </w:r>
          </w:p>
          <w:p>
            <w:pPr>
              <w:spacing w:after="20"/>
              <w:ind w:left="20"/>
              <w:jc w:val="both"/>
            </w:pPr>
            <w:r>
              <w:rPr>
                <w:rFonts w:ascii="Times New Roman"/>
                <w:b w:val="false"/>
                <w:i w:val="false"/>
                <w:color w:val="000000"/>
                <w:sz w:val="20"/>
              </w:rPr>
              <w:t>
Quaruba</w:t>
            </w:r>
          </w:p>
          <w:p>
            <w:pPr>
              <w:spacing w:after="20"/>
              <w:ind w:left="20"/>
              <w:jc w:val="both"/>
            </w:pPr>
            <w:r>
              <w:rPr>
                <w:rFonts w:ascii="Times New Roman"/>
                <w:b w:val="false"/>
                <w:i w:val="false"/>
                <w:color w:val="000000"/>
                <w:sz w:val="20"/>
              </w:rPr>
              <w:t>
Gronfolo Gris</w:t>
            </w:r>
          </w:p>
          <w:p>
            <w:pPr>
              <w:spacing w:after="20"/>
              <w:ind w:left="20"/>
              <w:jc w:val="both"/>
            </w:pPr>
            <w:r>
              <w:rPr>
                <w:rFonts w:ascii="Times New Roman"/>
                <w:b w:val="false"/>
                <w:i w:val="false"/>
                <w:color w:val="000000"/>
                <w:sz w:val="20"/>
              </w:rPr>
              <w:t>
Grignon Fou,</w:t>
            </w:r>
          </w:p>
          <w:p>
            <w:pPr>
              <w:spacing w:after="20"/>
              <w:ind w:left="20"/>
              <w:jc w:val="both"/>
            </w:pPr>
            <w:r>
              <w:rPr>
                <w:rFonts w:ascii="Times New Roman"/>
                <w:b w:val="false"/>
                <w:i w:val="false"/>
                <w:color w:val="000000"/>
                <w:sz w:val="20"/>
              </w:rPr>
              <w:t>
Kouali</w:t>
            </w:r>
          </w:p>
          <w:p>
            <w:pPr>
              <w:spacing w:after="20"/>
              <w:ind w:left="20"/>
              <w:jc w:val="both"/>
            </w:pPr>
            <w:r>
              <w:rPr>
                <w:rFonts w:ascii="Times New Roman"/>
                <w:b w:val="false"/>
                <w:i w:val="false"/>
                <w:color w:val="000000"/>
                <w:sz w:val="20"/>
              </w:rPr>
              <w:t>
Gronfoeloe</w:t>
            </w:r>
          </w:p>
          <w:p>
            <w:pPr>
              <w:spacing w:after="20"/>
              <w:ind w:left="20"/>
              <w:jc w:val="both"/>
            </w:pPr>
            <w:r>
              <w:rPr>
                <w:rFonts w:ascii="Times New Roman"/>
                <w:b w:val="false"/>
                <w:i w:val="false"/>
                <w:color w:val="000000"/>
                <w:sz w:val="20"/>
              </w:rPr>
              <w:t>
Florecillo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Manil </w:t>
            </w:r>
          </w:p>
          <w:p>
            <w:pPr>
              <w:spacing w:after="20"/>
              <w:ind w:left="20"/>
              <w:jc w:val="both"/>
            </w:pPr>
            <w:r>
              <w:rPr>
                <w:rFonts w:ascii="Times New Roman"/>
                <w:b w:val="false"/>
                <w:i w:val="false"/>
                <w:color w:val="000000"/>
                <w:sz w:val="20"/>
              </w:rPr>
              <w:t xml:space="preserve">
Доғалы бүршікті симфония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Symphonia globulifera L.f.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w:t>
            </w:r>
          </w:p>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Эквадор</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Тринидад және Тобаго</w:t>
            </w:r>
          </w:p>
          <w:p>
            <w:pPr>
              <w:spacing w:after="20"/>
              <w:ind w:left="20"/>
              <w:jc w:val="both"/>
            </w:pPr>
            <w:r>
              <w:rPr>
                <w:rFonts w:ascii="Times New Roman"/>
                <w:b w:val="false"/>
                <w:i w:val="false"/>
                <w:color w:val="000000"/>
                <w:sz w:val="20"/>
              </w:rPr>
              <w:t>
Венесуэла</w:t>
            </w:r>
          </w:p>
          <w:p>
            <w:pPr>
              <w:spacing w:after="20"/>
              <w:ind w:left="20"/>
              <w:jc w:val="both"/>
            </w:pPr>
            <w:r>
              <w:rPr>
                <w:rFonts w:ascii="Times New Roman"/>
                <w:b w:val="false"/>
                <w:i w:val="false"/>
                <w:color w:val="000000"/>
                <w:sz w:val="20"/>
              </w:rPr>
              <w:t>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Azufre,</w:t>
            </w:r>
          </w:p>
          <w:p>
            <w:pPr>
              <w:spacing w:after="20"/>
              <w:ind w:left="20"/>
              <w:jc w:val="both"/>
            </w:pPr>
            <w:r>
              <w:rPr>
                <w:rFonts w:ascii="Times New Roman"/>
                <w:b w:val="false"/>
                <w:i w:val="false"/>
                <w:color w:val="000000"/>
                <w:sz w:val="20"/>
              </w:rPr>
              <w:t>
Bolivia</w:t>
            </w:r>
          </w:p>
          <w:p>
            <w:pPr>
              <w:spacing w:after="20"/>
              <w:ind w:left="20"/>
              <w:jc w:val="both"/>
            </w:pPr>
            <w:r>
              <w:rPr>
                <w:rFonts w:ascii="Times New Roman"/>
                <w:b w:val="false"/>
                <w:i w:val="false"/>
                <w:color w:val="000000"/>
                <w:sz w:val="20"/>
              </w:rPr>
              <w:t>
Anani,</w:t>
            </w:r>
          </w:p>
          <w:p>
            <w:pPr>
              <w:spacing w:after="20"/>
              <w:ind w:left="20"/>
              <w:jc w:val="both"/>
            </w:pPr>
            <w:r>
              <w:rPr>
                <w:rFonts w:ascii="Times New Roman"/>
                <w:b w:val="false"/>
                <w:i w:val="false"/>
                <w:color w:val="000000"/>
                <w:sz w:val="20"/>
              </w:rPr>
              <w:t>
Canadi,</w:t>
            </w:r>
          </w:p>
          <w:p>
            <w:pPr>
              <w:spacing w:after="20"/>
              <w:ind w:left="20"/>
              <w:jc w:val="both"/>
            </w:pPr>
            <w:r>
              <w:rPr>
                <w:rFonts w:ascii="Times New Roman"/>
                <w:b w:val="false"/>
                <w:i w:val="false"/>
                <w:color w:val="000000"/>
                <w:sz w:val="20"/>
              </w:rPr>
              <w:t>
Mani</w:t>
            </w:r>
          </w:p>
          <w:p>
            <w:pPr>
              <w:spacing w:after="20"/>
              <w:ind w:left="20"/>
              <w:jc w:val="both"/>
            </w:pPr>
            <w:r>
              <w:rPr>
                <w:rFonts w:ascii="Times New Roman"/>
                <w:b w:val="false"/>
                <w:i w:val="false"/>
                <w:color w:val="000000"/>
                <w:sz w:val="20"/>
              </w:rPr>
              <w:t>
Azufre,</w:t>
            </w:r>
          </w:p>
          <w:p>
            <w:pPr>
              <w:spacing w:after="20"/>
              <w:ind w:left="20"/>
              <w:jc w:val="both"/>
            </w:pPr>
            <w:r>
              <w:rPr>
                <w:rFonts w:ascii="Times New Roman"/>
                <w:b w:val="false"/>
                <w:i w:val="false"/>
                <w:color w:val="000000"/>
                <w:sz w:val="20"/>
              </w:rPr>
              <w:t>
Machare</w:t>
            </w:r>
          </w:p>
          <w:p>
            <w:pPr>
              <w:spacing w:after="20"/>
              <w:ind w:left="20"/>
              <w:jc w:val="both"/>
            </w:pPr>
            <w:r>
              <w:rPr>
                <w:rFonts w:ascii="Times New Roman"/>
                <w:b w:val="false"/>
                <w:i w:val="false"/>
                <w:color w:val="000000"/>
                <w:sz w:val="20"/>
              </w:rPr>
              <w:t>
Machare,</w:t>
            </w:r>
          </w:p>
          <w:p>
            <w:pPr>
              <w:spacing w:after="20"/>
              <w:ind w:left="20"/>
              <w:jc w:val="both"/>
            </w:pPr>
            <w:r>
              <w:rPr>
                <w:rFonts w:ascii="Times New Roman"/>
                <w:b w:val="false"/>
                <w:i w:val="false"/>
                <w:color w:val="000000"/>
                <w:sz w:val="20"/>
              </w:rPr>
              <w:t>
Puenga,</w:t>
            </w:r>
          </w:p>
          <w:p>
            <w:pPr>
              <w:spacing w:after="20"/>
              <w:ind w:left="20"/>
              <w:jc w:val="both"/>
            </w:pPr>
            <w:r>
              <w:rPr>
                <w:rFonts w:ascii="Times New Roman"/>
                <w:b w:val="false"/>
                <w:i w:val="false"/>
                <w:color w:val="000000"/>
                <w:sz w:val="20"/>
              </w:rPr>
              <w:t>
Zaputi</w:t>
            </w:r>
          </w:p>
          <w:p>
            <w:pPr>
              <w:spacing w:after="20"/>
              <w:ind w:left="20"/>
              <w:jc w:val="both"/>
            </w:pPr>
            <w:r>
              <w:rPr>
                <w:rFonts w:ascii="Times New Roman"/>
                <w:b w:val="false"/>
                <w:i w:val="false"/>
                <w:color w:val="000000"/>
                <w:sz w:val="20"/>
              </w:rPr>
              <w:t>
Manil,</w:t>
            </w:r>
          </w:p>
          <w:p>
            <w:pPr>
              <w:spacing w:after="20"/>
              <w:ind w:left="20"/>
              <w:jc w:val="both"/>
            </w:pPr>
            <w:r>
              <w:rPr>
                <w:rFonts w:ascii="Times New Roman"/>
                <w:b w:val="false"/>
                <w:i w:val="false"/>
                <w:color w:val="000000"/>
                <w:sz w:val="20"/>
              </w:rPr>
              <w:t>
Manil Marecage</w:t>
            </w:r>
          </w:p>
          <w:p>
            <w:pPr>
              <w:spacing w:after="20"/>
              <w:ind w:left="20"/>
              <w:jc w:val="both"/>
            </w:pPr>
            <w:r>
              <w:rPr>
                <w:rFonts w:ascii="Times New Roman"/>
                <w:b w:val="false"/>
                <w:i w:val="false"/>
                <w:color w:val="000000"/>
                <w:sz w:val="20"/>
              </w:rPr>
              <w:t>
Manni</w:t>
            </w:r>
          </w:p>
          <w:p>
            <w:pPr>
              <w:spacing w:after="20"/>
              <w:ind w:left="20"/>
              <w:jc w:val="both"/>
            </w:pPr>
            <w:r>
              <w:rPr>
                <w:rFonts w:ascii="Times New Roman"/>
                <w:b w:val="false"/>
                <w:i w:val="false"/>
                <w:color w:val="000000"/>
                <w:sz w:val="20"/>
              </w:rPr>
              <w:t>
Azufre,</w:t>
            </w:r>
          </w:p>
          <w:p>
            <w:pPr>
              <w:spacing w:after="20"/>
              <w:ind w:left="20"/>
              <w:jc w:val="both"/>
            </w:pPr>
            <w:r>
              <w:rPr>
                <w:rFonts w:ascii="Times New Roman"/>
                <w:b w:val="false"/>
                <w:i w:val="false"/>
                <w:color w:val="000000"/>
                <w:sz w:val="20"/>
              </w:rPr>
              <w:t>
Brea-Caspi</w:t>
            </w:r>
          </w:p>
          <w:p>
            <w:pPr>
              <w:spacing w:after="20"/>
              <w:ind w:left="20"/>
              <w:jc w:val="both"/>
            </w:pPr>
            <w:r>
              <w:rPr>
                <w:rFonts w:ascii="Times New Roman"/>
                <w:b w:val="false"/>
                <w:i w:val="false"/>
                <w:color w:val="000000"/>
                <w:sz w:val="20"/>
              </w:rPr>
              <w:t>
Mani,</w:t>
            </w:r>
          </w:p>
          <w:p>
            <w:pPr>
              <w:spacing w:after="20"/>
              <w:ind w:left="20"/>
              <w:jc w:val="both"/>
            </w:pPr>
            <w:r>
              <w:rPr>
                <w:rFonts w:ascii="Times New Roman"/>
                <w:b w:val="false"/>
                <w:i w:val="false"/>
                <w:color w:val="000000"/>
                <w:sz w:val="20"/>
              </w:rPr>
              <w:t>
Mataki</w:t>
            </w:r>
          </w:p>
          <w:p>
            <w:pPr>
              <w:spacing w:after="20"/>
              <w:ind w:left="20"/>
              <w:jc w:val="both"/>
            </w:pPr>
            <w:r>
              <w:rPr>
                <w:rFonts w:ascii="Times New Roman"/>
                <w:b w:val="false"/>
                <w:i w:val="false"/>
                <w:color w:val="000000"/>
                <w:sz w:val="20"/>
              </w:rPr>
              <w:t>
Mangue</w:t>
            </w:r>
          </w:p>
          <w:p>
            <w:pPr>
              <w:spacing w:after="20"/>
              <w:ind w:left="20"/>
              <w:jc w:val="both"/>
            </w:pPr>
            <w:r>
              <w:rPr>
                <w:rFonts w:ascii="Times New Roman"/>
                <w:b w:val="false"/>
                <w:i w:val="false"/>
                <w:color w:val="000000"/>
                <w:sz w:val="20"/>
              </w:rPr>
              <w:t>
Mani,</w:t>
            </w:r>
          </w:p>
          <w:p>
            <w:pPr>
              <w:spacing w:after="20"/>
              <w:ind w:left="20"/>
              <w:jc w:val="both"/>
            </w:pPr>
            <w:r>
              <w:rPr>
                <w:rFonts w:ascii="Times New Roman"/>
                <w:b w:val="false"/>
                <w:i w:val="false"/>
                <w:color w:val="000000"/>
                <w:sz w:val="20"/>
              </w:rPr>
              <w:t>
Paraman,</w:t>
            </w:r>
          </w:p>
          <w:p>
            <w:pPr>
              <w:spacing w:after="20"/>
              <w:ind w:left="20"/>
              <w:jc w:val="both"/>
            </w:pPr>
            <w:r>
              <w:rPr>
                <w:rFonts w:ascii="Times New Roman"/>
                <w:b w:val="false"/>
                <w:i w:val="false"/>
                <w:color w:val="000000"/>
                <w:sz w:val="20"/>
              </w:rPr>
              <w:t>
Peramancillo</w:t>
            </w:r>
          </w:p>
          <w:p>
            <w:pPr>
              <w:spacing w:after="20"/>
              <w:ind w:left="20"/>
              <w:jc w:val="both"/>
            </w:pPr>
            <w:r>
              <w:rPr>
                <w:rFonts w:ascii="Times New Roman"/>
                <w:b w:val="false"/>
                <w:i w:val="false"/>
                <w:color w:val="000000"/>
                <w:sz w:val="20"/>
              </w:rPr>
              <w:t>
Boarwood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Manil Montagne</w:t>
            </w:r>
          </w:p>
          <w:p>
            <w:pPr>
              <w:spacing w:after="20"/>
              <w:ind w:left="20"/>
              <w:jc w:val="both"/>
            </w:pPr>
            <w:r>
              <w:rPr>
                <w:rFonts w:ascii="Times New Roman"/>
                <w:b w:val="false"/>
                <w:i w:val="false"/>
                <w:color w:val="000000"/>
                <w:sz w:val="20"/>
              </w:rPr>
              <w:t xml:space="preserve">
Ашық қызыл моронобея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Moronobea coccinea Aubl.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Суринам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Anani Da Terra Firme,</w:t>
            </w:r>
          </w:p>
          <w:p>
            <w:pPr>
              <w:spacing w:after="20"/>
              <w:ind w:left="20"/>
              <w:jc w:val="both"/>
            </w:pPr>
            <w:r>
              <w:rPr>
                <w:rFonts w:ascii="Times New Roman"/>
                <w:b w:val="false"/>
                <w:i w:val="false"/>
                <w:color w:val="000000"/>
                <w:sz w:val="20"/>
              </w:rPr>
              <w:t>
Bacuri de Anta</w:t>
            </w:r>
          </w:p>
          <w:p>
            <w:pPr>
              <w:spacing w:after="20"/>
              <w:ind w:left="20"/>
              <w:jc w:val="both"/>
            </w:pPr>
            <w:r>
              <w:rPr>
                <w:rFonts w:ascii="Times New Roman"/>
                <w:b w:val="false"/>
                <w:i w:val="false"/>
                <w:color w:val="000000"/>
                <w:sz w:val="20"/>
              </w:rPr>
              <w:t>
Manil Montagne,</w:t>
            </w:r>
          </w:p>
          <w:p>
            <w:pPr>
              <w:spacing w:after="20"/>
              <w:ind w:left="20"/>
              <w:jc w:val="both"/>
            </w:pPr>
            <w:r>
              <w:rPr>
                <w:rFonts w:ascii="Times New Roman"/>
                <w:b w:val="false"/>
                <w:i w:val="false"/>
                <w:color w:val="000000"/>
                <w:sz w:val="20"/>
              </w:rPr>
              <w:t>
Manil Peou,</w:t>
            </w:r>
          </w:p>
          <w:p>
            <w:pPr>
              <w:spacing w:after="20"/>
              <w:ind w:left="20"/>
              <w:jc w:val="both"/>
            </w:pPr>
            <w:r>
              <w:rPr>
                <w:rFonts w:ascii="Times New Roman"/>
                <w:b w:val="false"/>
                <w:i w:val="false"/>
                <w:color w:val="000000"/>
                <w:sz w:val="20"/>
              </w:rPr>
              <w:t>
Parcouri-Manil</w:t>
            </w:r>
          </w:p>
          <w:p>
            <w:pPr>
              <w:spacing w:after="20"/>
              <w:ind w:left="20"/>
              <w:jc w:val="both"/>
            </w:pPr>
            <w:r>
              <w:rPr>
                <w:rFonts w:ascii="Times New Roman"/>
                <w:b w:val="false"/>
                <w:i w:val="false"/>
                <w:color w:val="000000"/>
                <w:sz w:val="20"/>
              </w:rPr>
              <w:t>
Coronobo,</w:t>
            </w:r>
          </w:p>
          <w:p>
            <w:pPr>
              <w:spacing w:after="20"/>
              <w:ind w:left="20"/>
              <w:jc w:val="both"/>
            </w:pPr>
            <w:r>
              <w:rPr>
                <w:rFonts w:ascii="Times New Roman"/>
                <w:b w:val="false"/>
                <w:i w:val="false"/>
                <w:color w:val="000000"/>
                <w:sz w:val="20"/>
              </w:rPr>
              <w:t>
Morombo-Rai,</w:t>
            </w:r>
          </w:p>
          <w:p>
            <w:pPr>
              <w:spacing w:after="20"/>
              <w:ind w:left="20"/>
              <w:jc w:val="both"/>
            </w:pPr>
            <w:r>
              <w:rPr>
                <w:rFonts w:ascii="Times New Roman"/>
                <w:b w:val="false"/>
                <w:i w:val="false"/>
                <w:color w:val="000000"/>
                <w:sz w:val="20"/>
              </w:rPr>
              <w:t>
Moronobo</w:t>
            </w:r>
          </w:p>
          <w:p>
            <w:pPr>
              <w:spacing w:after="20"/>
              <w:ind w:left="20"/>
              <w:jc w:val="both"/>
            </w:pPr>
            <w:r>
              <w:rPr>
                <w:rFonts w:ascii="Times New Roman"/>
                <w:b w:val="false"/>
                <w:i w:val="false"/>
                <w:color w:val="000000"/>
                <w:sz w:val="20"/>
              </w:rPr>
              <w:t>
Manniballi,</w:t>
            </w:r>
          </w:p>
          <w:p>
            <w:pPr>
              <w:spacing w:after="20"/>
              <w:ind w:left="20"/>
              <w:jc w:val="both"/>
            </w:pPr>
            <w:r>
              <w:rPr>
                <w:rFonts w:ascii="Times New Roman"/>
                <w:b w:val="false"/>
                <w:i w:val="false"/>
                <w:color w:val="000000"/>
                <w:sz w:val="20"/>
              </w:rPr>
              <w:t>
Matakkie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Marupa </w:t>
            </w:r>
          </w:p>
          <w:p>
            <w:pPr>
              <w:spacing w:after="20"/>
              <w:ind w:left="20"/>
              <w:jc w:val="both"/>
            </w:pPr>
            <w:r>
              <w:rPr>
                <w:rFonts w:ascii="Times New Roman"/>
                <w:b w:val="false"/>
                <w:i w:val="false"/>
                <w:color w:val="000000"/>
                <w:sz w:val="20"/>
              </w:rPr>
              <w:t>
Симаруба амара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Simarouba amara Aubl.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w:t>
            </w:r>
          </w:p>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Эквадор</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Венесуэла</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Chiriuana</w:t>
            </w:r>
          </w:p>
          <w:p>
            <w:pPr>
              <w:spacing w:after="20"/>
              <w:ind w:left="20"/>
              <w:jc w:val="both"/>
            </w:pPr>
            <w:r>
              <w:rPr>
                <w:rFonts w:ascii="Times New Roman"/>
                <w:b w:val="false"/>
                <w:i w:val="false"/>
                <w:color w:val="000000"/>
                <w:sz w:val="20"/>
              </w:rPr>
              <w:t>
Marupa,</w:t>
            </w:r>
          </w:p>
          <w:p>
            <w:pPr>
              <w:spacing w:after="20"/>
              <w:ind w:left="20"/>
              <w:jc w:val="both"/>
            </w:pPr>
            <w:r>
              <w:rPr>
                <w:rFonts w:ascii="Times New Roman"/>
                <w:b w:val="false"/>
                <w:i w:val="false"/>
                <w:color w:val="000000"/>
                <w:sz w:val="20"/>
              </w:rPr>
              <w:t>
Marupauba,</w:t>
            </w:r>
          </w:p>
          <w:p>
            <w:pPr>
              <w:spacing w:after="20"/>
              <w:ind w:left="20"/>
              <w:jc w:val="both"/>
            </w:pPr>
            <w:r>
              <w:rPr>
                <w:rFonts w:ascii="Times New Roman"/>
                <w:b w:val="false"/>
                <w:i w:val="false"/>
                <w:color w:val="000000"/>
                <w:sz w:val="20"/>
              </w:rPr>
              <w:t>
Parahyba,</w:t>
            </w:r>
          </w:p>
          <w:p>
            <w:pPr>
              <w:spacing w:after="20"/>
              <w:ind w:left="20"/>
              <w:jc w:val="both"/>
            </w:pPr>
            <w:r>
              <w:rPr>
                <w:rFonts w:ascii="Times New Roman"/>
                <w:b w:val="false"/>
                <w:i w:val="false"/>
                <w:color w:val="000000"/>
                <w:sz w:val="20"/>
              </w:rPr>
              <w:t>
Paraiba,</w:t>
            </w:r>
          </w:p>
          <w:p>
            <w:pPr>
              <w:spacing w:after="20"/>
              <w:ind w:left="20"/>
              <w:jc w:val="both"/>
            </w:pPr>
            <w:r>
              <w:rPr>
                <w:rFonts w:ascii="Times New Roman"/>
                <w:b w:val="false"/>
                <w:i w:val="false"/>
                <w:color w:val="000000"/>
                <w:sz w:val="20"/>
              </w:rPr>
              <w:t>
Tamanquiera</w:t>
            </w:r>
          </w:p>
          <w:p>
            <w:pPr>
              <w:spacing w:after="20"/>
              <w:ind w:left="20"/>
              <w:jc w:val="both"/>
            </w:pPr>
            <w:r>
              <w:rPr>
                <w:rFonts w:ascii="Times New Roman"/>
                <w:b w:val="false"/>
                <w:i w:val="false"/>
                <w:color w:val="000000"/>
                <w:sz w:val="20"/>
              </w:rPr>
              <w:t>
Simaruba</w:t>
            </w:r>
          </w:p>
          <w:p>
            <w:pPr>
              <w:spacing w:after="20"/>
              <w:ind w:left="20"/>
              <w:jc w:val="both"/>
            </w:pPr>
            <w:r>
              <w:rPr>
                <w:rFonts w:ascii="Times New Roman"/>
                <w:b w:val="false"/>
                <w:i w:val="false"/>
                <w:color w:val="000000"/>
                <w:sz w:val="20"/>
              </w:rPr>
              <w:t>
Cedro Amargo,</w:t>
            </w:r>
          </w:p>
          <w:p>
            <w:pPr>
              <w:spacing w:after="20"/>
              <w:ind w:left="20"/>
              <w:jc w:val="both"/>
            </w:pPr>
            <w:r>
              <w:rPr>
                <w:rFonts w:ascii="Times New Roman"/>
                <w:b w:val="false"/>
                <w:i w:val="false"/>
                <w:color w:val="000000"/>
                <w:sz w:val="20"/>
              </w:rPr>
              <w:t>
Cuna,</w:t>
            </w:r>
          </w:p>
          <w:p>
            <w:pPr>
              <w:spacing w:after="20"/>
              <w:ind w:left="20"/>
              <w:jc w:val="both"/>
            </w:pPr>
            <w:r>
              <w:rPr>
                <w:rFonts w:ascii="Times New Roman"/>
                <w:b w:val="false"/>
                <w:i w:val="false"/>
                <w:color w:val="000000"/>
                <w:sz w:val="20"/>
              </w:rPr>
              <w:t>
Guitarro</w:t>
            </w:r>
          </w:p>
          <w:p>
            <w:pPr>
              <w:spacing w:after="20"/>
              <w:ind w:left="20"/>
              <w:jc w:val="both"/>
            </w:pPr>
            <w:r>
              <w:rPr>
                <w:rFonts w:ascii="Times New Roman"/>
                <w:b w:val="false"/>
                <w:i w:val="false"/>
                <w:color w:val="000000"/>
                <w:sz w:val="20"/>
              </w:rPr>
              <w:t>
Simarouba</w:t>
            </w:r>
          </w:p>
          <w:p>
            <w:pPr>
              <w:spacing w:after="20"/>
              <w:ind w:left="20"/>
              <w:jc w:val="both"/>
            </w:pPr>
            <w:r>
              <w:rPr>
                <w:rFonts w:ascii="Times New Roman"/>
                <w:b w:val="false"/>
                <w:i w:val="false"/>
                <w:color w:val="000000"/>
                <w:sz w:val="20"/>
              </w:rPr>
              <w:t>
Simarupa</w:t>
            </w:r>
          </w:p>
          <w:p>
            <w:pPr>
              <w:spacing w:after="20"/>
              <w:ind w:left="20"/>
              <w:jc w:val="both"/>
            </w:pPr>
            <w:r>
              <w:rPr>
                <w:rFonts w:ascii="Times New Roman"/>
                <w:b w:val="false"/>
                <w:i w:val="false"/>
                <w:color w:val="000000"/>
                <w:sz w:val="20"/>
              </w:rPr>
              <w:t>
Marupa</w:t>
            </w:r>
          </w:p>
          <w:p>
            <w:pPr>
              <w:spacing w:after="20"/>
              <w:ind w:left="20"/>
              <w:jc w:val="both"/>
            </w:pPr>
            <w:r>
              <w:rPr>
                <w:rFonts w:ascii="Times New Roman"/>
                <w:b w:val="false"/>
                <w:i w:val="false"/>
                <w:color w:val="000000"/>
                <w:sz w:val="20"/>
              </w:rPr>
              <w:t>
Soemaroeba</w:t>
            </w:r>
          </w:p>
          <w:p>
            <w:pPr>
              <w:spacing w:after="20"/>
              <w:ind w:left="20"/>
              <w:jc w:val="both"/>
            </w:pPr>
            <w:r>
              <w:rPr>
                <w:rFonts w:ascii="Times New Roman"/>
                <w:b w:val="false"/>
                <w:i w:val="false"/>
                <w:color w:val="000000"/>
                <w:sz w:val="20"/>
              </w:rPr>
              <w:t>
Cedro Blanco,</w:t>
            </w:r>
          </w:p>
          <w:p>
            <w:pPr>
              <w:spacing w:after="20"/>
              <w:ind w:left="20"/>
              <w:jc w:val="both"/>
            </w:pPr>
            <w:r>
              <w:rPr>
                <w:rFonts w:ascii="Times New Roman"/>
                <w:b w:val="false"/>
                <w:i w:val="false"/>
                <w:color w:val="000000"/>
                <w:sz w:val="20"/>
              </w:rPr>
              <w:t>
Simarouba</w:t>
            </w:r>
          </w:p>
          <w:p>
            <w:pPr>
              <w:spacing w:after="20"/>
              <w:ind w:left="20"/>
              <w:jc w:val="both"/>
            </w:pPr>
            <w:r>
              <w:rPr>
                <w:rFonts w:ascii="Times New Roman"/>
                <w:b w:val="false"/>
                <w:i w:val="false"/>
                <w:color w:val="000000"/>
                <w:sz w:val="20"/>
              </w:rPr>
              <w:t>
Bitterwood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Mata-Mata Эшвейлера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Eschweilera spp.</w:t>
            </w:r>
          </w:p>
          <w:p>
            <w:pPr>
              <w:spacing w:after="20"/>
              <w:ind w:left="20"/>
              <w:jc w:val="both"/>
            </w:pPr>
            <w:r>
              <w:rPr>
                <w:rFonts w:ascii="Times New Roman"/>
                <w:b w:val="false"/>
                <w:i w:val="false"/>
                <w:color w:val="000000"/>
                <w:sz w:val="20"/>
              </w:rPr>
              <w:t>
Eschweilera amara Mart. ex O. Berg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Суринам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Mata-Mata,</w:t>
            </w:r>
          </w:p>
          <w:p>
            <w:pPr>
              <w:spacing w:after="20"/>
              <w:ind w:left="20"/>
              <w:jc w:val="both"/>
            </w:pPr>
            <w:r>
              <w:rPr>
                <w:rFonts w:ascii="Times New Roman"/>
                <w:b w:val="false"/>
                <w:i w:val="false"/>
                <w:color w:val="000000"/>
                <w:sz w:val="20"/>
              </w:rPr>
              <w:t>
Matamata Preto</w:t>
            </w:r>
          </w:p>
          <w:p>
            <w:pPr>
              <w:spacing w:after="20"/>
              <w:ind w:left="20"/>
              <w:jc w:val="both"/>
            </w:pPr>
            <w:r>
              <w:rPr>
                <w:rFonts w:ascii="Times New Roman"/>
                <w:b w:val="false"/>
                <w:i w:val="false"/>
                <w:color w:val="000000"/>
                <w:sz w:val="20"/>
              </w:rPr>
              <w:t xml:space="preserve">
Baakalaka, </w:t>
            </w:r>
          </w:p>
          <w:p>
            <w:pPr>
              <w:spacing w:after="20"/>
              <w:ind w:left="20"/>
              <w:jc w:val="both"/>
            </w:pPr>
            <w:r>
              <w:rPr>
                <w:rFonts w:ascii="Times New Roman"/>
                <w:b w:val="false"/>
                <w:i w:val="false"/>
                <w:color w:val="000000"/>
                <w:sz w:val="20"/>
              </w:rPr>
              <w:t>
Baikaaki,</w:t>
            </w:r>
          </w:p>
          <w:p>
            <w:pPr>
              <w:spacing w:after="20"/>
              <w:ind w:left="20"/>
              <w:jc w:val="both"/>
            </w:pPr>
            <w:r>
              <w:rPr>
                <w:rFonts w:ascii="Times New Roman"/>
                <w:b w:val="false"/>
                <w:i w:val="false"/>
                <w:color w:val="000000"/>
                <w:sz w:val="20"/>
              </w:rPr>
              <w:t>
Balibon,</w:t>
            </w:r>
          </w:p>
          <w:p>
            <w:pPr>
              <w:spacing w:after="20"/>
              <w:ind w:left="20"/>
              <w:jc w:val="both"/>
            </w:pPr>
            <w:r>
              <w:rPr>
                <w:rFonts w:ascii="Times New Roman"/>
                <w:b w:val="false"/>
                <w:i w:val="false"/>
                <w:color w:val="000000"/>
                <w:sz w:val="20"/>
              </w:rPr>
              <w:t>
Kouanda,</w:t>
            </w:r>
          </w:p>
          <w:p>
            <w:pPr>
              <w:spacing w:after="20"/>
              <w:ind w:left="20"/>
              <w:jc w:val="both"/>
            </w:pPr>
            <w:r>
              <w:rPr>
                <w:rFonts w:ascii="Times New Roman"/>
                <w:b w:val="false"/>
                <w:i w:val="false"/>
                <w:color w:val="000000"/>
                <w:sz w:val="20"/>
              </w:rPr>
              <w:t>
Maho,</w:t>
            </w:r>
          </w:p>
          <w:p>
            <w:pPr>
              <w:spacing w:after="20"/>
              <w:ind w:left="20"/>
              <w:jc w:val="both"/>
            </w:pPr>
            <w:r>
              <w:rPr>
                <w:rFonts w:ascii="Times New Roman"/>
                <w:b w:val="false"/>
                <w:i w:val="false"/>
                <w:color w:val="000000"/>
                <w:sz w:val="20"/>
              </w:rPr>
              <w:t>
Mahot Noir,</w:t>
            </w:r>
          </w:p>
          <w:p>
            <w:pPr>
              <w:spacing w:after="20"/>
              <w:ind w:left="20"/>
              <w:jc w:val="both"/>
            </w:pPr>
            <w:r>
              <w:rPr>
                <w:rFonts w:ascii="Times New Roman"/>
                <w:b w:val="false"/>
                <w:i w:val="false"/>
                <w:color w:val="000000"/>
                <w:sz w:val="20"/>
              </w:rPr>
              <w:t>
Mahou</w:t>
            </w:r>
          </w:p>
          <w:p>
            <w:pPr>
              <w:spacing w:after="20"/>
              <w:ind w:left="20"/>
              <w:jc w:val="both"/>
            </w:pPr>
            <w:r>
              <w:rPr>
                <w:rFonts w:ascii="Times New Roman"/>
                <w:b w:val="false"/>
                <w:i w:val="false"/>
                <w:color w:val="000000"/>
                <w:sz w:val="20"/>
              </w:rPr>
              <w:t>
Black Kakaralli,</w:t>
            </w:r>
          </w:p>
          <w:p>
            <w:pPr>
              <w:spacing w:after="20"/>
              <w:ind w:left="20"/>
              <w:jc w:val="both"/>
            </w:pPr>
            <w:r>
              <w:rPr>
                <w:rFonts w:ascii="Times New Roman"/>
                <w:b w:val="false"/>
                <w:i w:val="false"/>
                <w:color w:val="000000"/>
                <w:sz w:val="20"/>
              </w:rPr>
              <w:t>
Kakaralli</w:t>
            </w:r>
          </w:p>
          <w:p>
            <w:pPr>
              <w:spacing w:after="20"/>
              <w:ind w:left="20"/>
              <w:jc w:val="both"/>
            </w:pPr>
            <w:r>
              <w:rPr>
                <w:rFonts w:ascii="Times New Roman"/>
                <w:b w:val="false"/>
                <w:i w:val="false"/>
                <w:color w:val="000000"/>
                <w:sz w:val="20"/>
              </w:rPr>
              <w:t>
Hoogland Barklak,</w:t>
            </w:r>
          </w:p>
          <w:p>
            <w:pPr>
              <w:spacing w:after="20"/>
              <w:ind w:left="20"/>
              <w:jc w:val="both"/>
            </w:pPr>
            <w:r>
              <w:rPr>
                <w:rFonts w:ascii="Times New Roman"/>
                <w:b w:val="false"/>
                <w:i w:val="false"/>
                <w:color w:val="000000"/>
                <w:sz w:val="20"/>
              </w:rPr>
              <w:t>
Manbarklak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Mata Ulat</w:t>
            </w:r>
          </w:p>
          <w:p>
            <w:pPr>
              <w:spacing w:after="20"/>
              <w:ind w:left="20"/>
              <w:jc w:val="both"/>
            </w:pPr>
            <w:r>
              <w:rPr>
                <w:rFonts w:ascii="Times New Roman"/>
                <w:b w:val="false"/>
                <w:i w:val="false"/>
                <w:color w:val="000000"/>
                <w:sz w:val="20"/>
              </w:rPr>
              <w:t>
Кокоона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Kokoona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Mecrussé </w:t>
            </w:r>
          </w:p>
          <w:p>
            <w:pPr>
              <w:spacing w:after="20"/>
              <w:ind w:left="20"/>
              <w:jc w:val="both"/>
            </w:pPr>
            <w:r>
              <w:rPr>
                <w:rFonts w:ascii="Times New Roman"/>
                <w:b w:val="false"/>
                <w:i w:val="false"/>
                <w:color w:val="000000"/>
                <w:sz w:val="20"/>
              </w:rPr>
              <w:t xml:space="preserve">
Джонсон андростахисі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Androstachys johnsonii Prain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w:t>
            </w:r>
          </w:p>
          <w:p>
            <w:pPr>
              <w:spacing w:after="20"/>
              <w:ind w:left="20"/>
              <w:jc w:val="both"/>
            </w:pPr>
            <w:r>
              <w:rPr>
                <w:rFonts w:ascii="Times New Roman"/>
                <w:b w:val="false"/>
                <w:i w:val="false"/>
                <w:color w:val="000000"/>
                <w:sz w:val="20"/>
              </w:rPr>
              <w:t>
Оңтүстік Африка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Cimbirre</w:t>
            </w:r>
          </w:p>
          <w:p>
            <w:pPr>
              <w:spacing w:after="20"/>
              <w:ind w:left="20"/>
              <w:jc w:val="both"/>
            </w:pPr>
            <w:r>
              <w:rPr>
                <w:rFonts w:ascii="Times New Roman"/>
                <w:b w:val="false"/>
                <w:i w:val="false"/>
                <w:color w:val="000000"/>
                <w:sz w:val="20"/>
              </w:rPr>
              <w:t>
Lebombo Ironwood,</w:t>
            </w:r>
          </w:p>
          <w:p>
            <w:pPr>
              <w:spacing w:after="20"/>
              <w:ind w:left="20"/>
              <w:jc w:val="both"/>
            </w:pPr>
            <w:r>
              <w:rPr>
                <w:rFonts w:ascii="Times New Roman"/>
                <w:b w:val="false"/>
                <w:i w:val="false"/>
                <w:color w:val="000000"/>
                <w:sz w:val="20"/>
              </w:rPr>
              <w:t>
Nsimbitsi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Medang </w:t>
            </w:r>
          </w:p>
          <w:p>
            <w:pPr>
              <w:spacing w:after="20"/>
              <w:ind w:left="20"/>
              <w:jc w:val="both"/>
            </w:pPr>
            <w:r>
              <w:rPr>
                <w:rFonts w:ascii="Times New Roman"/>
                <w:b w:val="false"/>
                <w:i w:val="false"/>
                <w:color w:val="000000"/>
                <w:sz w:val="20"/>
              </w:rPr>
              <w:t>
Меданг</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Litsea spp.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Мьянма</w:t>
            </w:r>
          </w:p>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xml:space="preserve">
Вьетнам </w:t>
            </w:r>
          </w:p>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Лаос</w:t>
            </w:r>
          </w:p>
          <w:p>
            <w:pPr>
              <w:spacing w:after="20"/>
              <w:ind w:left="20"/>
              <w:jc w:val="both"/>
            </w:pPr>
            <w:r>
              <w:rPr>
                <w:rFonts w:ascii="Times New Roman"/>
                <w:b w:val="false"/>
                <w:i w:val="false"/>
                <w:color w:val="000000"/>
                <w:sz w:val="20"/>
              </w:rPr>
              <w:t>
Мьянма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Bollywood</w:t>
            </w:r>
          </w:p>
          <w:p>
            <w:pPr>
              <w:spacing w:after="20"/>
              <w:ind w:left="20"/>
              <w:jc w:val="both"/>
            </w:pPr>
            <w:r>
              <w:rPr>
                <w:rFonts w:ascii="Times New Roman"/>
                <w:b w:val="false"/>
                <w:i w:val="false"/>
                <w:color w:val="000000"/>
                <w:sz w:val="20"/>
              </w:rPr>
              <w:t>
Medang Padang</w:t>
            </w:r>
          </w:p>
          <w:p>
            <w:pPr>
              <w:spacing w:after="20"/>
              <w:ind w:left="20"/>
              <w:jc w:val="both"/>
            </w:pPr>
            <w:r>
              <w:rPr>
                <w:rFonts w:ascii="Times New Roman"/>
                <w:b w:val="false"/>
                <w:i w:val="false"/>
                <w:color w:val="000000"/>
                <w:sz w:val="20"/>
              </w:rPr>
              <w:t>
Ondon</w:t>
            </w:r>
          </w:p>
          <w:p>
            <w:pPr>
              <w:spacing w:after="20"/>
              <w:ind w:left="20"/>
              <w:jc w:val="both"/>
            </w:pPr>
            <w:r>
              <w:rPr>
                <w:rFonts w:ascii="Times New Roman"/>
                <w:b w:val="false"/>
                <w:i w:val="false"/>
                <w:color w:val="000000"/>
                <w:sz w:val="20"/>
              </w:rPr>
              <w:t>
Bagaoring,</w:t>
            </w:r>
          </w:p>
          <w:p>
            <w:pPr>
              <w:spacing w:after="20"/>
              <w:ind w:left="20"/>
              <w:jc w:val="both"/>
            </w:pPr>
            <w:r>
              <w:rPr>
                <w:rFonts w:ascii="Times New Roman"/>
                <w:b w:val="false"/>
                <w:i w:val="false"/>
                <w:color w:val="000000"/>
                <w:sz w:val="20"/>
              </w:rPr>
              <w:t>
Batikuling</w:t>
            </w:r>
          </w:p>
          <w:p>
            <w:pPr>
              <w:spacing w:after="20"/>
              <w:ind w:left="20"/>
              <w:jc w:val="both"/>
            </w:pPr>
            <w:r>
              <w:rPr>
                <w:rFonts w:ascii="Times New Roman"/>
                <w:b w:val="false"/>
                <w:i w:val="false"/>
                <w:color w:val="000000"/>
                <w:sz w:val="20"/>
              </w:rPr>
              <w:t xml:space="preserve">
Boi loi </w:t>
            </w:r>
          </w:p>
          <w:p>
            <w:pPr>
              <w:spacing w:after="20"/>
              <w:ind w:left="20"/>
              <w:jc w:val="both"/>
            </w:pPr>
            <w:r>
              <w:rPr>
                <w:rFonts w:ascii="Times New Roman"/>
                <w:b w:val="false"/>
                <w:i w:val="false"/>
                <w:color w:val="000000"/>
                <w:sz w:val="20"/>
              </w:rPr>
              <w:t>
Huru</w:t>
            </w:r>
          </w:p>
          <w:p>
            <w:pPr>
              <w:spacing w:after="20"/>
              <w:ind w:left="20"/>
              <w:jc w:val="both"/>
            </w:pPr>
            <w:r>
              <w:rPr>
                <w:rFonts w:ascii="Times New Roman"/>
                <w:b w:val="false"/>
                <w:i w:val="false"/>
                <w:color w:val="000000"/>
                <w:sz w:val="20"/>
              </w:rPr>
              <w:t>
Chick Dong</w:t>
            </w:r>
          </w:p>
          <w:p>
            <w:pPr>
              <w:spacing w:after="20"/>
              <w:ind w:left="20"/>
              <w:jc w:val="both"/>
            </w:pPr>
            <w:r>
              <w:rPr>
                <w:rFonts w:ascii="Times New Roman"/>
                <w:b w:val="false"/>
                <w:i w:val="false"/>
                <w:color w:val="000000"/>
                <w:sz w:val="20"/>
              </w:rPr>
              <w:t>
Kyese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Melunak </w:t>
            </w:r>
          </w:p>
          <w:p>
            <w:pPr>
              <w:spacing w:after="20"/>
              <w:ind w:left="20"/>
              <w:jc w:val="both"/>
            </w:pPr>
            <w:r>
              <w:rPr>
                <w:rFonts w:ascii="Times New Roman"/>
                <w:b w:val="false"/>
                <w:i w:val="false"/>
                <w:color w:val="000000"/>
                <w:sz w:val="20"/>
              </w:rPr>
              <w:t>
Пентаце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Pentace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Мьянма</w:t>
            </w:r>
          </w:p>
          <w:p>
            <w:pPr>
              <w:spacing w:after="20"/>
              <w:ind w:left="20"/>
              <w:jc w:val="both"/>
            </w:pPr>
            <w:r>
              <w:rPr>
                <w:rFonts w:ascii="Times New Roman"/>
                <w:b w:val="false"/>
                <w:i w:val="false"/>
                <w:color w:val="000000"/>
                <w:sz w:val="20"/>
              </w:rPr>
              <w:t>
Таиланд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Baru Baran,</w:t>
            </w:r>
          </w:p>
          <w:p>
            <w:pPr>
              <w:spacing w:after="20"/>
              <w:ind w:left="20"/>
              <w:jc w:val="both"/>
            </w:pPr>
            <w:r>
              <w:rPr>
                <w:rFonts w:ascii="Times New Roman"/>
                <w:b w:val="false"/>
                <w:i w:val="false"/>
                <w:color w:val="000000"/>
                <w:sz w:val="20"/>
              </w:rPr>
              <w:t>
Melunak,</w:t>
            </w:r>
          </w:p>
          <w:p>
            <w:pPr>
              <w:spacing w:after="20"/>
              <w:ind w:left="20"/>
              <w:jc w:val="both"/>
            </w:pPr>
            <w:r>
              <w:rPr>
                <w:rFonts w:ascii="Times New Roman"/>
                <w:b w:val="false"/>
                <w:i w:val="false"/>
                <w:color w:val="000000"/>
                <w:sz w:val="20"/>
              </w:rPr>
              <w:t>
Takalis</w:t>
            </w:r>
          </w:p>
          <w:p>
            <w:pPr>
              <w:spacing w:after="20"/>
              <w:ind w:left="20"/>
              <w:jc w:val="both"/>
            </w:pPr>
            <w:r>
              <w:rPr>
                <w:rFonts w:ascii="Times New Roman"/>
                <w:b w:val="false"/>
                <w:i w:val="false"/>
                <w:color w:val="000000"/>
                <w:sz w:val="20"/>
              </w:rPr>
              <w:t>
Baru Baran</w:t>
            </w:r>
          </w:p>
          <w:p>
            <w:pPr>
              <w:spacing w:after="20"/>
              <w:ind w:left="20"/>
              <w:jc w:val="both"/>
            </w:pPr>
            <w:r>
              <w:rPr>
                <w:rFonts w:ascii="Times New Roman"/>
                <w:b w:val="false"/>
                <w:i w:val="false"/>
                <w:color w:val="000000"/>
                <w:sz w:val="20"/>
              </w:rPr>
              <w:t>
Sisiat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Mempening Литокарпус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Lithocarpus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Mengkulang</w:t>
            </w:r>
          </w:p>
          <w:p>
            <w:pPr>
              <w:spacing w:after="20"/>
              <w:ind w:left="20"/>
              <w:jc w:val="both"/>
            </w:pPr>
            <w:r>
              <w:rPr>
                <w:rFonts w:ascii="Times New Roman"/>
                <w:b w:val="false"/>
                <w:i w:val="false"/>
                <w:color w:val="000000"/>
                <w:sz w:val="20"/>
              </w:rPr>
              <w:t>
[Тарриетия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Heritiera spp.</w:t>
            </w:r>
          </w:p>
          <w:p>
            <w:pPr>
              <w:spacing w:after="20"/>
              <w:ind w:left="20"/>
              <w:jc w:val="both"/>
            </w:pPr>
            <w:r>
              <w:rPr>
                <w:rFonts w:ascii="Times New Roman"/>
                <w:b w:val="false"/>
                <w:i w:val="false"/>
                <w:color w:val="000000"/>
                <w:sz w:val="20"/>
              </w:rPr>
              <w:t>
(Syn. Tarrietia spp.)</w:t>
            </w:r>
          </w:p>
          <w:p>
            <w:pPr>
              <w:spacing w:after="20"/>
              <w:ind w:left="20"/>
              <w:jc w:val="both"/>
            </w:pPr>
            <w:r>
              <w:rPr>
                <w:rFonts w:ascii="Times New Roman"/>
                <w:b w:val="false"/>
                <w:i w:val="false"/>
                <w:color w:val="000000"/>
                <w:sz w:val="20"/>
              </w:rPr>
              <w:t>
Heritiera albiflora (Ridl.) Kosterm.</w:t>
            </w:r>
          </w:p>
          <w:p>
            <w:pPr>
              <w:spacing w:after="20"/>
              <w:ind w:left="20"/>
              <w:jc w:val="both"/>
            </w:pPr>
            <w:r>
              <w:rPr>
                <w:rFonts w:ascii="Times New Roman"/>
                <w:b w:val="false"/>
                <w:i w:val="false"/>
                <w:color w:val="000000"/>
                <w:sz w:val="20"/>
              </w:rPr>
              <w:t>
Heritiera borneensis (Merr.) Kosterm.</w:t>
            </w:r>
          </w:p>
          <w:p>
            <w:pPr>
              <w:spacing w:after="20"/>
              <w:ind w:left="20"/>
              <w:jc w:val="both"/>
            </w:pPr>
            <w:r>
              <w:rPr>
                <w:rFonts w:ascii="Times New Roman"/>
                <w:b w:val="false"/>
                <w:i w:val="false"/>
                <w:color w:val="000000"/>
                <w:sz w:val="20"/>
              </w:rPr>
              <w:t>
Heritiera simplicifolia (Mast.) Kosterm.</w:t>
            </w:r>
          </w:p>
          <w:p>
            <w:pPr>
              <w:spacing w:after="20"/>
              <w:ind w:left="20"/>
              <w:jc w:val="both"/>
            </w:pPr>
            <w:r>
              <w:rPr>
                <w:rFonts w:ascii="Times New Roman"/>
                <w:b w:val="false"/>
                <w:i w:val="false"/>
                <w:color w:val="000000"/>
                <w:sz w:val="20"/>
              </w:rPr>
              <w:t>
Heritiera javanica (Bl.) Kosterm.</w:t>
            </w:r>
          </w:p>
          <w:p>
            <w:pPr>
              <w:spacing w:after="20"/>
              <w:ind w:left="20"/>
              <w:jc w:val="both"/>
            </w:pPr>
            <w:r>
              <w:rPr>
                <w:rFonts w:ascii="Times New Roman"/>
                <w:b w:val="false"/>
                <w:i w:val="false"/>
                <w:color w:val="000000"/>
                <w:sz w:val="20"/>
              </w:rPr>
              <w:t>
Heritiera kuenstleri (King) Kosterm.</w:t>
            </w:r>
          </w:p>
          <w:p>
            <w:pPr>
              <w:spacing w:after="20"/>
              <w:ind w:left="20"/>
              <w:jc w:val="both"/>
            </w:pPr>
            <w:r>
              <w:rPr>
                <w:rFonts w:ascii="Times New Roman"/>
                <w:b w:val="false"/>
                <w:i w:val="false"/>
                <w:color w:val="000000"/>
                <w:sz w:val="20"/>
              </w:rPr>
              <w:t>
Heritiera sumatrana (Miq.) Kosterm.</w:t>
            </w:r>
          </w:p>
          <w:p>
            <w:pPr>
              <w:spacing w:after="20"/>
              <w:ind w:left="20"/>
              <w:jc w:val="both"/>
            </w:pPr>
            <w:r>
              <w:rPr>
                <w:rFonts w:ascii="Times New Roman"/>
                <w:b w:val="false"/>
                <w:i w:val="false"/>
                <w:color w:val="000000"/>
                <w:sz w:val="20"/>
              </w:rPr>
              <w:t>
Tarrietia perakensis King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Камбоджа </w:t>
            </w:r>
          </w:p>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xml:space="preserve">
Малайзия </w:t>
            </w:r>
          </w:p>
          <w:p>
            <w:pPr>
              <w:spacing w:after="20"/>
              <w:ind w:left="20"/>
              <w:jc w:val="both"/>
            </w:pPr>
            <w:r>
              <w:rPr>
                <w:rFonts w:ascii="Times New Roman"/>
                <w:b w:val="false"/>
                <w:i w:val="false"/>
                <w:color w:val="000000"/>
                <w:sz w:val="20"/>
              </w:rPr>
              <w:t xml:space="preserve">
Мьянма </w:t>
            </w:r>
          </w:p>
          <w:p>
            <w:pPr>
              <w:spacing w:after="20"/>
              <w:ind w:left="20"/>
              <w:jc w:val="both"/>
            </w:pPr>
            <w:r>
              <w:rPr>
                <w:rFonts w:ascii="Times New Roman"/>
                <w:b w:val="false"/>
                <w:i w:val="false"/>
                <w:color w:val="000000"/>
                <w:sz w:val="20"/>
              </w:rPr>
              <w:t xml:space="preserve">
Филиппины </w:t>
            </w:r>
          </w:p>
          <w:p>
            <w:pPr>
              <w:spacing w:after="20"/>
              <w:ind w:left="20"/>
              <w:jc w:val="both"/>
            </w:pPr>
            <w:r>
              <w:rPr>
                <w:rFonts w:ascii="Times New Roman"/>
                <w:b w:val="false"/>
                <w:i w:val="false"/>
                <w:color w:val="000000"/>
                <w:sz w:val="20"/>
              </w:rPr>
              <w:t xml:space="preserve">
Таиланд </w:t>
            </w:r>
          </w:p>
          <w:p>
            <w:pPr>
              <w:spacing w:after="20"/>
              <w:ind w:left="20"/>
              <w:jc w:val="both"/>
            </w:pPr>
            <w:r>
              <w:rPr>
                <w:rFonts w:ascii="Times New Roman"/>
                <w:b w:val="false"/>
                <w:i w:val="false"/>
                <w:color w:val="000000"/>
                <w:sz w:val="20"/>
              </w:rPr>
              <w:t xml:space="preserve">
Вьетнам </w:t>
            </w:r>
          </w:p>
          <w:p>
            <w:pPr>
              <w:spacing w:after="20"/>
              <w:ind w:left="20"/>
              <w:jc w:val="both"/>
            </w:pPr>
            <w:r>
              <w:rPr>
                <w:rFonts w:ascii="Times New Roman"/>
                <w:b w:val="false"/>
                <w:i w:val="false"/>
                <w:color w:val="000000"/>
                <w:sz w:val="20"/>
              </w:rPr>
              <w:t xml:space="preserve">
Австралия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Don-Chem </w:t>
            </w:r>
          </w:p>
          <w:p>
            <w:pPr>
              <w:spacing w:after="20"/>
              <w:ind w:left="20"/>
              <w:jc w:val="both"/>
            </w:pPr>
            <w:r>
              <w:rPr>
                <w:rFonts w:ascii="Times New Roman"/>
                <w:b w:val="false"/>
                <w:i w:val="false"/>
                <w:color w:val="000000"/>
                <w:sz w:val="20"/>
              </w:rPr>
              <w:t>
Palapi,</w:t>
            </w:r>
          </w:p>
          <w:p>
            <w:pPr>
              <w:spacing w:after="20"/>
              <w:ind w:left="20"/>
              <w:jc w:val="both"/>
            </w:pPr>
            <w:r>
              <w:rPr>
                <w:rFonts w:ascii="Times New Roman"/>
                <w:b w:val="false"/>
                <w:i w:val="false"/>
                <w:color w:val="000000"/>
                <w:sz w:val="20"/>
              </w:rPr>
              <w:t>
Teraling</w:t>
            </w:r>
          </w:p>
          <w:p>
            <w:pPr>
              <w:spacing w:after="20"/>
              <w:ind w:left="20"/>
              <w:jc w:val="both"/>
            </w:pPr>
            <w:r>
              <w:rPr>
                <w:rFonts w:ascii="Times New Roman"/>
                <w:b w:val="false"/>
                <w:i w:val="false"/>
                <w:color w:val="000000"/>
                <w:sz w:val="20"/>
              </w:rPr>
              <w:t>
Mengkulang,</w:t>
            </w:r>
          </w:p>
          <w:p>
            <w:pPr>
              <w:spacing w:after="20"/>
              <w:ind w:left="20"/>
              <w:jc w:val="both"/>
            </w:pPr>
            <w:r>
              <w:rPr>
                <w:rFonts w:ascii="Times New Roman"/>
                <w:b w:val="false"/>
                <w:i w:val="false"/>
                <w:color w:val="000000"/>
                <w:sz w:val="20"/>
              </w:rPr>
              <w:t>
Kembang</w:t>
            </w:r>
          </w:p>
          <w:p>
            <w:pPr>
              <w:spacing w:after="20"/>
              <w:ind w:left="20"/>
              <w:jc w:val="both"/>
            </w:pPr>
            <w:r>
              <w:rPr>
                <w:rFonts w:ascii="Times New Roman"/>
                <w:b w:val="false"/>
                <w:i w:val="false"/>
                <w:color w:val="000000"/>
                <w:sz w:val="20"/>
              </w:rPr>
              <w:t xml:space="preserve">
Kanze </w:t>
            </w:r>
          </w:p>
          <w:p>
            <w:pPr>
              <w:spacing w:after="20"/>
              <w:ind w:left="20"/>
              <w:jc w:val="both"/>
            </w:pPr>
            <w:r>
              <w:rPr>
                <w:rFonts w:ascii="Times New Roman"/>
                <w:b w:val="false"/>
                <w:i w:val="false"/>
                <w:color w:val="000000"/>
                <w:sz w:val="20"/>
              </w:rPr>
              <w:t>
Lumbayau</w:t>
            </w:r>
          </w:p>
          <w:p>
            <w:pPr>
              <w:spacing w:after="20"/>
              <w:ind w:left="20"/>
              <w:jc w:val="both"/>
            </w:pPr>
            <w:r>
              <w:rPr>
                <w:rFonts w:ascii="Times New Roman"/>
                <w:b w:val="false"/>
                <w:i w:val="false"/>
                <w:color w:val="000000"/>
                <w:sz w:val="20"/>
              </w:rPr>
              <w:t xml:space="preserve">
Chumprag </w:t>
            </w:r>
          </w:p>
          <w:p>
            <w:pPr>
              <w:spacing w:after="20"/>
              <w:ind w:left="20"/>
              <w:jc w:val="both"/>
            </w:pPr>
            <w:r>
              <w:rPr>
                <w:rFonts w:ascii="Times New Roman"/>
                <w:b w:val="false"/>
                <w:i w:val="false"/>
                <w:color w:val="000000"/>
                <w:sz w:val="20"/>
              </w:rPr>
              <w:t xml:space="preserve">
Huynh </w:t>
            </w:r>
          </w:p>
          <w:p>
            <w:pPr>
              <w:spacing w:after="20"/>
              <w:ind w:left="20"/>
              <w:jc w:val="both"/>
            </w:pPr>
            <w:r>
              <w:rPr>
                <w:rFonts w:ascii="Times New Roman"/>
                <w:b w:val="false"/>
                <w:i w:val="false"/>
                <w:color w:val="000000"/>
                <w:sz w:val="20"/>
              </w:rPr>
              <w:t>
Red or Brown Tulip Oak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Mepepe</w:t>
            </w:r>
          </w:p>
          <w:p>
            <w:pPr>
              <w:spacing w:after="20"/>
              <w:ind w:left="20"/>
              <w:jc w:val="both"/>
            </w:pPr>
            <w:r>
              <w:rPr>
                <w:rFonts w:ascii="Times New Roman"/>
                <w:b w:val="false"/>
                <w:i w:val="false"/>
                <w:color w:val="000000"/>
                <w:sz w:val="20"/>
              </w:rPr>
              <w:t>
Мепепе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Albizia adianthifolia W.F. Wight</w:t>
            </w:r>
          </w:p>
          <w:p>
            <w:pPr>
              <w:spacing w:after="20"/>
              <w:ind w:left="20"/>
              <w:jc w:val="both"/>
            </w:pPr>
            <w:r>
              <w:rPr>
                <w:rFonts w:ascii="Times New Roman"/>
                <w:b w:val="false"/>
                <w:i w:val="false"/>
                <w:color w:val="000000"/>
                <w:sz w:val="20"/>
              </w:rPr>
              <w:t>
Albizia gummifera A.C. Sm.</w:t>
            </w:r>
          </w:p>
          <w:p>
            <w:pPr>
              <w:spacing w:after="20"/>
              <w:ind w:left="20"/>
              <w:jc w:val="both"/>
            </w:pPr>
            <w:r>
              <w:rPr>
                <w:rFonts w:ascii="Times New Roman"/>
                <w:b w:val="false"/>
                <w:i w:val="false"/>
                <w:color w:val="000000"/>
                <w:sz w:val="20"/>
              </w:rPr>
              <w:t>
(Syn. Albizia fastigiata Oliv.)</w:t>
            </w:r>
          </w:p>
          <w:p>
            <w:pPr>
              <w:spacing w:after="20"/>
              <w:ind w:left="20"/>
              <w:jc w:val="both"/>
            </w:pPr>
            <w:r>
              <w:rPr>
                <w:rFonts w:ascii="Times New Roman"/>
                <w:b w:val="false"/>
                <w:i w:val="false"/>
                <w:color w:val="000000"/>
                <w:sz w:val="20"/>
              </w:rPr>
              <w:t>
Albizia zygia J.F. Macbr.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Meransi</w:t>
            </w:r>
          </w:p>
          <w:p>
            <w:pPr>
              <w:spacing w:after="20"/>
              <w:ind w:left="20"/>
              <w:jc w:val="both"/>
            </w:pPr>
            <w:r>
              <w:rPr>
                <w:rFonts w:ascii="Times New Roman"/>
                <w:b w:val="false"/>
                <w:i w:val="false"/>
                <w:color w:val="000000"/>
                <w:sz w:val="20"/>
              </w:rPr>
              <w:t xml:space="preserve">
Меранси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Carallia spp.</w:t>
            </w:r>
          </w:p>
          <w:p>
            <w:pPr>
              <w:spacing w:after="20"/>
              <w:ind w:left="20"/>
              <w:jc w:val="both"/>
            </w:pPr>
            <w:r>
              <w:rPr>
                <w:rFonts w:ascii="Times New Roman"/>
                <w:b w:val="false"/>
                <w:i w:val="false"/>
                <w:color w:val="000000"/>
                <w:sz w:val="20"/>
              </w:rPr>
              <w:t>
Carallia borneensis Oliv.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Шығыс Азия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Karibas</w:t>
            </w:r>
          </w:p>
          <w:p>
            <w:pPr>
              <w:spacing w:after="20"/>
              <w:ind w:left="20"/>
              <w:jc w:val="both"/>
            </w:pPr>
            <w:r>
              <w:rPr>
                <w:rFonts w:ascii="Times New Roman"/>
                <w:b w:val="false"/>
                <w:i w:val="false"/>
                <w:color w:val="000000"/>
                <w:sz w:val="20"/>
              </w:rPr>
              <w:t>
Kemuning Hutan</w:t>
            </w:r>
          </w:p>
          <w:p>
            <w:pPr>
              <w:spacing w:after="20"/>
              <w:ind w:left="20"/>
              <w:jc w:val="both"/>
            </w:pPr>
            <w:r>
              <w:rPr>
                <w:rFonts w:ascii="Times New Roman"/>
                <w:b w:val="false"/>
                <w:i w:val="false"/>
                <w:color w:val="000000"/>
                <w:sz w:val="20"/>
              </w:rPr>
              <w:t>
Magtungod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Meranti,</w:t>
            </w:r>
          </w:p>
          <w:p>
            <w:pPr>
              <w:spacing w:after="20"/>
              <w:ind w:left="20"/>
              <w:jc w:val="both"/>
            </w:pPr>
            <w:r>
              <w:rPr>
                <w:rFonts w:ascii="Times New Roman"/>
                <w:b w:val="false"/>
                <w:i w:val="false"/>
                <w:color w:val="000000"/>
                <w:sz w:val="20"/>
              </w:rPr>
              <w:t>
Dark red</w:t>
            </w:r>
          </w:p>
          <w:p>
            <w:pPr>
              <w:spacing w:after="20"/>
              <w:ind w:left="20"/>
              <w:jc w:val="both"/>
            </w:pPr>
            <w:r>
              <w:rPr>
                <w:rFonts w:ascii="Times New Roman"/>
                <w:b w:val="false"/>
                <w:i w:val="false"/>
                <w:color w:val="000000"/>
                <w:sz w:val="20"/>
              </w:rPr>
              <w:t xml:space="preserve">
[Шорея (түрлері), </w:t>
            </w:r>
          </w:p>
          <w:p>
            <w:pPr>
              <w:spacing w:after="20"/>
              <w:ind w:left="20"/>
              <w:jc w:val="both"/>
            </w:pPr>
            <w:r>
              <w:rPr>
                <w:rFonts w:ascii="Times New Roman"/>
                <w:b w:val="false"/>
                <w:i w:val="false"/>
                <w:color w:val="000000"/>
                <w:sz w:val="20"/>
              </w:rPr>
              <w:t>
Қара-қызыл сүректі шорея]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Shorea spp.</w:t>
            </w:r>
          </w:p>
          <w:p>
            <w:pPr>
              <w:spacing w:after="20"/>
              <w:ind w:left="20"/>
              <w:jc w:val="both"/>
            </w:pPr>
            <w:r>
              <w:rPr>
                <w:rFonts w:ascii="Times New Roman"/>
                <w:b w:val="false"/>
                <w:i w:val="false"/>
                <w:color w:val="000000"/>
                <w:sz w:val="20"/>
              </w:rPr>
              <w:t>
Shorea curtisii Dyer ex King</w:t>
            </w:r>
          </w:p>
          <w:p>
            <w:pPr>
              <w:spacing w:after="20"/>
              <w:ind w:left="20"/>
              <w:jc w:val="both"/>
            </w:pPr>
            <w:r>
              <w:rPr>
                <w:rFonts w:ascii="Times New Roman"/>
                <w:b w:val="false"/>
                <w:i w:val="false"/>
                <w:color w:val="000000"/>
                <w:sz w:val="20"/>
              </w:rPr>
              <w:t>
Shorea pauciflora King</w:t>
            </w:r>
          </w:p>
          <w:p>
            <w:pPr>
              <w:spacing w:after="20"/>
              <w:ind w:left="20"/>
              <w:jc w:val="both"/>
            </w:pPr>
            <w:r>
              <w:rPr>
                <w:rFonts w:ascii="Times New Roman"/>
                <w:b w:val="false"/>
                <w:i w:val="false"/>
                <w:color w:val="000000"/>
                <w:sz w:val="20"/>
              </w:rPr>
              <w:t>
Shorea platyclados Sloten ex Endert</w:t>
            </w:r>
          </w:p>
          <w:p>
            <w:pPr>
              <w:spacing w:after="20"/>
              <w:ind w:left="20"/>
              <w:jc w:val="both"/>
            </w:pPr>
            <w:r>
              <w:rPr>
                <w:rFonts w:ascii="Times New Roman"/>
                <w:b w:val="false"/>
                <w:i w:val="false"/>
                <w:color w:val="000000"/>
                <w:sz w:val="20"/>
              </w:rPr>
              <w:t>
Shorea argentifolia Sym.</w:t>
            </w:r>
          </w:p>
          <w:p>
            <w:pPr>
              <w:spacing w:after="20"/>
              <w:ind w:left="20"/>
              <w:jc w:val="both"/>
            </w:pPr>
            <w:r>
              <w:rPr>
                <w:rFonts w:ascii="Times New Roman"/>
                <w:b w:val="false"/>
                <w:i w:val="false"/>
                <w:color w:val="000000"/>
                <w:sz w:val="20"/>
              </w:rPr>
              <w:t>
Shorea ovata Dyer ex King</w:t>
            </w:r>
          </w:p>
          <w:p>
            <w:pPr>
              <w:spacing w:after="20"/>
              <w:ind w:left="20"/>
              <w:jc w:val="both"/>
            </w:pPr>
            <w:r>
              <w:rPr>
                <w:rFonts w:ascii="Times New Roman"/>
                <w:b w:val="false"/>
                <w:i w:val="false"/>
                <w:color w:val="000000"/>
                <w:sz w:val="20"/>
              </w:rPr>
              <w:t>
Shorea parvifolia King</w:t>
            </w:r>
          </w:p>
          <w:p>
            <w:pPr>
              <w:spacing w:after="20"/>
              <w:ind w:left="20"/>
              <w:jc w:val="both"/>
            </w:pPr>
            <w:r>
              <w:rPr>
                <w:rFonts w:ascii="Times New Roman"/>
                <w:b w:val="false"/>
                <w:i w:val="false"/>
                <w:color w:val="000000"/>
                <w:sz w:val="20"/>
              </w:rPr>
              <w:t>
Shorea singkawang (Miq.) Burck</w:t>
            </w:r>
          </w:p>
          <w:p>
            <w:pPr>
              <w:spacing w:after="20"/>
              <w:ind w:left="20"/>
              <w:jc w:val="both"/>
            </w:pPr>
            <w:r>
              <w:rPr>
                <w:rFonts w:ascii="Times New Roman"/>
                <w:b w:val="false"/>
                <w:i w:val="false"/>
                <w:color w:val="000000"/>
                <w:sz w:val="20"/>
              </w:rPr>
              <w:t>
Shorea pachyphylla Ridl. ex Sym.</w:t>
            </w:r>
          </w:p>
          <w:p>
            <w:pPr>
              <w:spacing w:after="20"/>
              <w:ind w:left="20"/>
              <w:jc w:val="both"/>
            </w:pPr>
            <w:r>
              <w:rPr>
                <w:rFonts w:ascii="Times New Roman"/>
                <w:b w:val="false"/>
                <w:i w:val="false"/>
                <w:color w:val="000000"/>
                <w:sz w:val="20"/>
              </w:rPr>
              <w:t>
Shorea acuminata Dyer</w:t>
            </w:r>
          </w:p>
          <w:p>
            <w:pPr>
              <w:spacing w:after="20"/>
              <w:ind w:left="20"/>
              <w:jc w:val="both"/>
            </w:pPr>
            <w:r>
              <w:rPr>
                <w:rFonts w:ascii="Times New Roman"/>
                <w:b w:val="false"/>
                <w:i w:val="false"/>
                <w:color w:val="000000"/>
                <w:sz w:val="20"/>
              </w:rPr>
              <w:t>
Shorea hemsleyana King</w:t>
            </w:r>
          </w:p>
          <w:p>
            <w:pPr>
              <w:spacing w:after="20"/>
              <w:ind w:left="20"/>
              <w:jc w:val="both"/>
            </w:pPr>
            <w:r>
              <w:rPr>
                <w:rFonts w:ascii="Times New Roman"/>
                <w:b w:val="false"/>
                <w:i w:val="false"/>
                <w:color w:val="000000"/>
                <w:sz w:val="20"/>
              </w:rPr>
              <w:t>
Shorea leprosula Miq.</w:t>
            </w:r>
          </w:p>
          <w:p>
            <w:pPr>
              <w:spacing w:after="20"/>
              <w:ind w:left="20"/>
              <w:jc w:val="both"/>
            </w:pPr>
            <w:r>
              <w:rPr>
                <w:rFonts w:ascii="Times New Roman"/>
                <w:b w:val="false"/>
                <w:i w:val="false"/>
                <w:color w:val="000000"/>
                <w:sz w:val="20"/>
              </w:rPr>
              <w:t>
Shorea macrantha Brandis</w:t>
            </w:r>
          </w:p>
          <w:p>
            <w:pPr>
              <w:spacing w:after="20"/>
              <w:ind w:left="20"/>
              <w:jc w:val="both"/>
            </w:pPr>
            <w:r>
              <w:rPr>
                <w:rFonts w:ascii="Times New Roman"/>
                <w:b w:val="false"/>
                <w:i w:val="false"/>
                <w:color w:val="000000"/>
                <w:sz w:val="20"/>
              </w:rPr>
              <w:t>
Shorea hemsleyana (King) King ex Foxw.</w:t>
            </w:r>
          </w:p>
          <w:p>
            <w:pPr>
              <w:spacing w:after="20"/>
              <w:ind w:left="20"/>
              <w:jc w:val="both"/>
            </w:pPr>
            <w:r>
              <w:rPr>
                <w:rFonts w:ascii="Times New Roman"/>
                <w:b w:val="false"/>
                <w:i w:val="false"/>
                <w:color w:val="000000"/>
                <w:sz w:val="20"/>
              </w:rPr>
              <w:t>
Shorea platycarpa Heim.</w:t>
            </w:r>
          </w:p>
          <w:p>
            <w:pPr>
              <w:spacing w:after="20"/>
              <w:ind w:left="20"/>
              <w:jc w:val="both"/>
            </w:pPr>
            <w:r>
              <w:rPr>
                <w:rFonts w:ascii="Times New Roman"/>
                <w:b w:val="false"/>
                <w:i w:val="false"/>
                <w:color w:val="000000"/>
                <w:sz w:val="20"/>
              </w:rPr>
              <w:t>
Shorea polysperma (Blanco) Merr.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xml:space="preserve">
Малайзия </w:t>
            </w:r>
          </w:p>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Ұлыбритания</w:t>
            </w:r>
          </w:p>
          <w:p>
            <w:pPr>
              <w:spacing w:after="20"/>
              <w:ind w:left="20"/>
              <w:jc w:val="both"/>
            </w:pPr>
            <w:r>
              <w:rPr>
                <w:rFonts w:ascii="Times New Roman"/>
                <w:b w:val="false"/>
                <w:i w:val="false"/>
                <w:color w:val="000000"/>
                <w:sz w:val="20"/>
              </w:rPr>
              <w:t>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 Meranti,</w:t>
            </w:r>
          </w:p>
          <w:p>
            <w:pPr>
              <w:spacing w:after="20"/>
              <w:ind w:left="20"/>
              <w:jc w:val="both"/>
            </w:pPr>
            <w:r>
              <w:rPr>
                <w:rFonts w:ascii="Times New Roman"/>
                <w:b w:val="false"/>
                <w:i w:val="false"/>
                <w:color w:val="000000"/>
                <w:sz w:val="20"/>
              </w:rPr>
              <w:t>
Red Mertih,</w:t>
            </w:r>
          </w:p>
          <w:p>
            <w:pPr>
              <w:spacing w:after="20"/>
              <w:ind w:left="20"/>
              <w:jc w:val="both"/>
            </w:pPr>
            <w:r>
              <w:rPr>
                <w:rFonts w:ascii="Times New Roman"/>
                <w:b w:val="false"/>
                <w:i w:val="false"/>
                <w:color w:val="000000"/>
                <w:sz w:val="20"/>
              </w:rPr>
              <w:t>
Meranti Ketung, Meranti Bunga,</w:t>
            </w:r>
          </w:p>
          <w:p>
            <w:pPr>
              <w:spacing w:after="20"/>
              <w:ind w:left="20"/>
              <w:jc w:val="both"/>
            </w:pPr>
            <w:r>
              <w:rPr>
                <w:rFonts w:ascii="Times New Roman"/>
                <w:b w:val="false"/>
                <w:i w:val="false"/>
                <w:color w:val="000000"/>
                <w:sz w:val="20"/>
              </w:rPr>
              <w:t>
Meranti Merah-Tua</w:t>
            </w:r>
          </w:p>
          <w:p>
            <w:pPr>
              <w:spacing w:after="20"/>
              <w:ind w:left="20"/>
              <w:jc w:val="both"/>
            </w:pPr>
            <w:r>
              <w:rPr>
                <w:rFonts w:ascii="Times New Roman"/>
                <w:b w:val="false"/>
                <w:i w:val="false"/>
                <w:color w:val="000000"/>
                <w:sz w:val="20"/>
              </w:rPr>
              <w:t>
Nemesu,</w:t>
            </w:r>
          </w:p>
          <w:p>
            <w:pPr>
              <w:spacing w:after="20"/>
              <w:ind w:left="20"/>
              <w:jc w:val="both"/>
            </w:pPr>
            <w:r>
              <w:rPr>
                <w:rFonts w:ascii="Times New Roman"/>
                <w:b w:val="false"/>
                <w:i w:val="false"/>
                <w:color w:val="000000"/>
                <w:sz w:val="20"/>
              </w:rPr>
              <w:t>
Meranti Bukit,</w:t>
            </w:r>
          </w:p>
          <w:p>
            <w:pPr>
              <w:spacing w:after="20"/>
              <w:ind w:left="20"/>
              <w:jc w:val="both"/>
            </w:pPr>
            <w:r>
              <w:rPr>
                <w:rFonts w:ascii="Times New Roman"/>
                <w:b w:val="false"/>
                <w:i w:val="false"/>
                <w:color w:val="000000"/>
                <w:sz w:val="20"/>
              </w:rPr>
              <w:t>
Meranti Daun Basar,</w:t>
            </w:r>
          </w:p>
          <w:p>
            <w:pPr>
              <w:spacing w:after="20"/>
              <w:ind w:left="20"/>
              <w:jc w:val="both"/>
            </w:pPr>
            <w:r>
              <w:rPr>
                <w:rFonts w:ascii="Times New Roman"/>
                <w:b w:val="false"/>
                <w:i w:val="false"/>
                <w:color w:val="000000"/>
                <w:sz w:val="20"/>
              </w:rPr>
              <w:t>
Dark Red Seraya,</w:t>
            </w:r>
          </w:p>
          <w:p>
            <w:pPr>
              <w:spacing w:after="20"/>
              <w:ind w:left="20"/>
              <w:jc w:val="both"/>
            </w:pPr>
            <w:r>
              <w:rPr>
                <w:rFonts w:ascii="Times New Roman"/>
                <w:b w:val="false"/>
                <w:i w:val="false"/>
                <w:color w:val="000000"/>
                <w:sz w:val="20"/>
              </w:rPr>
              <w:t>
Obar Suluk,</w:t>
            </w:r>
          </w:p>
          <w:p>
            <w:pPr>
              <w:spacing w:after="20"/>
              <w:ind w:left="20"/>
              <w:jc w:val="both"/>
            </w:pPr>
            <w:r>
              <w:rPr>
                <w:rFonts w:ascii="Times New Roman"/>
                <w:b w:val="false"/>
                <w:i w:val="false"/>
                <w:color w:val="000000"/>
                <w:sz w:val="20"/>
              </w:rPr>
              <w:t>
Seraya Bukit,</w:t>
            </w:r>
          </w:p>
          <w:p>
            <w:pPr>
              <w:spacing w:after="20"/>
              <w:ind w:left="20"/>
              <w:jc w:val="both"/>
            </w:pPr>
            <w:r>
              <w:rPr>
                <w:rFonts w:ascii="Times New Roman"/>
                <w:b w:val="false"/>
                <w:i w:val="false"/>
                <w:color w:val="000000"/>
                <w:sz w:val="20"/>
              </w:rPr>
              <w:t>
Seraya Daun,</w:t>
            </w:r>
          </w:p>
          <w:p>
            <w:pPr>
              <w:spacing w:after="20"/>
              <w:ind w:left="20"/>
              <w:jc w:val="both"/>
            </w:pPr>
            <w:r>
              <w:rPr>
                <w:rFonts w:ascii="Times New Roman"/>
                <w:b w:val="false"/>
                <w:i w:val="false"/>
                <w:color w:val="000000"/>
                <w:sz w:val="20"/>
              </w:rPr>
              <w:t>
Binatoh,</w:t>
            </w:r>
          </w:p>
          <w:p>
            <w:pPr>
              <w:spacing w:after="20"/>
              <w:ind w:left="20"/>
              <w:jc w:val="both"/>
            </w:pPr>
            <w:r>
              <w:rPr>
                <w:rFonts w:ascii="Times New Roman"/>
                <w:b w:val="false"/>
                <w:i w:val="false"/>
                <w:color w:val="000000"/>
                <w:sz w:val="20"/>
              </w:rPr>
              <w:t>
Engbang-Chenak,</w:t>
            </w:r>
          </w:p>
          <w:p>
            <w:pPr>
              <w:spacing w:after="20"/>
              <w:ind w:left="20"/>
              <w:jc w:val="both"/>
            </w:pPr>
            <w:r>
              <w:rPr>
                <w:rFonts w:ascii="Times New Roman"/>
                <w:b w:val="false"/>
                <w:i w:val="false"/>
                <w:color w:val="000000"/>
                <w:sz w:val="20"/>
              </w:rPr>
              <w:t>
Meranti Bunga Sengawan</w:t>
            </w:r>
          </w:p>
          <w:p>
            <w:pPr>
              <w:spacing w:after="20"/>
              <w:ind w:left="20"/>
              <w:jc w:val="both"/>
            </w:pPr>
            <w:r>
              <w:rPr>
                <w:rFonts w:ascii="Times New Roman"/>
                <w:b w:val="false"/>
                <w:i w:val="false"/>
                <w:color w:val="000000"/>
                <w:sz w:val="20"/>
              </w:rPr>
              <w:t>
Tanguile,</w:t>
            </w:r>
          </w:p>
          <w:p>
            <w:pPr>
              <w:spacing w:after="20"/>
              <w:ind w:left="20"/>
              <w:jc w:val="both"/>
            </w:pPr>
            <w:r>
              <w:rPr>
                <w:rFonts w:ascii="Times New Roman"/>
                <w:b w:val="false"/>
                <w:i w:val="false"/>
                <w:color w:val="000000"/>
                <w:sz w:val="20"/>
              </w:rPr>
              <w:t>
Bataan,</w:t>
            </w:r>
          </w:p>
          <w:p>
            <w:pPr>
              <w:spacing w:after="20"/>
              <w:ind w:left="20"/>
              <w:jc w:val="both"/>
            </w:pPr>
            <w:r>
              <w:rPr>
                <w:rFonts w:ascii="Times New Roman"/>
                <w:b w:val="false"/>
                <w:i w:val="false"/>
                <w:color w:val="000000"/>
                <w:sz w:val="20"/>
              </w:rPr>
              <w:t>
Red Lauan</w:t>
            </w:r>
          </w:p>
          <w:p>
            <w:pPr>
              <w:spacing w:after="20"/>
              <w:ind w:left="20"/>
              <w:jc w:val="both"/>
            </w:pPr>
            <w:r>
              <w:rPr>
                <w:rFonts w:ascii="Times New Roman"/>
                <w:b w:val="false"/>
                <w:i w:val="false"/>
                <w:color w:val="000000"/>
                <w:sz w:val="20"/>
              </w:rPr>
              <w:t>
Red Lauan,</w:t>
            </w:r>
          </w:p>
          <w:p>
            <w:pPr>
              <w:spacing w:after="20"/>
              <w:ind w:left="20"/>
              <w:jc w:val="both"/>
            </w:pPr>
            <w:r>
              <w:rPr>
                <w:rFonts w:ascii="Times New Roman"/>
                <w:b w:val="false"/>
                <w:i w:val="false"/>
                <w:color w:val="000000"/>
                <w:sz w:val="20"/>
              </w:rPr>
              <w:t>
Dark Red Seraya</w:t>
            </w:r>
          </w:p>
          <w:p>
            <w:pPr>
              <w:spacing w:after="20"/>
              <w:ind w:left="20"/>
              <w:jc w:val="both"/>
            </w:pPr>
            <w:r>
              <w:rPr>
                <w:rFonts w:ascii="Times New Roman"/>
                <w:b w:val="false"/>
                <w:i w:val="false"/>
                <w:color w:val="000000"/>
                <w:sz w:val="20"/>
              </w:rPr>
              <w:t>
Dark Meranti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Meranti,</w:t>
            </w:r>
          </w:p>
          <w:p>
            <w:pPr>
              <w:spacing w:after="20"/>
              <w:ind w:left="20"/>
              <w:jc w:val="both"/>
            </w:pPr>
            <w:r>
              <w:rPr>
                <w:rFonts w:ascii="Times New Roman"/>
                <w:b w:val="false"/>
                <w:i w:val="false"/>
                <w:color w:val="000000"/>
                <w:sz w:val="20"/>
              </w:rPr>
              <w:t>
Light red</w:t>
            </w:r>
          </w:p>
          <w:p>
            <w:pPr>
              <w:spacing w:after="20"/>
              <w:ind w:left="20"/>
              <w:jc w:val="both"/>
            </w:pPr>
            <w:r>
              <w:rPr>
                <w:rFonts w:ascii="Times New Roman"/>
                <w:b w:val="false"/>
                <w:i w:val="false"/>
                <w:color w:val="000000"/>
                <w:sz w:val="20"/>
              </w:rPr>
              <w:t>
[Ақшыл-қызыл сүректі шорея]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Shorea spp.</w:t>
            </w:r>
          </w:p>
          <w:p>
            <w:pPr>
              <w:spacing w:after="20"/>
              <w:ind w:left="20"/>
              <w:jc w:val="both"/>
            </w:pPr>
            <w:r>
              <w:rPr>
                <w:rFonts w:ascii="Times New Roman"/>
                <w:b w:val="false"/>
                <w:i w:val="false"/>
                <w:color w:val="000000"/>
                <w:sz w:val="20"/>
              </w:rPr>
              <w:t>
Shorea acuminata Dyer</w:t>
            </w:r>
          </w:p>
          <w:p>
            <w:pPr>
              <w:spacing w:after="20"/>
              <w:ind w:left="20"/>
              <w:jc w:val="both"/>
            </w:pPr>
            <w:r>
              <w:rPr>
                <w:rFonts w:ascii="Times New Roman"/>
                <w:b w:val="false"/>
                <w:i w:val="false"/>
                <w:color w:val="000000"/>
                <w:sz w:val="20"/>
              </w:rPr>
              <w:t>
Shorea dasyphylla Foxw.</w:t>
            </w:r>
          </w:p>
          <w:p>
            <w:pPr>
              <w:spacing w:after="20"/>
              <w:ind w:left="20"/>
              <w:jc w:val="both"/>
            </w:pPr>
            <w:r>
              <w:rPr>
                <w:rFonts w:ascii="Times New Roman"/>
                <w:b w:val="false"/>
                <w:i w:val="false"/>
                <w:color w:val="000000"/>
                <w:sz w:val="20"/>
              </w:rPr>
              <w:t>
Shorea hemsleyana (King) King ex Foxw.</w:t>
            </w:r>
          </w:p>
          <w:p>
            <w:pPr>
              <w:spacing w:after="20"/>
              <w:ind w:left="20"/>
              <w:jc w:val="both"/>
            </w:pPr>
            <w:r>
              <w:rPr>
                <w:rFonts w:ascii="Times New Roman"/>
                <w:b w:val="false"/>
                <w:i w:val="false"/>
                <w:color w:val="000000"/>
                <w:sz w:val="20"/>
              </w:rPr>
              <w:t>
Shorea macrantha Brandis</w:t>
            </w:r>
          </w:p>
          <w:p>
            <w:pPr>
              <w:spacing w:after="20"/>
              <w:ind w:left="20"/>
              <w:jc w:val="both"/>
            </w:pPr>
            <w:r>
              <w:rPr>
                <w:rFonts w:ascii="Times New Roman"/>
                <w:b w:val="false"/>
                <w:i w:val="false"/>
                <w:color w:val="000000"/>
                <w:sz w:val="20"/>
              </w:rPr>
              <w:t>
Shorea johorensis Foxw.</w:t>
            </w:r>
          </w:p>
          <w:p>
            <w:pPr>
              <w:spacing w:after="20"/>
              <w:ind w:left="20"/>
              <w:jc w:val="both"/>
            </w:pPr>
            <w:r>
              <w:rPr>
                <w:rFonts w:ascii="Times New Roman"/>
                <w:b w:val="false"/>
                <w:i w:val="false"/>
                <w:color w:val="000000"/>
                <w:sz w:val="20"/>
              </w:rPr>
              <w:t>
Shorea lepidota (Korth.) Bl.</w:t>
            </w:r>
          </w:p>
          <w:p>
            <w:pPr>
              <w:spacing w:after="20"/>
              <w:ind w:left="20"/>
              <w:jc w:val="both"/>
            </w:pPr>
            <w:r>
              <w:rPr>
                <w:rFonts w:ascii="Times New Roman"/>
                <w:b w:val="false"/>
                <w:i w:val="false"/>
                <w:color w:val="000000"/>
                <w:sz w:val="20"/>
              </w:rPr>
              <w:t>
Shorea leprosula Miq.</w:t>
            </w:r>
          </w:p>
          <w:p>
            <w:pPr>
              <w:spacing w:after="20"/>
              <w:ind w:left="20"/>
              <w:jc w:val="both"/>
            </w:pPr>
            <w:r>
              <w:rPr>
                <w:rFonts w:ascii="Times New Roman"/>
                <w:b w:val="false"/>
                <w:i w:val="false"/>
                <w:color w:val="000000"/>
                <w:sz w:val="20"/>
              </w:rPr>
              <w:t>
Shorea macroptera Dyer</w:t>
            </w:r>
          </w:p>
          <w:p>
            <w:pPr>
              <w:spacing w:after="20"/>
              <w:ind w:left="20"/>
              <w:jc w:val="both"/>
            </w:pPr>
            <w:r>
              <w:rPr>
                <w:rFonts w:ascii="Times New Roman"/>
                <w:b w:val="false"/>
                <w:i w:val="false"/>
                <w:color w:val="000000"/>
                <w:sz w:val="20"/>
              </w:rPr>
              <w:t>
Shorea sandakanensis Sym.</w:t>
            </w:r>
          </w:p>
          <w:p>
            <w:pPr>
              <w:spacing w:after="20"/>
              <w:ind w:left="20"/>
              <w:jc w:val="both"/>
            </w:pPr>
            <w:r>
              <w:rPr>
                <w:rFonts w:ascii="Times New Roman"/>
                <w:b w:val="false"/>
                <w:i w:val="false"/>
                <w:color w:val="000000"/>
                <w:sz w:val="20"/>
              </w:rPr>
              <w:t>
Shorea ovalis (Korth.) Bl.</w:t>
            </w:r>
          </w:p>
          <w:p>
            <w:pPr>
              <w:spacing w:after="20"/>
              <w:ind w:left="20"/>
              <w:jc w:val="both"/>
            </w:pPr>
            <w:r>
              <w:rPr>
                <w:rFonts w:ascii="Times New Roman"/>
                <w:b w:val="false"/>
                <w:i w:val="false"/>
                <w:color w:val="000000"/>
                <w:sz w:val="20"/>
              </w:rPr>
              <w:t>
Shorea parvifolia Dyer</w:t>
            </w:r>
          </w:p>
          <w:p>
            <w:pPr>
              <w:spacing w:after="20"/>
              <w:ind w:left="20"/>
              <w:jc w:val="both"/>
            </w:pPr>
            <w:r>
              <w:rPr>
                <w:rFonts w:ascii="Times New Roman"/>
                <w:b w:val="false"/>
                <w:i w:val="false"/>
                <w:color w:val="000000"/>
                <w:sz w:val="20"/>
              </w:rPr>
              <w:t>
Shorea palembanica Miq.</w:t>
            </w:r>
          </w:p>
          <w:p>
            <w:pPr>
              <w:spacing w:after="20"/>
              <w:ind w:left="20"/>
              <w:jc w:val="both"/>
            </w:pPr>
            <w:r>
              <w:rPr>
                <w:rFonts w:ascii="Times New Roman"/>
                <w:b w:val="false"/>
                <w:i w:val="false"/>
                <w:color w:val="000000"/>
                <w:sz w:val="20"/>
              </w:rPr>
              <w:t>
Shorea platycarpa Heim.</w:t>
            </w:r>
          </w:p>
          <w:p>
            <w:pPr>
              <w:spacing w:after="20"/>
              <w:ind w:left="20"/>
              <w:jc w:val="both"/>
            </w:pPr>
            <w:r>
              <w:rPr>
                <w:rFonts w:ascii="Times New Roman"/>
                <w:b w:val="false"/>
                <w:i w:val="false"/>
                <w:color w:val="000000"/>
                <w:sz w:val="20"/>
              </w:rPr>
              <w:t>
Shorea teysmanniana Dyer ex Brandis</w:t>
            </w:r>
          </w:p>
          <w:p>
            <w:pPr>
              <w:spacing w:after="20"/>
              <w:ind w:left="20"/>
              <w:jc w:val="both"/>
            </w:pPr>
            <w:r>
              <w:rPr>
                <w:rFonts w:ascii="Times New Roman"/>
                <w:b w:val="false"/>
                <w:i w:val="false"/>
                <w:color w:val="000000"/>
                <w:sz w:val="20"/>
              </w:rPr>
              <w:t>
Shorea revoluta Ashton</w:t>
            </w:r>
          </w:p>
          <w:p>
            <w:pPr>
              <w:spacing w:after="20"/>
              <w:ind w:left="20"/>
              <w:jc w:val="both"/>
            </w:pPr>
            <w:r>
              <w:rPr>
                <w:rFonts w:ascii="Times New Roman"/>
                <w:b w:val="false"/>
                <w:i w:val="false"/>
                <w:color w:val="000000"/>
                <w:sz w:val="20"/>
              </w:rPr>
              <w:t>
Shorea argentifolia Sym.</w:t>
            </w:r>
          </w:p>
          <w:p>
            <w:pPr>
              <w:spacing w:after="20"/>
              <w:ind w:left="20"/>
              <w:jc w:val="both"/>
            </w:pPr>
            <w:r>
              <w:rPr>
                <w:rFonts w:ascii="Times New Roman"/>
                <w:b w:val="false"/>
                <w:i w:val="false"/>
                <w:color w:val="000000"/>
                <w:sz w:val="20"/>
              </w:rPr>
              <w:t>
Shorea leptoclados Sym.</w:t>
            </w:r>
          </w:p>
          <w:p>
            <w:pPr>
              <w:spacing w:after="20"/>
              <w:ind w:left="20"/>
              <w:jc w:val="both"/>
            </w:pPr>
            <w:r>
              <w:rPr>
                <w:rFonts w:ascii="Times New Roman"/>
                <w:b w:val="false"/>
                <w:i w:val="false"/>
                <w:color w:val="000000"/>
                <w:sz w:val="20"/>
              </w:rPr>
              <w:t>
Shorea smithiana Sym.</w:t>
            </w:r>
          </w:p>
          <w:p>
            <w:pPr>
              <w:spacing w:after="20"/>
              <w:ind w:left="20"/>
              <w:jc w:val="both"/>
            </w:pPr>
            <w:r>
              <w:rPr>
                <w:rFonts w:ascii="Times New Roman"/>
                <w:b w:val="false"/>
                <w:i w:val="false"/>
                <w:color w:val="000000"/>
                <w:sz w:val="20"/>
              </w:rPr>
              <w:t xml:space="preserve">
Shorea albida Sym. </w:t>
            </w:r>
          </w:p>
          <w:p>
            <w:pPr>
              <w:spacing w:after="20"/>
              <w:ind w:left="20"/>
              <w:jc w:val="both"/>
            </w:pPr>
            <w:r>
              <w:rPr>
                <w:rFonts w:ascii="Times New Roman"/>
                <w:b w:val="false"/>
                <w:i w:val="false"/>
                <w:color w:val="000000"/>
                <w:sz w:val="20"/>
              </w:rPr>
              <w:t>
Shorea macrophylla (de Vriese) Ashton</w:t>
            </w:r>
          </w:p>
          <w:p>
            <w:pPr>
              <w:spacing w:after="20"/>
              <w:ind w:left="20"/>
              <w:jc w:val="both"/>
            </w:pPr>
            <w:r>
              <w:rPr>
                <w:rFonts w:ascii="Times New Roman"/>
                <w:b w:val="false"/>
                <w:i w:val="false"/>
                <w:color w:val="000000"/>
                <w:sz w:val="20"/>
              </w:rPr>
              <w:t>
Shorea quadrinervis Slooten.</w:t>
            </w:r>
          </w:p>
          <w:p>
            <w:pPr>
              <w:spacing w:after="20"/>
              <w:ind w:left="20"/>
              <w:jc w:val="both"/>
            </w:pPr>
            <w:r>
              <w:rPr>
                <w:rFonts w:ascii="Times New Roman"/>
                <w:b w:val="false"/>
                <w:i w:val="false"/>
                <w:color w:val="000000"/>
                <w:sz w:val="20"/>
              </w:rPr>
              <w:t>
Shorea gysbertsiana Burck</w:t>
            </w:r>
          </w:p>
          <w:p>
            <w:pPr>
              <w:spacing w:after="20"/>
              <w:ind w:left="20"/>
              <w:jc w:val="both"/>
            </w:pPr>
            <w:r>
              <w:rPr>
                <w:rFonts w:ascii="Times New Roman"/>
                <w:b w:val="false"/>
                <w:i w:val="false"/>
                <w:color w:val="000000"/>
                <w:sz w:val="20"/>
              </w:rPr>
              <w:t>
Shorea pachyphylla Ridl. ex Sym.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xml:space="preserve">
Малайзия </w:t>
            </w:r>
          </w:p>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xml:space="preserve">
Таиланд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 Meranti,</w:t>
            </w:r>
          </w:p>
          <w:p>
            <w:pPr>
              <w:spacing w:after="20"/>
              <w:ind w:left="20"/>
              <w:jc w:val="both"/>
            </w:pPr>
            <w:r>
              <w:rPr>
                <w:rFonts w:ascii="Times New Roman"/>
                <w:b w:val="false"/>
                <w:i w:val="false"/>
                <w:color w:val="000000"/>
                <w:sz w:val="20"/>
              </w:rPr>
              <w:t>
Meranti Merah-Muda,</w:t>
            </w:r>
          </w:p>
          <w:p>
            <w:pPr>
              <w:spacing w:after="20"/>
              <w:ind w:left="20"/>
              <w:jc w:val="both"/>
            </w:pPr>
            <w:r>
              <w:rPr>
                <w:rFonts w:ascii="Times New Roman"/>
                <w:b w:val="false"/>
                <w:i w:val="false"/>
                <w:color w:val="000000"/>
                <w:sz w:val="20"/>
              </w:rPr>
              <w:t>
Meranti Bunga</w:t>
            </w:r>
          </w:p>
          <w:p>
            <w:pPr>
              <w:spacing w:after="20"/>
              <w:ind w:left="20"/>
              <w:jc w:val="both"/>
            </w:pPr>
            <w:r>
              <w:rPr>
                <w:rFonts w:ascii="Times New Roman"/>
                <w:b w:val="false"/>
                <w:i w:val="false"/>
                <w:color w:val="000000"/>
                <w:sz w:val="20"/>
              </w:rPr>
              <w:t>
Damar Siput,</w:t>
            </w:r>
          </w:p>
          <w:p>
            <w:pPr>
              <w:spacing w:after="20"/>
              <w:ind w:left="20"/>
              <w:jc w:val="both"/>
            </w:pPr>
            <w:r>
              <w:rPr>
                <w:rFonts w:ascii="Times New Roman"/>
                <w:b w:val="false"/>
                <w:i w:val="false"/>
                <w:color w:val="000000"/>
                <w:sz w:val="20"/>
              </w:rPr>
              <w:t>
Meranti-Hantu,</w:t>
            </w:r>
          </w:p>
          <w:p>
            <w:pPr>
              <w:spacing w:after="20"/>
              <w:ind w:left="20"/>
              <w:jc w:val="both"/>
            </w:pPr>
            <w:r>
              <w:rPr>
                <w:rFonts w:ascii="Times New Roman"/>
                <w:b w:val="false"/>
                <w:i w:val="false"/>
                <w:color w:val="000000"/>
                <w:sz w:val="20"/>
              </w:rPr>
              <w:t>
Meranti Kepong,</w:t>
            </w:r>
          </w:p>
          <w:p>
            <w:pPr>
              <w:spacing w:after="20"/>
              <w:ind w:left="20"/>
              <w:jc w:val="both"/>
            </w:pPr>
            <w:r>
              <w:rPr>
                <w:rFonts w:ascii="Times New Roman"/>
                <w:b w:val="false"/>
                <w:i w:val="false"/>
                <w:color w:val="000000"/>
                <w:sz w:val="20"/>
              </w:rPr>
              <w:t>
Meranti Langgang,</w:t>
            </w:r>
          </w:p>
          <w:p>
            <w:pPr>
              <w:spacing w:after="20"/>
              <w:ind w:left="20"/>
              <w:jc w:val="both"/>
            </w:pPr>
            <w:r>
              <w:rPr>
                <w:rFonts w:ascii="Times New Roman"/>
                <w:b w:val="false"/>
                <w:i w:val="false"/>
                <w:color w:val="000000"/>
                <w:sz w:val="20"/>
              </w:rPr>
              <w:t>
Meranti Melanthi,</w:t>
            </w:r>
          </w:p>
          <w:p>
            <w:pPr>
              <w:spacing w:after="20"/>
              <w:ind w:left="20"/>
              <w:jc w:val="both"/>
            </w:pPr>
            <w:r>
              <w:rPr>
                <w:rFonts w:ascii="Times New Roman"/>
                <w:b w:val="false"/>
                <w:i w:val="false"/>
                <w:color w:val="000000"/>
                <w:sz w:val="20"/>
              </w:rPr>
              <w:t>
Meranti Paya,</w:t>
            </w:r>
          </w:p>
          <w:p>
            <w:pPr>
              <w:spacing w:after="20"/>
              <w:ind w:left="20"/>
              <w:jc w:val="both"/>
            </w:pPr>
            <w:r>
              <w:rPr>
                <w:rFonts w:ascii="Times New Roman"/>
                <w:b w:val="false"/>
                <w:i w:val="false"/>
                <w:color w:val="000000"/>
                <w:sz w:val="20"/>
              </w:rPr>
              <w:t>
Meranti Rambai,</w:t>
            </w:r>
          </w:p>
          <w:p>
            <w:pPr>
              <w:spacing w:after="20"/>
              <w:ind w:left="20"/>
              <w:jc w:val="both"/>
            </w:pPr>
            <w:r>
              <w:rPr>
                <w:rFonts w:ascii="Times New Roman"/>
                <w:b w:val="false"/>
                <w:i w:val="false"/>
                <w:color w:val="000000"/>
                <w:sz w:val="20"/>
              </w:rPr>
              <w:t>
Meranti Tembaga,</w:t>
            </w:r>
          </w:p>
          <w:p>
            <w:pPr>
              <w:spacing w:after="20"/>
              <w:ind w:left="20"/>
              <w:jc w:val="both"/>
            </w:pPr>
            <w:r>
              <w:rPr>
                <w:rFonts w:ascii="Times New Roman"/>
                <w:b w:val="false"/>
                <w:i w:val="false"/>
                <w:color w:val="000000"/>
                <w:sz w:val="20"/>
              </w:rPr>
              <w:t>
Meranti Tengkawang,</w:t>
            </w:r>
          </w:p>
          <w:p>
            <w:pPr>
              <w:spacing w:after="20"/>
              <w:ind w:left="20"/>
              <w:jc w:val="both"/>
            </w:pPr>
            <w:r>
              <w:rPr>
                <w:rFonts w:ascii="Times New Roman"/>
                <w:b w:val="false"/>
                <w:i w:val="false"/>
                <w:color w:val="000000"/>
                <w:sz w:val="20"/>
              </w:rPr>
              <w:t>
Meranti Sengkawang,</w:t>
            </w:r>
          </w:p>
          <w:p>
            <w:pPr>
              <w:spacing w:after="20"/>
              <w:ind w:left="20"/>
              <w:jc w:val="both"/>
            </w:pPr>
            <w:r>
              <w:rPr>
                <w:rFonts w:ascii="Times New Roman"/>
                <w:b w:val="false"/>
                <w:i w:val="false"/>
                <w:color w:val="000000"/>
                <w:sz w:val="20"/>
              </w:rPr>
              <w:t>
Engkawang,</w:t>
            </w:r>
          </w:p>
          <w:p>
            <w:pPr>
              <w:spacing w:after="20"/>
              <w:ind w:left="20"/>
              <w:jc w:val="both"/>
            </w:pPr>
            <w:r>
              <w:rPr>
                <w:rFonts w:ascii="Times New Roman"/>
                <w:b w:val="false"/>
                <w:i w:val="false"/>
                <w:color w:val="000000"/>
                <w:sz w:val="20"/>
              </w:rPr>
              <w:t>
Seraya Batu,</w:t>
            </w:r>
          </w:p>
          <w:p>
            <w:pPr>
              <w:spacing w:after="20"/>
              <w:ind w:left="20"/>
              <w:jc w:val="both"/>
            </w:pPr>
            <w:r>
              <w:rPr>
                <w:rFonts w:ascii="Times New Roman"/>
                <w:b w:val="false"/>
                <w:i w:val="false"/>
                <w:color w:val="000000"/>
                <w:sz w:val="20"/>
              </w:rPr>
              <w:t>
Seraya Punai</w:t>
            </w:r>
          </w:p>
          <w:p>
            <w:pPr>
              <w:spacing w:after="20"/>
              <w:ind w:left="20"/>
              <w:jc w:val="both"/>
            </w:pPr>
            <w:r>
              <w:rPr>
                <w:rFonts w:ascii="Times New Roman"/>
                <w:b w:val="false"/>
                <w:i w:val="false"/>
                <w:color w:val="000000"/>
                <w:sz w:val="20"/>
              </w:rPr>
              <w:t>
Seraya Bunga,</w:t>
            </w:r>
          </w:p>
          <w:p>
            <w:pPr>
              <w:spacing w:after="20"/>
              <w:ind w:left="20"/>
              <w:jc w:val="both"/>
            </w:pPr>
            <w:r>
              <w:rPr>
                <w:rFonts w:ascii="Times New Roman"/>
                <w:b w:val="false"/>
                <w:i w:val="false"/>
                <w:color w:val="000000"/>
                <w:sz w:val="20"/>
              </w:rPr>
              <w:t>
Kawang</w:t>
            </w:r>
          </w:p>
          <w:p>
            <w:pPr>
              <w:spacing w:after="20"/>
              <w:ind w:left="20"/>
              <w:jc w:val="both"/>
            </w:pPr>
            <w:r>
              <w:rPr>
                <w:rFonts w:ascii="Times New Roman"/>
                <w:b w:val="false"/>
                <w:i w:val="false"/>
                <w:color w:val="000000"/>
                <w:sz w:val="20"/>
              </w:rPr>
              <w:t>
Almon,</w:t>
            </w:r>
          </w:p>
          <w:p>
            <w:pPr>
              <w:spacing w:after="20"/>
              <w:ind w:left="20"/>
              <w:jc w:val="both"/>
            </w:pPr>
            <w:r>
              <w:rPr>
                <w:rFonts w:ascii="Times New Roman"/>
                <w:b w:val="false"/>
                <w:i w:val="false"/>
                <w:color w:val="000000"/>
                <w:sz w:val="20"/>
              </w:rPr>
              <w:t>
Light Red Luan</w:t>
            </w:r>
          </w:p>
          <w:p>
            <w:pPr>
              <w:spacing w:after="20"/>
              <w:ind w:left="20"/>
              <w:jc w:val="both"/>
            </w:pPr>
            <w:r>
              <w:rPr>
                <w:rFonts w:ascii="Times New Roman"/>
                <w:b w:val="false"/>
                <w:i w:val="false"/>
                <w:color w:val="000000"/>
                <w:sz w:val="20"/>
              </w:rPr>
              <w:t>
Saya Khao,</w:t>
            </w:r>
          </w:p>
          <w:p>
            <w:pPr>
              <w:spacing w:after="20"/>
              <w:ind w:left="20"/>
              <w:jc w:val="both"/>
            </w:pPr>
            <w:r>
              <w:rPr>
                <w:rFonts w:ascii="Times New Roman"/>
                <w:b w:val="false"/>
                <w:i w:val="false"/>
                <w:color w:val="000000"/>
                <w:sz w:val="20"/>
              </w:rPr>
              <w:t>
Saya Lueang,</w:t>
            </w:r>
          </w:p>
          <w:p>
            <w:pPr>
              <w:spacing w:after="20"/>
              <w:ind w:left="20"/>
              <w:jc w:val="both"/>
            </w:pPr>
            <w:r>
              <w:rPr>
                <w:rFonts w:ascii="Times New Roman"/>
                <w:b w:val="false"/>
                <w:i w:val="false"/>
                <w:color w:val="000000"/>
                <w:sz w:val="20"/>
              </w:rPr>
              <w:t>
Chan Hoi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Meranti,</w:t>
            </w:r>
          </w:p>
          <w:p>
            <w:pPr>
              <w:spacing w:after="20"/>
              <w:ind w:left="20"/>
              <w:jc w:val="both"/>
            </w:pPr>
            <w:r>
              <w:rPr>
                <w:rFonts w:ascii="Times New Roman"/>
                <w:b w:val="false"/>
                <w:i w:val="false"/>
                <w:color w:val="000000"/>
                <w:sz w:val="20"/>
              </w:rPr>
              <w:t xml:space="preserve">
White </w:t>
            </w:r>
          </w:p>
          <w:p>
            <w:pPr>
              <w:spacing w:after="20"/>
              <w:ind w:left="20"/>
              <w:jc w:val="both"/>
            </w:pPr>
            <w:r>
              <w:rPr>
                <w:rFonts w:ascii="Times New Roman"/>
                <w:b w:val="false"/>
                <w:i w:val="false"/>
                <w:color w:val="000000"/>
                <w:sz w:val="20"/>
              </w:rPr>
              <w:t>
[барлық түрдегі шореяның шелқабық сүрегі]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Shorea spp.</w:t>
            </w:r>
          </w:p>
          <w:p>
            <w:pPr>
              <w:spacing w:after="20"/>
              <w:ind w:left="20"/>
              <w:jc w:val="both"/>
            </w:pPr>
            <w:r>
              <w:rPr>
                <w:rFonts w:ascii="Times New Roman"/>
                <w:b w:val="false"/>
                <w:i w:val="false"/>
                <w:color w:val="000000"/>
                <w:sz w:val="20"/>
              </w:rPr>
              <w:t>
Shorea agami Ashton</w:t>
            </w:r>
          </w:p>
          <w:p>
            <w:pPr>
              <w:spacing w:after="20"/>
              <w:ind w:left="20"/>
              <w:jc w:val="both"/>
            </w:pPr>
            <w:r>
              <w:rPr>
                <w:rFonts w:ascii="Times New Roman"/>
                <w:b w:val="false"/>
                <w:i w:val="false"/>
                <w:color w:val="000000"/>
                <w:sz w:val="20"/>
              </w:rPr>
              <w:t>
Shorea assamica Dyer</w:t>
            </w:r>
          </w:p>
          <w:p>
            <w:pPr>
              <w:spacing w:after="20"/>
              <w:ind w:left="20"/>
              <w:jc w:val="both"/>
            </w:pPr>
            <w:r>
              <w:rPr>
                <w:rFonts w:ascii="Times New Roman"/>
                <w:b w:val="false"/>
                <w:i w:val="false"/>
                <w:color w:val="000000"/>
                <w:sz w:val="20"/>
              </w:rPr>
              <w:t>
Shorea bracteolata Dyer</w:t>
            </w:r>
          </w:p>
          <w:p>
            <w:pPr>
              <w:spacing w:after="20"/>
              <w:ind w:left="20"/>
              <w:jc w:val="both"/>
            </w:pPr>
            <w:r>
              <w:rPr>
                <w:rFonts w:ascii="Times New Roman"/>
                <w:b w:val="false"/>
                <w:i w:val="false"/>
                <w:color w:val="000000"/>
                <w:sz w:val="20"/>
              </w:rPr>
              <w:t>
Shorea dealbata Foxw.</w:t>
            </w:r>
          </w:p>
          <w:p>
            <w:pPr>
              <w:spacing w:after="20"/>
              <w:ind w:left="20"/>
              <w:jc w:val="both"/>
            </w:pPr>
            <w:r>
              <w:rPr>
                <w:rFonts w:ascii="Times New Roman"/>
                <w:b w:val="false"/>
                <w:i w:val="false"/>
                <w:color w:val="000000"/>
                <w:sz w:val="20"/>
              </w:rPr>
              <w:t>
Shorea henryana Lanessan</w:t>
            </w:r>
          </w:p>
          <w:p>
            <w:pPr>
              <w:spacing w:after="20"/>
              <w:ind w:left="20"/>
              <w:jc w:val="both"/>
            </w:pPr>
            <w:r>
              <w:rPr>
                <w:rFonts w:ascii="Times New Roman"/>
                <w:b w:val="false"/>
                <w:i w:val="false"/>
                <w:color w:val="000000"/>
                <w:sz w:val="20"/>
              </w:rPr>
              <w:t>
Shorea lamellata Foxw.</w:t>
            </w:r>
          </w:p>
          <w:p>
            <w:pPr>
              <w:spacing w:after="20"/>
              <w:ind w:left="20"/>
              <w:jc w:val="both"/>
            </w:pPr>
            <w:r>
              <w:rPr>
                <w:rFonts w:ascii="Times New Roman"/>
                <w:b w:val="false"/>
                <w:i w:val="false"/>
                <w:color w:val="000000"/>
                <w:sz w:val="20"/>
              </w:rPr>
              <w:t>
Shorea resinosa Foxw.</w:t>
            </w:r>
          </w:p>
          <w:p>
            <w:pPr>
              <w:spacing w:after="20"/>
              <w:ind w:left="20"/>
              <w:jc w:val="both"/>
            </w:pPr>
            <w:r>
              <w:rPr>
                <w:rFonts w:ascii="Times New Roman"/>
                <w:b w:val="false"/>
                <w:i w:val="false"/>
                <w:color w:val="000000"/>
                <w:sz w:val="20"/>
              </w:rPr>
              <w:t>
Shorea roxburghii G. Don</w:t>
            </w:r>
          </w:p>
          <w:p>
            <w:pPr>
              <w:spacing w:after="20"/>
              <w:ind w:left="20"/>
              <w:jc w:val="both"/>
            </w:pPr>
            <w:r>
              <w:rPr>
                <w:rFonts w:ascii="Times New Roman"/>
                <w:b w:val="false"/>
                <w:i w:val="false"/>
                <w:color w:val="000000"/>
                <w:sz w:val="20"/>
              </w:rPr>
              <w:t>
Shorea stalura Roxb.</w:t>
            </w:r>
          </w:p>
          <w:p>
            <w:pPr>
              <w:spacing w:after="20"/>
              <w:ind w:left="20"/>
              <w:jc w:val="both"/>
            </w:pPr>
            <w:r>
              <w:rPr>
                <w:rFonts w:ascii="Times New Roman"/>
                <w:b w:val="false"/>
                <w:i w:val="false"/>
                <w:color w:val="000000"/>
                <w:sz w:val="20"/>
              </w:rPr>
              <w:t>
Shorea hypochra Hance</w:t>
            </w:r>
          </w:p>
          <w:p>
            <w:pPr>
              <w:spacing w:after="20"/>
              <w:ind w:left="20"/>
              <w:jc w:val="both"/>
            </w:pPr>
            <w:r>
              <w:rPr>
                <w:rFonts w:ascii="Times New Roman"/>
                <w:b w:val="false"/>
                <w:i w:val="false"/>
                <w:color w:val="000000"/>
                <w:sz w:val="20"/>
              </w:rPr>
              <w:t>
Shorea hentonyensis Foxw.</w:t>
            </w:r>
          </w:p>
          <w:p>
            <w:pPr>
              <w:spacing w:after="20"/>
              <w:ind w:left="20"/>
              <w:jc w:val="both"/>
            </w:pPr>
            <w:r>
              <w:rPr>
                <w:rFonts w:ascii="Times New Roman"/>
                <w:b w:val="false"/>
                <w:i w:val="false"/>
                <w:color w:val="000000"/>
                <w:sz w:val="20"/>
              </w:rPr>
              <w:t>
Shorea sericeiflora C.E.C. Fischer &amp; Hutch.</w:t>
            </w:r>
          </w:p>
          <w:p>
            <w:pPr>
              <w:spacing w:after="20"/>
              <w:ind w:left="20"/>
              <w:jc w:val="both"/>
            </w:pPr>
            <w:r>
              <w:rPr>
                <w:rFonts w:ascii="Times New Roman"/>
                <w:b w:val="false"/>
                <w:i w:val="false"/>
                <w:color w:val="000000"/>
                <w:sz w:val="20"/>
              </w:rPr>
              <w:t>
Shorea farinosa C.E.C. Fischer</w:t>
            </w:r>
          </w:p>
          <w:p>
            <w:pPr>
              <w:spacing w:after="20"/>
              <w:ind w:left="20"/>
              <w:jc w:val="both"/>
            </w:pPr>
            <w:r>
              <w:rPr>
                <w:rFonts w:ascii="Times New Roman"/>
                <w:b w:val="false"/>
                <w:i w:val="false"/>
                <w:color w:val="000000"/>
                <w:sz w:val="20"/>
              </w:rPr>
              <w:t>
Shorea gratissima Dyer</w:t>
            </w:r>
          </w:p>
          <w:p>
            <w:pPr>
              <w:spacing w:after="20"/>
              <w:ind w:left="20"/>
              <w:jc w:val="both"/>
            </w:pPr>
            <w:r>
              <w:rPr>
                <w:rFonts w:ascii="Times New Roman"/>
                <w:b w:val="false"/>
                <w:i w:val="false"/>
                <w:color w:val="000000"/>
                <w:sz w:val="20"/>
              </w:rPr>
              <w:t>
Shorea ochracea Sym.</w:t>
            </w:r>
          </w:p>
          <w:p>
            <w:pPr>
              <w:spacing w:after="20"/>
              <w:ind w:left="20"/>
              <w:jc w:val="both"/>
            </w:pPr>
            <w:r>
              <w:rPr>
                <w:rFonts w:ascii="Times New Roman"/>
                <w:b w:val="false"/>
                <w:i w:val="false"/>
                <w:color w:val="000000"/>
                <w:sz w:val="20"/>
              </w:rPr>
              <w:t>
Parashorea malaanonan (Blco.) Merr.</w:t>
            </w:r>
          </w:p>
          <w:p>
            <w:pPr>
              <w:spacing w:after="20"/>
              <w:ind w:left="20"/>
              <w:jc w:val="both"/>
            </w:pPr>
            <w:r>
              <w:rPr>
                <w:rFonts w:ascii="Times New Roman"/>
                <w:b w:val="false"/>
                <w:i w:val="false"/>
                <w:color w:val="000000"/>
                <w:sz w:val="20"/>
              </w:rPr>
              <w:t>
Shorea polita S. Vidal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Камбоджа </w:t>
            </w:r>
          </w:p>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xml:space="preserve">
Малайзия </w:t>
            </w:r>
          </w:p>
          <w:p>
            <w:pPr>
              <w:spacing w:after="20"/>
              <w:ind w:left="20"/>
              <w:jc w:val="both"/>
            </w:pPr>
            <w:r>
              <w:rPr>
                <w:rFonts w:ascii="Times New Roman"/>
                <w:b w:val="false"/>
                <w:i w:val="false"/>
                <w:color w:val="000000"/>
                <w:sz w:val="20"/>
              </w:rPr>
              <w:t xml:space="preserve">
Мьянма </w:t>
            </w:r>
          </w:p>
          <w:p>
            <w:pPr>
              <w:spacing w:after="20"/>
              <w:ind w:left="20"/>
              <w:jc w:val="both"/>
            </w:pPr>
            <w:r>
              <w:rPr>
                <w:rFonts w:ascii="Times New Roman"/>
                <w:b w:val="false"/>
                <w:i w:val="false"/>
                <w:color w:val="000000"/>
                <w:sz w:val="20"/>
              </w:rPr>
              <w:t xml:space="preserve">
Филиппины </w:t>
            </w:r>
          </w:p>
          <w:p>
            <w:pPr>
              <w:spacing w:after="20"/>
              <w:ind w:left="20"/>
              <w:jc w:val="both"/>
            </w:pPr>
            <w:r>
              <w:rPr>
                <w:rFonts w:ascii="Times New Roman"/>
                <w:b w:val="false"/>
                <w:i w:val="false"/>
                <w:color w:val="000000"/>
                <w:sz w:val="20"/>
              </w:rPr>
              <w:t xml:space="preserve">
Таиланд </w:t>
            </w:r>
          </w:p>
          <w:p>
            <w:pPr>
              <w:spacing w:after="20"/>
              <w:ind w:left="20"/>
              <w:jc w:val="both"/>
            </w:pPr>
            <w:r>
              <w:rPr>
                <w:rFonts w:ascii="Times New Roman"/>
                <w:b w:val="false"/>
                <w:i w:val="false"/>
                <w:color w:val="000000"/>
                <w:sz w:val="20"/>
              </w:rPr>
              <w:t>
Вьетнам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Lumber,</w:t>
            </w:r>
          </w:p>
          <w:p>
            <w:pPr>
              <w:spacing w:after="20"/>
              <w:ind w:left="20"/>
              <w:jc w:val="both"/>
            </w:pPr>
            <w:r>
              <w:rPr>
                <w:rFonts w:ascii="Times New Roman"/>
                <w:b w:val="false"/>
                <w:i w:val="false"/>
                <w:color w:val="000000"/>
                <w:sz w:val="20"/>
              </w:rPr>
              <w:t xml:space="preserve">
Koki Phnom </w:t>
            </w:r>
          </w:p>
          <w:p>
            <w:pPr>
              <w:spacing w:after="20"/>
              <w:ind w:left="20"/>
              <w:jc w:val="both"/>
            </w:pPr>
            <w:r>
              <w:rPr>
                <w:rFonts w:ascii="Times New Roman"/>
                <w:b w:val="false"/>
                <w:i w:val="false"/>
                <w:color w:val="000000"/>
                <w:sz w:val="20"/>
              </w:rPr>
              <w:t>
Meranti Putih,</w:t>
            </w:r>
          </w:p>
          <w:p>
            <w:pPr>
              <w:spacing w:after="20"/>
              <w:ind w:left="20"/>
              <w:jc w:val="both"/>
            </w:pPr>
            <w:r>
              <w:rPr>
                <w:rFonts w:ascii="Times New Roman"/>
                <w:b w:val="false"/>
                <w:i w:val="false"/>
                <w:color w:val="000000"/>
                <w:sz w:val="20"/>
              </w:rPr>
              <w:t>
Damar Puthi</w:t>
            </w:r>
          </w:p>
          <w:p>
            <w:pPr>
              <w:spacing w:after="20"/>
              <w:ind w:left="20"/>
              <w:jc w:val="both"/>
            </w:pPr>
            <w:r>
              <w:rPr>
                <w:rFonts w:ascii="Times New Roman"/>
                <w:b w:val="false"/>
                <w:i w:val="false"/>
                <w:color w:val="000000"/>
                <w:sz w:val="20"/>
              </w:rPr>
              <w:t>
Meranti Jerit,</w:t>
            </w:r>
          </w:p>
          <w:p>
            <w:pPr>
              <w:spacing w:after="20"/>
              <w:ind w:left="20"/>
              <w:jc w:val="both"/>
            </w:pPr>
            <w:r>
              <w:rPr>
                <w:rFonts w:ascii="Times New Roman"/>
                <w:b w:val="false"/>
                <w:i w:val="false"/>
                <w:color w:val="000000"/>
                <w:sz w:val="20"/>
              </w:rPr>
              <w:t>
Meranti Lapis,</w:t>
            </w:r>
          </w:p>
          <w:p>
            <w:pPr>
              <w:spacing w:after="20"/>
              <w:ind w:left="20"/>
              <w:jc w:val="both"/>
            </w:pPr>
            <w:r>
              <w:rPr>
                <w:rFonts w:ascii="Times New Roman"/>
                <w:b w:val="false"/>
                <w:i w:val="false"/>
                <w:color w:val="000000"/>
                <w:sz w:val="20"/>
              </w:rPr>
              <w:t>
Meranti Pa’ang or Kebon Tang,</w:t>
            </w:r>
          </w:p>
          <w:p>
            <w:pPr>
              <w:spacing w:after="20"/>
              <w:ind w:left="20"/>
              <w:jc w:val="both"/>
            </w:pPr>
            <w:r>
              <w:rPr>
                <w:rFonts w:ascii="Times New Roman"/>
                <w:b w:val="false"/>
                <w:i w:val="false"/>
                <w:color w:val="000000"/>
                <w:sz w:val="20"/>
              </w:rPr>
              <w:t>
Meranti Temak,</w:t>
            </w:r>
          </w:p>
          <w:p>
            <w:pPr>
              <w:spacing w:after="20"/>
              <w:ind w:left="20"/>
              <w:jc w:val="both"/>
            </w:pPr>
            <w:r>
              <w:rPr>
                <w:rFonts w:ascii="Times New Roman"/>
                <w:b w:val="false"/>
                <w:i w:val="false"/>
                <w:color w:val="000000"/>
                <w:sz w:val="20"/>
              </w:rPr>
              <w:t>
Melapi,</w:t>
            </w:r>
          </w:p>
          <w:p>
            <w:pPr>
              <w:spacing w:after="20"/>
              <w:ind w:left="20"/>
              <w:jc w:val="both"/>
            </w:pPr>
            <w:r>
              <w:rPr>
                <w:rFonts w:ascii="Times New Roman"/>
                <w:b w:val="false"/>
                <w:i w:val="false"/>
                <w:color w:val="000000"/>
                <w:sz w:val="20"/>
              </w:rPr>
              <w:t>
White Meranti</w:t>
            </w:r>
          </w:p>
          <w:p>
            <w:pPr>
              <w:spacing w:after="20"/>
              <w:ind w:left="20"/>
              <w:jc w:val="both"/>
            </w:pPr>
            <w:r>
              <w:rPr>
                <w:rFonts w:ascii="Times New Roman"/>
                <w:b w:val="false"/>
                <w:i w:val="false"/>
                <w:color w:val="000000"/>
                <w:sz w:val="20"/>
              </w:rPr>
              <w:t xml:space="preserve">
Makai </w:t>
            </w:r>
          </w:p>
          <w:p>
            <w:pPr>
              <w:spacing w:after="20"/>
              <w:ind w:left="20"/>
              <w:jc w:val="both"/>
            </w:pPr>
            <w:r>
              <w:rPr>
                <w:rFonts w:ascii="Times New Roman"/>
                <w:b w:val="false"/>
                <w:i w:val="false"/>
                <w:color w:val="000000"/>
                <w:sz w:val="20"/>
              </w:rPr>
              <w:t>
White Lauan,</w:t>
            </w:r>
          </w:p>
          <w:p>
            <w:pPr>
              <w:spacing w:after="20"/>
              <w:ind w:left="20"/>
              <w:jc w:val="both"/>
            </w:pPr>
            <w:r>
              <w:rPr>
                <w:rFonts w:ascii="Times New Roman"/>
                <w:b w:val="false"/>
                <w:i w:val="false"/>
                <w:color w:val="000000"/>
                <w:sz w:val="20"/>
              </w:rPr>
              <w:t>
White Meranti</w:t>
            </w:r>
          </w:p>
          <w:p>
            <w:pPr>
              <w:spacing w:after="20"/>
              <w:ind w:left="20"/>
              <w:jc w:val="both"/>
            </w:pPr>
            <w:r>
              <w:rPr>
                <w:rFonts w:ascii="Times New Roman"/>
                <w:b w:val="false"/>
                <w:i w:val="false"/>
                <w:color w:val="000000"/>
                <w:sz w:val="20"/>
              </w:rPr>
              <w:t>
Pendan,</w:t>
            </w:r>
          </w:p>
          <w:p>
            <w:pPr>
              <w:spacing w:after="20"/>
              <w:ind w:left="20"/>
              <w:jc w:val="both"/>
            </w:pPr>
            <w:r>
              <w:rPr>
                <w:rFonts w:ascii="Times New Roman"/>
                <w:b w:val="false"/>
                <w:i w:val="false"/>
                <w:color w:val="000000"/>
                <w:sz w:val="20"/>
              </w:rPr>
              <w:t>
Pa Nong,</w:t>
            </w:r>
          </w:p>
          <w:p>
            <w:pPr>
              <w:spacing w:after="20"/>
              <w:ind w:left="20"/>
              <w:jc w:val="both"/>
            </w:pPr>
            <w:r>
              <w:rPr>
                <w:rFonts w:ascii="Times New Roman"/>
                <w:b w:val="false"/>
                <w:i w:val="false"/>
                <w:color w:val="000000"/>
                <w:sz w:val="20"/>
              </w:rPr>
              <w:t>
Sual,</w:t>
            </w:r>
          </w:p>
          <w:p>
            <w:pPr>
              <w:spacing w:after="20"/>
              <w:ind w:left="20"/>
              <w:jc w:val="both"/>
            </w:pPr>
            <w:r>
              <w:rPr>
                <w:rFonts w:ascii="Times New Roman"/>
                <w:b w:val="false"/>
                <w:i w:val="false"/>
                <w:color w:val="000000"/>
                <w:sz w:val="20"/>
              </w:rPr>
              <w:t>
Kabak Kau,</w:t>
            </w:r>
          </w:p>
          <w:p>
            <w:pPr>
              <w:spacing w:after="20"/>
              <w:ind w:left="20"/>
              <w:jc w:val="both"/>
            </w:pPr>
            <w:r>
              <w:rPr>
                <w:rFonts w:ascii="Times New Roman"/>
                <w:b w:val="false"/>
                <w:i w:val="false"/>
                <w:color w:val="000000"/>
                <w:sz w:val="20"/>
              </w:rPr>
              <w:t>
Xen,</w:t>
            </w:r>
          </w:p>
          <w:p>
            <w:pPr>
              <w:spacing w:after="20"/>
              <w:ind w:left="20"/>
              <w:jc w:val="both"/>
            </w:pPr>
            <w:r>
              <w:rPr>
                <w:rFonts w:ascii="Times New Roman"/>
                <w:b w:val="false"/>
                <w:i w:val="false"/>
                <w:color w:val="000000"/>
                <w:sz w:val="20"/>
              </w:rPr>
              <w:t>
Chai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Meranti,</w:t>
            </w:r>
          </w:p>
          <w:p>
            <w:pPr>
              <w:spacing w:after="20"/>
              <w:ind w:left="20"/>
              <w:jc w:val="both"/>
            </w:pPr>
            <w:r>
              <w:rPr>
                <w:rFonts w:ascii="Times New Roman"/>
                <w:b w:val="false"/>
                <w:i w:val="false"/>
                <w:color w:val="000000"/>
                <w:sz w:val="20"/>
              </w:rPr>
              <w:t>
Yellow</w:t>
            </w:r>
          </w:p>
          <w:p>
            <w:pPr>
              <w:spacing w:after="20"/>
              <w:ind w:left="20"/>
              <w:jc w:val="both"/>
            </w:pPr>
            <w:r>
              <w:rPr>
                <w:rFonts w:ascii="Times New Roman"/>
                <w:b w:val="false"/>
                <w:i w:val="false"/>
                <w:color w:val="000000"/>
                <w:sz w:val="20"/>
              </w:rPr>
              <w:t>
[Фагуцина шореясы]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Shorea spp.</w:t>
            </w:r>
          </w:p>
          <w:p>
            <w:pPr>
              <w:spacing w:after="20"/>
              <w:ind w:left="20"/>
              <w:jc w:val="both"/>
            </w:pPr>
            <w:r>
              <w:rPr>
                <w:rFonts w:ascii="Times New Roman"/>
                <w:b w:val="false"/>
                <w:i w:val="false"/>
                <w:color w:val="000000"/>
                <w:sz w:val="20"/>
              </w:rPr>
              <w:t>
Shorea faguetiana Heim.</w:t>
            </w:r>
          </w:p>
          <w:p>
            <w:pPr>
              <w:spacing w:after="20"/>
              <w:ind w:left="20"/>
              <w:jc w:val="both"/>
            </w:pPr>
            <w:r>
              <w:rPr>
                <w:rFonts w:ascii="Times New Roman"/>
                <w:b w:val="false"/>
                <w:i w:val="false"/>
                <w:color w:val="000000"/>
                <w:sz w:val="20"/>
              </w:rPr>
              <w:t>
Shorea dolichocarpa Slooten.</w:t>
            </w:r>
          </w:p>
          <w:p>
            <w:pPr>
              <w:spacing w:after="20"/>
              <w:ind w:left="20"/>
              <w:jc w:val="both"/>
            </w:pPr>
            <w:r>
              <w:rPr>
                <w:rFonts w:ascii="Times New Roman"/>
                <w:b w:val="false"/>
                <w:i w:val="false"/>
                <w:color w:val="000000"/>
                <w:sz w:val="20"/>
              </w:rPr>
              <w:t>
Shorea maxima (King) Sym.</w:t>
            </w:r>
          </w:p>
          <w:p>
            <w:pPr>
              <w:spacing w:after="20"/>
              <w:ind w:left="20"/>
              <w:jc w:val="both"/>
            </w:pPr>
            <w:r>
              <w:rPr>
                <w:rFonts w:ascii="Times New Roman"/>
                <w:b w:val="false"/>
                <w:i w:val="false"/>
                <w:color w:val="000000"/>
                <w:sz w:val="20"/>
              </w:rPr>
              <w:t>
Shorea longisperma Roxb.</w:t>
            </w:r>
          </w:p>
          <w:p>
            <w:pPr>
              <w:spacing w:after="20"/>
              <w:ind w:left="20"/>
              <w:jc w:val="both"/>
            </w:pPr>
            <w:r>
              <w:rPr>
                <w:rFonts w:ascii="Times New Roman"/>
                <w:b w:val="false"/>
                <w:i w:val="false"/>
                <w:color w:val="000000"/>
                <w:sz w:val="20"/>
              </w:rPr>
              <w:t>
Shorea gibbosa Brandis</w:t>
            </w:r>
          </w:p>
          <w:p>
            <w:pPr>
              <w:spacing w:after="20"/>
              <w:ind w:left="20"/>
              <w:jc w:val="both"/>
            </w:pPr>
            <w:r>
              <w:rPr>
                <w:rFonts w:ascii="Times New Roman"/>
                <w:b w:val="false"/>
                <w:i w:val="false"/>
                <w:color w:val="000000"/>
                <w:sz w:val="20"/>
              </w:rPr>
              <w:t>
Shorea multiflora (Burck) Sym.</w:t>
            </w:r>
          </w:p>
          <w:p>
            <w:pPr>
              <w:spacing w:after="20"/>
              <w:ind w:left="20"/>
              <w:jc w:val="both"/>
            </w:pPr>
            <w:r>
              <w:rPr>
                <w:rFonts w:ascii="Times New Roman"/>
                <w:b w:val="false"/>
                <w:i w:val="false"/>
                <w:color w:val="000000"/>
                <w:sz w:val="20"/>
              </w:rPr>
              <w:t>
Shorea hopeifolia (Heim.) Sym.</w:t>
            </w:r>
          </w:p>
          <w:p>
            <w:pPr>
              <w:spacing w:after="20"/>
              <w:ind w:left="20"/>
              <w:jc w:val="both"/>
            </w:pPr>
            <w:r>
              <w:rPr>
                <w:rFonts w:ascii="Times New Roman"/>
                <w:b w:val="false"/>
                <w:i w:val="false"/>
                <w:color w:val="000000"/>
                <w:sz w:val="20"/>
              </w:rPr>
              <w:t>
Shorea resina-nigra Foxw.</w:t>
            </w:r>
          </w:p>
          <w:p>
            <w:pPr>
              <w:spacing w:after="20"/>
              <w:ind w:left="20"/>
              <w:jc w:val="both"/>
            </w:pPr>
            <w:r>
              <w:rPr>
                <w:rFonts w:ascii="Times New Roman"/>
                <w:b w:val="false"/>
                <w:i w:val="false"/>
                <w:color w:val="000000"/>
                <w:sz w:val="20"/>
              </w:rPr>
              <w:t>
Shorea peltata Sym.</w:t>
            </w:r>
          </w:p>
          <w:p>
            <w:pPr>
              <w:spacing w:after="20"/>
              <w:ind w:left="20"/>
              <w:jc w:val="both"/>
            </w:pPr>
            <w:r>
              <w:rPr>
                <w:rFonts w:ascii="Times New Roman"/>
                <w:b w:val="false"/>
                <w:i w:val="false"/>
                <w:color w:val="000000"/>
                <w:sz w:val="20"/>
              </w:rPr>
              <w:t>
Shorea acuminatissima Sym.</w:t>
            </w:r>
          </w:p>
          <w:p>
            <w:pPr>
              <w:spacing w:after="20"/>
              <w:ind w:left="20"/>
              <w:jc w:val="both"/>
            </w:pPr>
            <w:r>
              <w:rPr>
                <w:rFonts w:ascii="Times New Roman"/>
                <w:b w:val="false"/>
                <w:i w:val="false"/>
                <w:color w:val="000000"/>
                <w:sz w:val="20"/>
              </w:rPr>
              <w:t>
Shorea blumutensis Foxw.</w:t>
            </w:r>
          </w:p>
          <w:p>
            <w:pPr>
              <w:spacing w:after="20"/>
              <w:ind w:left="20"/>
              <w:jc w:val="both"/>
            </w:pPr>
            <w:r>
              <w:rPr>
                <w:rFonts w:ascii="Times New Roman"/>
                <w:b w:val="false"/>
                <w:i w:val="false"/>
                <w:color w:val="000000"/>
                <w:sz w:val="20"/>
              </w:rPr>
              <w:t>
Shorea faguetioides Ashton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xml:space="preserve">
Малайзия </w:t>
            </w:r>
          </w:p>
          <w:p>
            <w:pPr>
              <w:spacing w:after="20"/>
              <w:ind w:left="20"/>
              <w:jc w:val="both"/>
            </w:pPr>
            <w:r>
              <w:rPr>
                <w:rFonts w:ascii="Times New Roman"/>
                <w:b w:val="false"/>
                <w:i w:val="false"/>
                <w:color w:val="000000"/>
                <w:sz w:val="20"/>
              </w:rPr>
              <w:t>
Таиланд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Meranti Kuning,</w:t>
            </w:r>
          </w:p>
          <w:p>
            <w:pPr>
              <w:spacing w:after="20"/>
              <w:ind w:left="20"/>
              <w:jc w:val="both"/>
            </w:pPr>
            <w:r>
              <w:rPr>
                <w:rFonts w:ascii="Times New Roman"/>
                <w:b w:val="false"/>
                <w:i w:val="false"/>
                <w:color w:val="000000"/>
                <w:sz w:val="20"/>
              </w:rPr>
              <w:t>
Kunyit,</w:t>
            </w:r>
          </w:p>
          <w:p>
            <w:pPr>
              <w:spacing w:after="20"/>
              <w:ind w:left="20"/>
              <w:jc w:val="both"/>
            </w:pPr>
            <w:r>
              <w:rPr>
                <w:rFonts w:ascii="Times New Roman"/>
                <w:b w:val="false"/>
                <w:i w:val="false"/>
                <w:color w:val="000000"/>
                <w:sz w:val="20"/>
              </w:rPr>
              <w:t>
Damar Hitam</w:t>
            </w:r>
          </w:p>
          <w:p>
            <w:pPr>
              <w:spacing w:after="20"/>
              <w:ind w:left="20"/>
              <w:jc w:val="both"/>
            </w:pPr>
            <w:r>
              <w:rPr>
                <w:rFonts w:ascii="Times New Roman"/>
                <w:b w:val="false"/>
                <w:i w:val="false"/>
                <w:color w:val="000000"/>
                <w:sz w:val="20"/>
              </w:rPr>
              <w:t>
Meranti Telepok,</w:t>
            </w:r>
          </w:p>
          <w:p>
            <w:pPr>
              <w:spacing w:after="20"/>
              <w:ind w:left="20"/>
              <w:jc w:val="both"/>
            </w:pPr>
            <w:r>
              <w:rPr>
                <w:rFonts w:ascii="Times New Roman"/>
                <w:b w:val="false"/>
                <w:i w:val="false"/>
                <w:color w:val="000000"/>
                <w:sz w:val="20"/>
              </w:rPr>
              <w:t>
Meranti Kelim,</w:t>
            </w:r>
          </w:p>
          <w:p>
            <w:pPr>
              <w:spacing w:after="20"/>
              <w:ind w:left="20"/>
              <w:jc w:val="both"/>
            </w:pPr>
            <w:r>
              <w:rPr>
                <w:rFonts w:ascii="Times New Roman"/>
                <w:b w:val="false"/>
                <w:i w:val="false"/>
                <w:color w:val="000000"/>
                <w:sz w:val="20"/>
              </w:rPr>
              <w:t>
Yellow Meranti,</w:t>
            </w:r>
          </w:p>
          <w:p>
            <w:pPr>
              <w:spacing w:after="20"/>
              <w:ind w:left="20"/>
              <w:jc w:val="both"/>
            </w:pPr>
            <w:r>
              <w:rPr>
                <w:rFonts w:ascii="Times New Roman"/>
                <w:b w:val="false"/>
                <w:i w:val="false"/>
                <w:color w:val="000000"/>
                <w:sz w:val="20"/>
              </w:rPr>
              <w:t>
Meranti Damar Hitam,</w:t>
            </w:r>
          </w:p>
          <w:p>
            <w:pPr>
              <w:spacing w:after="20"/>
              <w:ind w:left="20"/>
              <w:jc w:val="both"/>
            </w:pPr>
            <w:r>
              <w:rPr>
                <w:rFonts w:ascii="Times New Roman"/>
                <w:b w:val="false"/>
                <w:i w:val="false"/>
                <w:color w:val="000000"/>
                <w:sz w:val="20"/>
              </w:rPr>
              <w:t>
Yellow Seraya,</w:t>
            </w:r>
          </w:p>
          <w:p>
            <w:pPr>
              <w:spacing w:after="20"/>
              <w:ind w:left="20"/>
              <w:jc w:val="both"/>
            </w:pPr>
            <w:r>
              <w:rPr>
                <w:rFonts w:ascii="Times New Roman"/>
                <w:b w:val="false"/>
                <w:i w:val="false"/>
                <w:color w:val="000000"/>
                <w:sz w:val="20"/>
              </w:rPr>
              <w:t>
Seraya Kuning,</w:t>
            </w:r>
          </w:p>
          <w:p>
            <w:pPr>
              <w:spacing w:after="20"/>
              <w:ind w:left="20"/>
              <w:jc w:val="both"/>
            </w:pPr>
            <w:r>
              <w:rPr>
                <w:rFonts w:ascii="Times New Roman"/>
                <w:b w:val="false"/>
                <w:i w:val="false"/>
                <w:color w:val="000000"/>
                <w:sz w:val="20"/>
              </w:rPr>
              <w:t>
Selangan Kuning,</w:t>
            </w:r>
          </w:p>
          <w:p>
            <w:pPr>
              <w:spacing w:after="20"/>
              <w:ind w:left="20"/>
              <w:jc w:val="both"/>
            </w:pPr>
            <w:r>
              <w:rPr>
                <w:rFonts w:ascii="Times New Roman"/>
                <w:b w:val="false"/>
                <w:i w:val="false"/>
                <w:color w:val="000000"/>
                <w:sz w:val="20"/>
              </w:rPr>
              <w:t>
Selangan Kacha,</w:t>
            </w:r>
          </w:p>
          <w:p>
            <w:pPr>
              <w:spacing w:after="20"/>
              <w:ind w:left="20"/>
              <w:jc w:val="both"/>
            </w:pPr>
            <w:r>
              <w:rPr>
                <w:rFonts w:ascii="Times New Roman"/>
                <w:b w:val="false"/>
                <w:i w:val="false"/>
                <w:color w:val="000000"/>
                <w:sz w:val="20"/>
              </w:rPr>
              <w:t>
Seraya Kuning,</w:t>
            </w:r>
          </w:p>
          <w:p>
            <w:pPr>
              <w:spacing w:after="20"/>
              <w:ind w:left="20"/>
              <w:jc w:val="both"/>
            </w:pPr>
            <w:r>
              <w:rPr>
                <w:rFonts w:ascii="Times New Roman"/>
                <w:b w:val="false"/>
                <w:i w:val="false"/>
                <w:color w:val="000000"/>
                <w:sz w:val="20"/>
              </w:rPr>
              <w:t>
Lun Kuning,</w:t>
            </w:r>
          </w:p>
          <w:p>
            <w:pPr>
              <w:spacing w:after="20"/>
              <w:ind w:left="20"/>
              <w:jc w:val="both"/>
            </w:pPr>
            <w:r>
              <w:rPr>
                <w:rFonts w:ascii="Times New Roman"/>
                <w:b w:val="false"/>
                <w:i w:val="false"/>
                <w:color w:val="000000"/>
                <w:sz w:val="20"/>
              </w:rPr>
              <w:t>
Lun Gajah,</w:t>
            </w:r>
          </w:p>
          <w:p>
            <w:pPr>
              <w:spacing w:after="20"/>
              <w:ind w:left="20"/>
              <w:jc w:val="both"/>
            </w:pPr>
            <w:r>
              <w:rPr>
                <w:rFonts w:ascii="Times New Roman"/>
                <w:b w:val="false"/>
                <w:i w:val="false"/>
                <w:color w:val="000000"/>
                <w:sz w:val="20"/>
              </w:rPr>
              <w:t>
Lun Merat,</w:t>
            </w:r>
          </w:p>
          <w:p>
            <w:pPr>
              <w:spacing w:after="20"/>
              <w:ind w:left="20"/>
              <w:jc w:val="both"/>
            </w:pPr>
            <w:r>
              <w:rPr>
                <w:rFonts w:ascii="Times New Roman"/>
                <w:b w:val="false"/>
                <w:i w:val="false"/>
                <w:color w:val="000000"/>
                <w:sz w:val="20"/>
              </w:rPr>
              <w:t>
Lun Siput</w:t>
            </w:r>
          </w:p>
          <w:p>
            <w:pPr>
              <w:spacing w:after="20"/>
              <w:ind w:left="20"/>
              <w:jc w:val="both"/>
            </w:pPr>
            <w:r>
              <w:rPr>
                <w:rFonts w:ascii="Times New Roman"/>
                <w:b w:val="false"/>
                <w:i w:val="false"/>
                <w:color w:val="000000"/>
                <w:sz w:val="20"/>
              </w:rPr>
              <w:t>
Kalo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Meranti Bakau</w:t>
            </w:r>
          </w:p>
          <w:p>
            <w:pPr>
              <w:spacing w:after="20"/>
              <w:ind w:left="20"/>
              <w:jc w:val="both"/>
            </w:pPr>
            <w:r>
              <w:rPr>
                <w:rFonts w:ascii="Times New Roman"/>
                <w:b w:val="false"/>
                <w:i w:val="false"/>
                <w:color w:val="000000"/>
                <w:sz w:val="20"/>
              </w:rPr>
              <w:t>
[Бакау шорея]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Shorea rugosa F. Heim</w:t>
            </w:r>
          </w:p>
          <w:p>
            <w:pPr>
              <w:spacing w:after="20"/>
              <w:ind w:left="20"/>
              <w:jc w:val="both"/>
            </w:pPr>
            <w:r>
              <w:rPr>
                <w:rFonts w:ascii="Times New Roman"/>
                <w:b w:val="false"/>
                <w:i w:val="false"/>
                <w:color w:val="000000"/>
                <w:sz w:val="20"/>
              </w:rPr>
              <w:t>
Shorea uliginosa Foxw.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Merawan </w:t>
            </w:r>
          </w:p>
          <w:p>
            <w:pPr>
              <w:spacing w:after="20"/>
              <w:ind w:left="20"/>
              <w:jc w:val="both"/>
            </w:pPr>
            <w:r>
              <w:rPr>
                <w:rFonts w:ascii="Times New Roman"/>
                <w:b w:val="false"/>
                <w:i w:val="false"/>
                <w:color w:val="000000"/>
                <w:sz w:val="20"/>
              </w:rPr>
              <w:t>
[Хопея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Hopea spp.</w:t>
            </w:r>
          </w:p>
          <w:p>
            <w:pPr>
              <w:spacing w:after="20"/>
              <w:ind w:left="20"/>
              <w:jc w:val="both"/>
            </w:pPr>
            <w:r>
              <w:rPr>
                <w:rFonts w:ascii="Times New Roman"/>
                <w:b w:val="false"/>
                <w:i w:val="false"/>
                <w:color w:val="000000"/>
                <w:sz w:val="20"/>
              </w:rPr>
              <w:t>
Hopea apiculata Sym.</w:t>
            </w:r>
          </w:p>
          <w:p>
            <w:pPr>
              <w:spacing w:after="20"/>
              <w:ind w:left="20"/>
              <w:jc w:val="both"/>
            </w:pPr>
            <w:r>
              <w:rPr>
                <w:rFonts w:ascii="Times New Roman"/>
                <w:b w:val="false"/>
                <w:i w:val="false"/>
                <w:color w:val="000000"/>
                <w:sz w:val="20"/>
              </w:rPr>
              <w:t>
Hopea griffithii Kurz</w:t>
            </w:r>
          </w:p>
          <w:p>
            <w:pPr>
              <w:spacing w:after="20"/>
              <w:ind w:left="20"/>
              <w:jc w:val="both"/>
            </w:pPr>
            <w:r>
              <w:rPr>
                <w:rFonts w:ascii="Times New Roman"/>
                <w:b w:val="false"/>
                <w:i w:val="false"/>
                <w:color w:val="000000"/>
                <w:sz w:val="20"/>
              </w:rPr>
              <w:t>
Hopea lowii Dyer</w:t>
            </w:r>
          </w:p>
          <w:p>
            <w:pPr>
              <w:spacing w:after="20"/>
              <w:ind w:left="20"/>
              <w:jc w:val="both"/>
            </w:pPr>
            <w:r>
              <w:rPr>
                <w:rFonts w:ascii="Times New Roman"/>
                <w:b w:val="false"/>
                <w:i w:val="false"/>
                <w:color w:val="000000"/>
                <w:sz w:val="20"/>
              </w:rPr>
              <w:t>
Hopea mengarawan Miq.</w:t>
            </w:r>
          </w:p>
          <w:p>
            <w:pPr>
              <w:spacing w:after="20"/>
              <w:ind w:left="20"/>
              <w:jc w:val="both"/>
            </w:pPr>
            <w:r>
              <w:rPr>
                <w:rFonts w:ascii="Times New Roman"/>
                <w:b w:val="false"/>
                <w:i w:val="false"/>
                <w:color w:val="000000"/>
                <w:sz w:val="20"/>
              </w:rPr>
              <w:t>
Hopea nervosa King</w:t>
            </w:r>
          </w:p>
          <w:p>
            <w:pPr>
              <w:spacing w:after="20"/>
              <w:ind w:left="20"/>
              <w:jc w:val="both"/>
            </w:pPr>
            <w:r>
              <w:rPr>
                <w:rFonts w:ascii="Times New Roman"/>
                <w:b w:val="false"/>
                <w:i w:val="false"/>
                <w:color w:val="000000"/>
                <w:sz w:val="20"/>
              </w:rPr>
              <w:t>
Hopea odorata Roxb.</w:t>
            </w:r>
          </w:p>
          <w:p>
            <w:pPr>
              <w:spacing w:after="20"/>
              <w:ind w:left="20"/>
              <w:jc w:val="both"/>
            </w:pPr>
            <w:r>
              <w:rPr>
                <w:rFonts w:ascii="Times New Roman"/>
                <w:b w:val="false"/>
                <w:i w:val="false"/>
                <w:color w:val="000000"/>
                <w:sz w:val="20"/>
              </w:rPr>
              <w:t>
Hopea papuana Diels</w:t>
            </w:r>
          </w:p>
          <w:p>
            <w:pPr>
              <w:spacing w:after="20"/>
              <w:ind w:left="20"/>
              <w:jc w:val="both"/>
            </w:pPr>
            <w:r>
              <w:rPr>
                <w:rFonts w:ascii="Times New Roman"/>
                <w:b w:val="false"/>
                <w:i w:val="false"/>
                <w:color w:val="000000"/>
                <w:sz w:val="20"/>
              </w:rPr>
              <w:t>
Hopea sangal Korth.</w:t>
            </w:r>
          </w:p>
          <w:p>
            <w:pPr>
              <w:spacing w:after="20"/>
              <w:ind w:left="20"/>
              <w:jc w:val="both"/>
            </w:pPr>
            <w:r>
              <w:rPr>
                <w:rFonts w:ascii="Times New Roman"/>
                <w:b w:val="false"/>
                <w:i w:val="false"/>
                <w:color w:val="000000"/>
                <w:sz w:val="20"/>
              </w:rPr>
              <w:t>
Hopea sulcata Sym.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xml:space="preserve">
Малайзия </w:t>
            </w:r>
          </w:p>
          <w:p>
            <w:pPr>
              <w:spacing w:after="20"/>
              <w:ind w:left="20"/>
              <w:jc w:val="both"/>
            </w:pPr>
            <w:r>
              <w:rPr>
                <w:rFonts w:ascii="Times New Roman"/>
                <w:b w:val="false"/>
                <w:i w:val="false"/>
                <w:color w:val="000000"/>
                <w:sz w:val="20"/>
              </w:rPr>
              <w:t xml:space="preserve">
Мьянма </w:t>
            </w:r>
          </w:p>
          <w:p>
            <w:pPr>
              <w:spacing w:after="20"/>
              <w:ind w:left="20"/>
              <w:jc w:val="both"/>
            </w:pPr>
            <w:r>
              <w:rPr>
                <w:rFonts w:ascii="Times New Roman"/>
                <w:b w:val="false"/>
                <w:i w:val="false"/>
                <w:color w:val="000000"/>
                <w:sz w:val="20"/>
              </w:rPr>
              <w:t>
Папуа-Жаңа Гвинея</w:t>
            </w:r>
          </w:p>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xml:space="preserve">
Таиланд </w:t>
            </w:r>
          </w:p>
          <w:p>
            <w:pPr>
              <w:spacing w:after="20"/>
              <w:ind w:left="20"/>
              <w:jc w:val="both"/>
            </w:pPr>
            <w:r>
              <w:rPr>
                <w:rFonts w:ascii="Times New Roman"/>
                <w:b w:val="false"/>
                <w:i w:val="false"/>
                <w:color w:val="000000"/>
                <w:sz w:val="20"/>
              </w:rPr>
              <w:t>
Вьетнам</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Koki</w:t>
            </w:r>
          </w:p>
          <w:p>
            <w:pPr>
              <w:spacing w:after="20"/>
              <w:ind w:left="20"/>
              <w:jc w:val="both"/>
            </w:pPr>
            <w:r>
              <w:rPr>
                <w:rFonts w:ascii="Times New Roman"/>
                <w:b w:val="false"/>
                <w:i w:val="false"/>
                <w:color w:val="000000"/>
                <w:sz w:val="20"/>
              </w:rPr>
              <w:t>
Merawan/Sengal</w:t>
            </w:r>
          </w:p>
          <w:p>
            <w:pPr>
              <w:spacing w:after="20"/>
              <w:ind w:left="20"/>
              <w:jc w:val="both"/>
            </w:pPr>
            <w:r>
              <w:rPr>
                <w:rFonts w:ascii="Times New Roman"/>
                <w:b w:val="false"/>
                <w:i w:val="false"/>
                <w:color w:val="000000"/>
                <w:sz w:val="20"/>
              </w:rPr>
              <w:t>
Merawan/Sengal</w:t>
            </w:r>
          </w:p>
          <w:p>
            <w:pPr>
              <w:spacing w:after="20"/>
              <w:ind w:left="20"/>
              <w:jc w:val="both"/>
            </w:pPr>
            <w:r>
              <w:rPr>
                <w:rFonts w:ascii="Times New Roman"/>
                <w:b w:val="false"/>
                <w:i w:val="false"/>
                <w:color w:val="000000"/>
                <w:sz w:val="20"/>
              </w:rPr>
              <w:t>
Gagil</w:t>
            </w:r>
          </w:p>
          <w:p>
            <w:pPr>
              <w:spacing w:after="20"/>
              <w:ind w:left="20"/>
              <w:jc w:val="both"/>
            </w:pPr>
            <w:r>
              <w:rPr>
                <w:rFonts w:ascii="Times New Roman"/>
                <w:b w:val="false"/>
                <w:i w:val="false"/>
                <w:color w:val="000000"/>
                <w:sz w:val="20"/>
              </w:rPr>
              <w:t>
Selangan,</w:t>
            </w:r>
          </w:p>
          <w:p>
            <w:pPr>
              <w:spacing w:after="20"/>
              <w:ind w:left="20"/>
              <w:jc w:val="both"/>
            </w:pPr>
            <w:r>
              <w:rPr>
                <w:rFonts w:ascii="Times New Roman"/>
                <w:b w:val="false"/>
                <w:i w:val="false"/>
                <w:color w:val="000000"/>
                <w:sz w:val="20"/>
              </w:rPr>
              <w:t>
Selangan-Kasha</w:t>
            </w:r>
          </w:p>
          <w:p>
            <w:pPr>
              <w:spacing w:after="20"/>
              <w:ind w:left="20"/>
              <w:jc w:val="both"/>
            </w:pPr>
            <w:r>
              <w:rPr>
                <w:rFonts w:ascii="Times New Roman"/>
                <w:b w:val="false"/>
                <w:i w:val="false"/>
                <w:color w:val="000000"/>
                <w:sz w:val="20"/>
              </w:rPr>
              <w:t>
Thingan</w:t>
            </w:r>
          </w:p>
          <w:p>
            <w:pPr>
              <w:spacing w:after="20"/>
              <w:ind w:left="20"/>
              <w:jc w:val="both"/>
            </w:pPr>
            <w:r>
              <w:rPr>
                <w:rFonts w:ascii="Times New Roman"/>
                <w:b w:val="false"/>
                <w:i w:val="false"/>
                <w:color w:val="000000"/>
                <w:sz w:val="20"/>
              </w:rPr>
              <w:t xml:space="preserve">
Light Hopea </w:t>
            </w:r>
          </w:p>
          <w:p>
            <w:pPr>
              <w:spacing w:after="20"/>
              <w:ind w:left="20"/>
              <w:jc w:val="both"/>
            </w:pPr>
            <w:r>
              <w:rPr>
                <w:rFonts w:ascii="Times New Roman"/>
                <w:b w:val="false"/>
                <w:i w:val="false"/>
                <w:color w:val="000000"/>
                <w:sz w:val="20"/>
              </w:rPr>
              <w:t>
Manggachapui</w:t>
            </w:r>
          </w:p>
          <w:p>
            <w:pPr>
              <w:spacing w:after="20"/>
              <w:ind w:left="20"/>
              <w:jc w:val="both"/>
            </w:pPr>
            <w:r>
              <w:rPr>
                <w:rFonts w:ascii="Times New Roman"/>
                <w:b w:val="false"/>
                <w:i w:val="false"/>
                <w:color w:val="000000"/>
                <w:sz w:val="20"/>
              </w:rPr>
              <w:t xml:space="preserve">
Takhian </w:t>
            </w:r>
          </w:p>
          <w:p>
            <w:pPr>
              <w:spacing w:after="20"/>
              <w:ind w:left="20"/>
              <w:jc w:val="both"/>
            </w:pPr>
            <w:r>
              <w:rPr>
                <w:rFonts w:ascii="Times New Roman"/>
                <w:b w:val="false"/>
                <w:i w:val="false"/>
                <w:color w:val="000000"/>
                <w:sz w:val="20"/>
              </w:rPr>
              <w:t>
Sao,</w:t>
            </w:r>
          </w:p>
          <w:p>
            <w:pPr>
              <w:spacing w:after="20"/>
              <w:ind w:left="20"/>
              <w:jc w:val="both"/>
            </w:pPr>
            <w:r>
              <w:rPr>
                <w:rFonts w:ascii="Times New Roman"/>
                <w:b w:val="false"/>
                <w:i w:val="false"/>
                <w:color w:val="000000"/>
                <w:sz w:val="20"/>
              </w:rPr>
              <w:t>
Sau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Merbau </w:t>
            </w:r>
          </w:p>
          <w:p>
            <w:pPr>
              <w:spacing w:after="20"/>
              <w:ind w:left="20"/>
              <w:jc w:val="both"/>
            </w:pPr>
            <w:r>
              <w:rPr>
                <w:rFonts w:ascii="Times New Roman"/>
                <w:b w:val="false"/>
                <w:i w:val="false"/>
                <w:color w:val="000000"/>
                <w:sz w:val="20"/>
              </w:rPr>
              <w:t>
[Бейкер интсиясы]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Intsia palembanica Miq.</w:t>
            </w:r>
          </w:p>
          <w:p>
            <w:pPr>
              <w:spacing w:after="20"/>
              <w:ind w:left="20"/>
              <w:jc w:val="both"/>
            </w:pPr>
            <w:r>
              <w:rPr>
                <w:rFonts w:ascii="Times New Roman"/>
                <w:b w:val="false"/>
                <w:i w:val="false"/>
                <w:color w:val="000000"/>
                <w:sz w:val="20"/>
              </w:rPr>
              <w:t>
(Syn. Intsia bakeri Prain.)</w:t>
            </w:r>
          </w:p>
          <w:p>
            <w:pPr>
              <w:spacing w:after="20"/>
              <w:ind w:left="20"/>
              <w:jc w:val="both"/>
            </w:pPr>
            <w:r>
              <w:rPr>
                <w:rFonts w:ascii="Times New Roman"/>
                <w:b w:val="false"/>
                <w:i w:val="false"/>
                <w:color w:val="000000"/>
                <w:sz w:val="20"/>
              </w:rPr>
              <w:t>
Intsia palembanica (Miq.)</w:t>
            </w:r>
          </w:p>
          <w:p>
            <w:pPr>
              <w:spacing w:after="20"/>
              <w:ind w:left="20"/>
              <w:jc w:val="both"/>
            </w:pPr>
            <w:r>
              <w:rPr>
                <w:rFonts w:ascii="Times New Roman"/>
                <w:b w:val="false"/>
                <w:i w:val="false"/>
                <w:color w:val="000000"/>
                <w:sz w:val="20"/>
              </w:rPr>
              <w:t>
Intsia bijuga (Colebr.) Kuntze</w:t>
            </w:r>
          </w:p>
          <w:p>
            <w:pPr>
              <w:spacing w:after="20"/>
              <w:ind w:left="20"/>
              <w:jc w:val="both"/>
            </w:pPr>
            <w:r>
              <w:rPr>
                <w:rFonts w:ascii="Times New Roman"/>
                <w:b w:val="false"/>
                <w:i w:val="false"/>
                <w:color w:val="000000"/>
                <w:sz w:val="20"/>
              </w:rPr>
              <w:t>
(Syn. Intsia retusa (Kurz.) O.Kuntze.)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Фиджи </w:t>
            </w:r>
          </w:p>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xml:space="preserve">
Мадагаскар </w:t>
            </w:r>
          </w:p>
          <w:p>
            <w:pPr>
              <w:spacing w:after="20"/>
              <w:ind w:left="20"/>
              <w:jc w:val="both"/>
            </w:pPr>
            <w:r>
              <w:rPr>
                <w:rFonts w:ascii="Times New Roman"/>
                <w:b w:val="false"/>
                <w:i w:val="false"/>
                <w:color w:val="000000"/>
                <w:sz w:val="20"/>
              </w:rPr>
              <w:t xml:space="preserve">
Малайзия </w:t>
            </w:r>
          </w:p>
          <w:p>
            <w:pPr>
              <w:spacing w:after="20"/>
              <w:ind w:left="20"/>
              <w:jc w:val="both"/>
            </w:pPr>
            <w:r>
              <w:rPr>
                <w:rFonts w:ascii="Times New Roman"/>
                <w:b w:val="false"/>
                <w:i w:val="false"/>
                <w:color w:val="000000"/>
                <w:sz w:val="20"/>
              </w:rPr>
              <w:t xml:space="preserve">
Жаңа Каледония </w:t>
            </w:r>
          </w:p>
          <w:p>
            <w:pPr>
              <w:spacing w:after="20"/>
              <w:ind w:left="20"/>
              <w:jc w:val="both"/>
            </w:pPr>
            <w:r>
              <w:rPr>
                <w:rFonts w:ascii="Times New Roman"/>
                <w:b w:val="false"/>
                <w:i w:val="false"/>
                <w:color w:val="000000"/>
                <w:sz w:val="20"/>
              </w:rPr>
              <w:t xml:space="preserve">
Папуа-Жаңа Гвинея </w:t>
            </w:r>
          </w:p>
          <w:p>
            <w:pPr>
              <w:spacing w:after="20"/>
              <w:ind w:left="20"/>
              <w:jc w:val="both"/>
            </w:pPr>
            <w:r>
              <w:rPr>
                <w:rFonts w:ascii="Times New Roman"/>
                <w:b w:val="false"/>
                <w:i w:val="false"/>
                <w:color w:val="000000"/>
                <w:sz w:val="20"/>
              </w:rPr>
              <w:t xml:space="preserve">
Филиппины </w:t>
            </w:r>
          </w:p>
          <w:p>
            <w:pPr>
              <w:spacing w:after="20"/>
              <w:ind w:left="20"/>
              <w:jc w:val="both"/>
            </w:pPr>
            <w:r>
              <w:rPr>
                <w:rFonts w:ascii="Times New Roman"/>
                <w:b w:val="false"/>
                <w:i w:val="false"/>
                <w:color w:val="000000"/>
                <w:sz w:val="20"/>
              </w:rPr>
              <w:t xml:space="preserve">
Таиланд </w:t>
            </w:r>
          </w:p>
          <w:p>
            <w:pPr>
              <w:spacing w:after="20"/>
              <w:ind w:left="20"/>
              <w:jc w:val="both"/>
            </w:pPr>
            <w:r>
              <w:rPr>
                <w:rFonts w:ascii="Times New Roman"/>
                <w:b w:val="false"/>
                <w:i w:val="false"/>
                <w:color w:val="000000"/>
                <w:sz w:val="20"/>
              </w:rPr>
              <w:t xml:space="preserve">
Вьетнам </w:t>
            </w:r>
          </w:p>
          <w:p>
            <w:pPr>
              <w:spacing w:after="20"/>
              <w:ind w:left="20"/>
              <w:jc w:val="both"/>
            </w:pPr>
            <w:r>
              <w:rPr>
                <w:rFonts w:ascii="Times New Roman"/>
                <w:b w:val="false"/>
                <w:i w:val="false"/>
                <w:color w:val="000000"/>
                <w:sz w:val="20"/>
              </w:rPr>
              <w:t xml:space="preserve">
Австралия </w:t>
            </w:r>
          </w:p>
          <w:p>
            <w:pPr>
              <w:spacing w:after="20"/>
              <w:ind w:left="20"/>
              <w:jc w:val="both"/>
            </w:pPr>
            <w:r>
              <w:rPr>
                <w:rFonts w:ascii="Times New Roman"/>
                <w:b w:val="false"/>
                <w:i w:val="false"/>
                <w:color w:val="000000"/>
                <w:sz w:val="20"/>
              </w:rPr>
              <w:t xml:space="preserve">
Қытай </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Vesi </w:t>
            </w:r>
          </w:p>
          <w:p>
            <w:pPr>
              <w:spacing w:after="20"/>
              <w:ind w:left="20"/>
              <w:jc w:val="both"/>
            </w:pPr>
            <w:r>
              <w:rPr>
                <w:rFonts w:ascii="Times New Roman"/>
                <w:b w:val="false"/>
                <w:i w:val="false"/>
                <w:color w:val="000000"/>
                <w:sz w:val="20"/>
              </w:rPr>
              <w:t xml:space="preserve">
Merbau </w:t>
            </w:r>
          </w:p>
          <w:p>
            <w:pPr>
              <w:spacing w:after="20"/>
              <w:ind w:left="20"/>
              <w:jc w:val="both"/>
            </w:pPr>
            <w:r>
              <w:rPr>
                <w:rFonts w:ascii="Times New Roman"/>
                <w:b w:val="false"/>
                <w:i w:val="false"/>
                <w:color w:val="000000"/>
                <w:sz w:val="20"/>
              </w:rPr>
              <w:t xml:space="preserve">
Hintsy </w:t>
            </w:r>
          </w:p>
          <w:p>
            <w:pPr>
              <w:spacing w:after="20"/>
              <w:ind w:left="20"/>
              <w:jc w:val="both"/>
            </w:pPr>
            <w:r>
              <w:rPr>
                <w:rFonts w:ascii="Times New Roman"/>
                <w:b w:val="false"/>
                <w:i w:val="false"/>
                <w:color w:val="000000"/>
                <w:sz w:val="20"/>
              </w:rPr>
              <w:t xml:space="preserve">
Merbau </w:t>
            </w:r>
          </w:p>
          <w:p>
            <w:pPr>
              <w:spacing w:after="20"/>
              <w:ind w:left="20"/>
              <w:jc w:val="both"/>
            </w:pPr>
            <w:r>
              <w:rPr>
                <w:rFonts w:ascii="Times New Roman"/>
                <w:b w:val="false"/>
                <w:i w:val="false"/>
                <w:color w:val="000000"/>
                <w:sz w:val="20"/>
              </w:rPr>
              <w:t xml:space="preserve">
Komu </w:t>
            </w:r>
          </w:p>
          <w:p>
            <w:pPr>
              <w:spacing w:after="20"/>
              <w:ind w:left="20"/>
              <w:jc w:val="both"/>
            </w:pPr>
            <w:r>
              <w:rPr>
                <w:rFonts w:ascii="Times New Roman"/>
                <w:b w:val="false"/>
                <w:i w:val="false"/>
                <w:color w:val="000000"/>
                <w:sz w:val="20"/>
              </w:rPr>
              <w:t xml:space="preserve">
Kwila </w:t>
            </w:r>
          </w:p>
          <w:p>
            <w:pPr>
              <w:spacing w:after="20"/>
              <w:ind w:left="20"/>
              <w:jc w:val="both"/>
            </w:pPr>
            <w:r>
              <w:rPr>
                <w:rFonts w:ascii="Times New Roman"/>
                <w:b w:val="false"/>
                <w:i w:val="false"/>
                <w:color w:val="000000"/>
                <w:sz w:val="20"/>
              </w:rPr>
              <w:t>
Ipil,</w:t>
            </w:r>
          </w:p>
          <w:p>
            <w:pPr>
              <w:spacing w:after="20"/>
              <w:ind w:left="20"/>
              <w:jc w:val="both"/>
            </w:pPr>
            <w:r>
              <w:rPr>
                <w:rFonts w:ascii="Times New Roman"/>
                <w:b w:val="false"/>
                <w:i w:val="false"/>
                <w:color w:val="000000"/>
                <w:sz w:val="20"/>
              </w:rPr>
              <w:t>
Ipil Laut</w:t>
            </w:r>
          </w:p>
          <w:p>
            <w:pPr>
              <w:spacing w:after="20"/>
              <w:ind w:left="20"/>
              <w:jc w:val="both"/>
            </w:pPr>
            <w:r>
              <w:rPr>
                <w:rFonts w:ascii="Times New Roman"/>
                <w:b w:val="false"/>
                <w:i w:val="false"/>
                <w:color w:val="000000"/>
                <w:sz w:val="20"/>
              </w:rPr>
              <w:t>
Lum-Paw,</w:t>
            </w:r>
          </w:p>
          <w:p>
            <w:pPr>
              <w:spacing w:after="20"/>
              <w:ind w:left="20"/>
              <w:jc w:val="both"/>
            </w:pPr>
            <w:r>
              <w:rPr>
                <w:rFonts w:ascii="Times New Roman"/>
                <w:b w:val="false"/>
                <w:i w:val="false"/>
                <w:color w:val="000000"/>
                <w:sz w:val="20"/>
              </w:rPr>
              <w:t xml:space="preserve">
Gonuo </w:t>
            </w:r>
          </w:p>
          <w:p>
            <w:pPr>
              <w:spacing w:after="20"/>
              <w:ind w:left="20"/>
              <w:jc w:val="both"/>
            </w:pPr>
            <w:r>
              <w:rPr>
                <w:rFonts w:ascii="Times New Roman"/>
                <w:b w:val="false"/>
                <w:i w:val="false"/>
                <w:color w:val="000000"/>
                <w:sz w:val="20"/>
              </w:rPr>
              <w:t xml:space="preserve">
Kwila </w:t>
            </w:r>
          </w:p>
          <w:p>
            <w:pPr>
              <w:spacing w:after="20"/>
              <w:ind w:left="20"/>
              <w:jc w:val="both"/>
            </w:pPr>
            <w:r>
              <w:rPr>
                <w:rFonts w:ascii="Times New Roman"/>
                <w:b w:val="false"/>
                <w:i w:val="false"/>
                <w:color w:val="000000"/>
                <w:sz w:val="20"/>
              </w:rPr>
              <w:t xml:space="preserve">
Kalabau </w:t>
            </w:r>
          </w:p>
          <w:p>
            <w:pPr>
              <w:spacing w:after="20"/>
              <w:ind w:left="20"/>
              <w:jc w:val="both"/>
            </w:pPr>
            <w:r>
              <w:rPr>
                <w:rFonts w:ascii="Times New Roman"/>
                <w:b w:val="false"/>
                <w:i w:val="false"/>
                <w:color w:val="000000"/>
                <w:sz w:val="20"/>
              </w:rPr>
              <w:t>
Moluccan Ironwood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Merpauh</w:t>
            </w:r>
          </w:p>
          <w:p>
            <w:pPr>
              <w:spacing w:after="20"/>
              <w:ind w:left="20"/>
              <w:jc w:val="both"/>
            </w:pPr>
            <w:r>
              <w:rPr>
                <w:rFonts w:ascii="Times New Roman"/>
                <w:b w:val="false"/>
                <w:i w:val="false"/>
                <w:color w:val="000000"/>
                <w:sz w:val="20"/>
              </w:rPr>
              <w:t>
[Merpauh]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Swintonia spp.</w:t>
            </w:r>
          </w:p>
          <w:p>
            <w:pPr>
              <w:spacing w:after="20"/>
              <w:ind w:left="20"/>
              <w:jc w:val="both"/>
            </w:pPr>
            <w:r>
              <w:rPr>
                <w:rFonts w:ascii="Times New Roman"/>
                <w:b w:val="false"/>
                <w:i w:val="false"/>
                <w:color w:val="000000"/>
                <w:sz w:val="20"/>
              </w:rPr>
              <w:t>
Swintonia floribunda Griff.</w:t>
            </w:r>
          </w:p>
          <w:p>
            <w:pPr>
              <w:spacing w:after="20"/>
              <w:ind w:left="20"/>
              <w:jc w:val="both"/>
            </w:pPr>
            <w:r>
              <w:rPr>
                <w:rFonts w:ascii="Times New Roman"/>
                <w:b w:val="false"/>
                <w:i w:val="false"/>
                <w:color w:val="000000"/>
                <w:sz w:val="20"/>
              </w:rPr>
              <w:t>
Swintonia schwenkii Teijsm. &amp; Binn. ex Hook. f.</w:t>
            </w:r>
          </w:p>
          <w:p>
            <w:pPr>
              <w:spacing w:after="20"/>
              <w:ind w:left="20"/>
              <w:jc w:val="both"/>
            </w:pPr>
            <w:r>
              <w:rPr>
                <w:rFonts w:ascii="Times New Roman"/>
                <w:b w:val="false"/>
                <w:i w:val="false"/>
                <w:color w:val="000000"/>
                <w:sz w:val="20"/>
              </w:rPr>
              <w:t>
Swintonia penangiana King</w:t>
            </w:r>
          </w:p>
          <w:p>
            <w:pPr>
              <w:spacing w:after="20"/>
              <w:ind w:left="20"/>
              <w:jc w:val="both"/>
            </w:pPr>
            <w:r>
              <w:rPr>
                <w:rFonts w:ascii="Times New Roman"/>
                <w:b w:val="false"/>
                <w:i w:val="false"/>
                <w:color w:val="000000"/>
                <w:sz w:val="20"/>
              </w:rPr>
              <w:t>
Swintonia pierrei Hance</w:t>
            </w:r>
          </w:p>
          <w:p>
            <w:pPr>
              <w:spacing w:after="20"/>
              <w:ind w:left="20"/>
              <w:jc w:val="both"/>
            </w:pPr>
            <w:r>
              <w:rPr>
                <w:rFonts w:ascii="Times New Roman"/>
                <w:b w:val="false"/>
                <w:i w:val="false"/>
                <w:color w:val="000000"/>
                <w:sz w:val="20"/>
              </w:rPr>
              <w:t>
Swintonia spicifera Hook.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Камбоджа </w:t>
            </w:r>
          </w:p>
          <w:p>
            <w:pPr>
              <w:spacing w:after="20"/>
              <w:ind w:left="20"/>
              <w:jc w:val="both"/>
            </w:pPr>
            <w:r>
              <w:rPr>
                <w:rFonts w:ascii="Times New Roman"/>
                <w:b w:val="false"/>
                <w:i w:val="false"/>
                <w:color w:val="000000"/>
                <w:sz w:val="20"/>
              </w:rPr>
              <w:t xml:space="preserve">
Үндістан </w:t>
            </w:r>
          </w:p>
          <w:p>
            <w:pPr>
              <w:spacing w:after="20"/>
              <w:ind w:left="20"/>
              <w:jc w:val="both"/>
            </w:pPr>
            <w:r>
              <w:rPr>
                <w:rFonts w:ascii="Times New Roman"/>
                <w:b w:val="false"/>
                <w:i w:val="false"/>
                <w:color w:val="000000"/>
                <w:sz w:val="20"/>
              </w:rPr>
              <w:t xml:space="preserve">
Малайзия </w:t>
            </w:r>
          </w:p>
          <w:p>
            <w:pPr>
              <w:spacing w:after="20"/>
              <w:ind w:left="20"/>
              <w:jc w:val="both"/>
            </w:pPr>
            <w:r>
              <w:rPr>
                <w:rFonts w:ascii="Times New Roman"/>
                <w:b w:val="false"/>
                <w:i w:val="false"/>
                <w:color w:val="000000"/>
                <w:sz w:val="20"/>
              </w:rPr>
              <w:t xml:space="preserve">
Мьянма </w:t>
            </w:r>
          </w:p>
          <w:p>
            <w:pPr>
              <w:spacing w:after="20"/>
              <w:ind w:left="20"/>
              <w:jc w:val="both"/>
            </w:pPr>
            <w:r>
              <w:rPr>
                <w:rFonts w:ascii="Times New Roman"/>
                <w:b w:val="false"/>
                <w:i w:val="false"/>
                <w:color w:val="000000"/>
                <w:sz w:val="20"/>
              </w:rPr>
              <w:t xml:space="preserve">
Пәкстан </w:t>
            </w:r>
          </w:p>
          <w:p>
            <w:pPr>
              <w:spacing w:after="20"/>
              <w:ind w:left="20"/>
              <w:jc w:val="both"/>
            </w:pPr>
            <w:r>
              <w:rPr>
                <w:rFonts w:ascii="Times New Roman"/>
                <w:b w:val="false"/>
                <w:i w:val="false"/>
                <w:color w:val="000000"/>
                <w:sz w:val="20"/>
              </w:rPr>
              <w:t xml:space="preserve">
Вьетнам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Muom </w:t>
            </w:r>
          </w:p>
          <w:p>
            <w:pPr>
              <w:spacing w:after="20"/>
              <w:ind w:left="20"/>
              <w:jc w:val="both"/>
            </w:pPr>
            <w:r>
              <w:rPr>
                <w:rFonts w:ascii="Times New Roman"/>
                <w:b w:val="false"/>
                <w:i w:val="false"/>
                <w:color w:val="000000"/>
                <w:sz w:val="20"/>
              </w:rPr>
              <w:t xml:space="preserve">
Thayet-Kin </w:t>
            </w:r>
          </w:p>
          <w:p>
            <w:pPr>
              <w:spacing w:after="20"/>
              <w:ind w:left="20"/>
              <w:jc w:val="both"/>
            </w:pPr>
            <w:r>
              <w:rPr>
                <w:rFonts w:ascii="Times New Roman"/>
                <w:b w:val="false"/>
                <w:i w:val="false"/>
                <w:color w:val="000000"/>
                <w:sz w:val="20"/>
              </w:rPr>
              <w:t>
Merpau</w:t>
            </w:r>
          </w:p>
          <w:p>
            <w:pPr>
              <w:spacing w:after="20"/>
              <w:ind w:left="20"/>
              <w:jc w:val="both"/>
            </w:pPr>
            <w:r>
              <w:rPr>
                <w:rFonts w:ascii="Times New Roman"/>
                <w:b w:val="false"/>
                <w:i w:val="false"/>
                <w:color w:val="000000"/>
                <w:sz w:val="20"/>
              </w:rPr>
              <w:t>
Merpauh</w:t>
            </w:r>
          </w:p>
          <w:p>
            <w:pPr>
              <w:spacing w:after="20"/>
              <w:ind w:left="20"/>
              <w:jc w:val="both"/>
            </w:pPr>
            <w:r>
              <w:rPr>
                <w:rFonts w:ascii="Times New Roman"/>
                <w:b w:val="false"/>
                <w:i w:val="false"/>
                <w:color w:val="000000"/>
                <w:sz w:val="20"/>
              </w:rPr>
              <w:t xml:space="preserve">
Taung Thayet </w:t>
            </w:r>
          </w:p>
          <w:p>
            <w:pPr>
              <w:spacing w:after="20"/>
              <w:ind w:left="20"/>
              <w:jc w:val="both"/>
            </w:pPr>
            <w:r>
              <w:rPr>
                <w:rFonts w:ascii="Times New Roman"/>
                <w:b w:val="false"/>
                <w:i w:val="false"/>
                <w:color w:val="000000"/>
                <w:sz w:val="20"/>
              </w:rPr>
              <w:t>
Civit Taungthayet</w:t>
            </w:r>
          </w:p>
          <w:p>
            <w:pPr>
              <w:spacing w:after="20"/>
              <w:ind w:left="20"/>
              <w:jc w:val="both"/>
            </w:pPr>
            <w:r>
              <w:rPr>
                <w:rFonts w:ascii="Times New Roman"/>
                <w:b w:val="false"/>
                <w:i w:val="false"/>
                <w:color w:val="000000"/>
                <w:sz w:val="20"/>
              </w:rPr>
              <w:t>
Civit</w:t>
            </w:r>
          </w:p>
          <w:p>
            <w:pPr>
              <w:spacing w:after="20"/>
              <w:ind w:left="20"/>
              <w:jc w:val="both"/>
            </w:pPr>
            <w:r>
              <w:rPr>
                <w:rFonts w:ascii="Times New Roman"/>
                <w:b w:val="false"/>
                <w:i w:val="false"/>
                <w:color w:val="000000"/>
                <w:sz w:val="20"/>
              </w:rPr>
              <w:t>
Muom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Mersawa [Анизоптера (түрлері)]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Anisoptera spp.</w:t>
            </w:r>
          </w:p>
          <w:p>
            <w:pPr>
              <w:spacing w:after="20"/>
              <w:ind w:left="20"/>
              <w:jc w:val="both"/>
            </w:pPr>
            <w:r>
              <w:rPr>
                <w:rFonts w:ascii="Times New Roman"/>
                <w:b w:val="false"/>
                <w:i w:val="false"/>
                <w:color w:val="000000"/>
                <w:sz w:val="20"/>
              </w:rPr>
              <w:t>
Anisoptera curtisii King</w:t>
            </w:r>
          </w:p>
          <w:p>
            <w:pPr>
              <w:spacing w:after="20"/>
              <w:ind w:left="20"/>
              <w:jc w:val="both"/>
            </w:pPr>
            <w:r>
              <w:rPr>
                <w:rFonts w:ascii="Times New Roman"/>
                <w:b w:val="false"/>
                <w:i w:val="false"/>
                <w:color w:val="000000"/>
                <w:sz w:val="20"/>
              </w:rPr>
              <w:t>
Anisoptera costata Korth.</w:t>
            </w:r>
          </w:p>
          <w:p>
            <w:pPr>
              <w:spacing w:after="20"/>
              <w:ind w:left="20"/>
              <w:jc w:val="both"/>
            </w:pPr>
            <w:r>
              <w:rPr>
                <w:rFonts w:ascii="Times New Roman"/>
                <w:b w:val="false"/>
                <w:i w:val="false"/>
                <w:color w:val="000000"/>
                <w:sz w:val="20"/>
              </w:rPr>
              <w:t>
(Syn. Anisoptera oblonga Dyer)</w:t>
            </w:r>
          </w:p>
          <w:p>
            <w:pPr>
              <w:spacing w:after="20"/>
              <w:ind w:left="20"/>
              <w:jc w:val="both"/>
            </w:pPr>
            <w:r>
              <w:rPr>
                <w:rFonts w:ascii="Times New Roman"/>
                <w:b w:val="false"/>
                <w:i w:val="false"/>
                <w:color w:val="000000"/>
                <w:sz w:val="20"/>
              </w:rPr>
              <w:t>
Anisoptera laevis Ridl.</w:t>
            </w:r>
          </w:p>
          <w:p>
            <w:pPr>
              <w:spacing w:after="20"/>
              <w:ind w:left="20"/>
              <w:jc w:val="both"/>
            </w:pPr>
            <w:r>
              <w:rPr>
                <w:rFonts w:ascii="Times New Roman"/>
                <w:b w:val="false"/>
                <w:i w:val="false"/>
                <w:color w:val="000000"/>
                <w:sz w:val="20"/>
              </w:rPr>
              <w:t>
Anisoptera marginata Korth.</w:t>
            </w:r>
          </w:p>
          <w:p>
            <w:pPr>
              <w:spacing w:after="20"/>
              <w:ind w:left="20"/>
              <w:jc w:val="both"/>
            </w:pPr>
            <w:r>
              <w:rPr>
                <w:rFonts w:ascii="Times New Roman"/>
                <w:b w:val="false"/>
                <w:i w:val="false"/>
                <w:color w:val="000000"/>
                <w:sz w:val="20"/>
              </w:rPr>
              <w:t>
Anisoptera thurifera Blume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Лаос</w:t>
            </w:r>
          </w:p>
          <w:p>
            <w:pPr>
              <w:spacing w:after="20"/>
              <w:ind w:left="20"/>
              <w:jc w:val="both"/>
            </w:pPr>
            <w:r>
              <w:rPr>
                <w:rFonts w:ascii="Times New Roman"/>
                <w:b w:val="false"/>
                <w:i w:val="false"/>
                <w:color w:val="000000"/>
                <w:sz w:val="20"/>
              </w:rPr>
              <w:t xml:space="preserve">
Малайзия </w:t>
            </w:r>
          </w:p>
          <w:p>
            <w:pPr>
              <w:spacing w:after="20"/>
              <w:ind w:left="20"/>
              <w:jc w:val="both"/>
            </w:pPr>
            <w:r>
              <w:rPr>
                <w:rFonts w:ascii="Times New Roman"/>
                <w:b w:val="false"/>
                <w:i w:val="false"/>
                <w:color w:val="000000"/>
                <w:sz w:val="20"/>
              </w:rPr>
              <w:t xml:space="preserve">
Мьянма </w:t>
            </w:r>
          </w:p>
          <w:p>
            <w:pPr>
              <w:spacing w:after="20"/>
              <w:ind w:left="20"/>
              <w:jc w:val="both"/>
            </w:pPr>
            <w:r>
              <w:rPr>
                <w:rFonts w:ascii="Times New Roman"/>
                <w:b w:val="false"/>
                <w:i w:val="false"/>
                <w:color w:val="000000"/>
                <w:sz w:val="20"/>
              </w:rPr>
              <w:t xml:space="preserve">
Папуа-Жаңа Гвинея </w:t>
            </w:r>
          </w:p>
          <w:p>
            <w:pPr>
              <w:spacing w:after="20"/>
              <w:ind w:left="20"/>
              <w:jc w:val="both"/>
            </w:pPr>
            <w:r>
              <w:rPr>
                <w:rFonts w:ascii="Times New Roman"/>
                <w:b w:val="false"/>
                <w:i w:val="false"/>
                <w:color w:val="000000"/>
                <w:sz w:val="20"/>
              </w:rPr>
              <w:t xml:space="preserve">
Филиппины </w:t>
            </w:r>
          </w:p>
          <w:p>
            <w:pPr>
              <w:spacing w:after="20"/>
              <w:ind w:left="20"/>
              <w:jc w:val="both"/>
            </w:pPr>
            <w:r>
              <w:rPr>
                <w:rFonts w:ascii="Times New Roman"/>
                <w:b w:val="false"/>
                <w:i w:val="false"/>
                <w:color w:val="000000"/>
                <w:sz w:val="20"/>
              </w:rPr>
              <w:t xml:space="preserve">
Таиланд </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Ұлыбритания</w:t>
            </w:r>
          </w:p>
          <w:p>
            <w:pPr>
              <w:spacing w:after="20"/>
              <w:ind w:left="20"/>
              <w:jc w:val="both"/>
            </w:pPr>
            <w:r>
              <w:rPr>
                <w:rFonts w:ascii="Times New Roman"/>
                <w:b w:val="false"/>
                <w:i w:val="false"/>
                <w:color w:val="000000"/>
                <w:sz w:val="20"/>
              </w:rPr>
              <w:t>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Phdiek</w:t>
            </w:r>
          </w:p>
          <w:p>
            <w:pPr>
              <w:spacing w:after="20"/>
              <w:ind w:left="20"/>
              <w:jc w:val="both"/>
            </w:pPr>
            <w:r>
              <w:rPr>
                <w:rFonts w:ascii="Times New Roman"/>
                <w:b w:val="false"/>
                <w:i w:val="false"/>
                <w:color w:val="000000"/>
                <w:sz w:val="20"/>
              </w:rPr>
              <w:t xml:space="preserve">
Mersawa </w:t>
            </w:r>
          </w:p>
          <w:p>
            <w:pPr>
              <w:spacing w:after="20"/>
              <w:ind w:left="20"/>
              <w:jc w:val="both"/>
            </w:pPr>
            <w:r>
              <w:rPr>
                <w:rFonts w:ascii="Times New Roman"/>
                <w:b w:val="false"/>
                <w:i w:val="false"/>
                <w:color w:val="000000"/>
                <w:sz w:val="20"/>
              </w:rPr>
              <w:t>
Mai Bak</w:t>
            </w:r>
          </w:p>
          <w:p>
            <w:pPr>
              <w:spacing w:after="20"/>
              <w:ind w:left="20"/>
              <w:jc w:val="both"/>
            </w:pPr>
            <w:r>
              <w:rPr>
                <w:rFonts w:ascii="Times New Roman"/>
                <w:b w:val="false"/>
                <w:i w:val="false"/>
                <w:color w:val="000000"/>
                <w:sz w:val="20"/>
              </w:rPr>
              <w:t>
Mersawa,</w:t>
            </w:r>
          </w:p>
          <w:p>
            <w:pPr>
              <w:spacing w:after="20"/>
              <w:ind w:left="20"/>
              <w:jc w:val="both"/>
            </w:pPr>
            <w:r>
              <w:rPr>
                <w:rFonts w:ascii="Times New Roman"/>
                <w:b w:val="false"/>
                <w:i w:val="false"/>
                <w:color w:val="000000"/>
                <w:sz w:val="20"/>
              </w:rPr>
              <w:t>
Pengiran</w:t>
            </w:r>
          </w:p>
          <w:p>
            <w:pPr>
              <w:spacing w:after="20"/>
              <w:ind w:left="20"/>
              <w:jc w:val="both"/>
            </w:pPr>
            <w:r>
              <w:rPr>
                <w:rFonts w:ascii="Times New Roman"/>
                <w:b w:val="false"/>
                <w:i w:val="false"/>
                <w:color w:val="000000"/>
                <w:sz w:val="20"/>
              </w:rPr>
              <w:t xml:space="preserve">
Kaunghmu </w:t>
            </w:r>
          </w:p>
          <w:p>
            <w:pPr>
              <w:spacing w:after="20"/>
              <w:ind w:left="20"/>
              <w:jc w:val="both"/>
            </w:pPr>
            <w:r>
              <w:rPr>
                <w:rFonts w:ascii="Times New Roman"/>
                <w:b w:val="false"/>
                <w:i w:val="false"/>
                <w:color w:val="000000"/>
                <w:sz w:val="20"/>
              </w:rPr>
              <w:t xml:space="preserve">
Mersawa </w:t>
            </w:r>
          </w:p>
          <w:p>
            <w:pPr>
              <w:spacing w:after="20"/>
              <w:ind w:left="20"/>
              <w:jc w:val="both"/>
            </w:pPr>
            <w:r>
              <w:rPr>
                <w:rFonts w:ascii="Times New Roman"/>
                <w:b w:val="false"/>
                <w:i w:val="false"/>
                <w:color w:val="000000"/>
                <w:sz w:val="20"/>
              </w:rPr>
              <w:t xml:space="preserve">
Palosapis </w:t>
            </w:r>
          </w:p>
          <w:p>
            <w:pPr>
              <w:spacing w:after="20"/>
              <w:ind w:left="20"/>
              <w:jc w:val="both"/>
            </w:pPr>
            <w:r>
              <w:rPr>
                <w:rFonts w:ascii="Times New Roman"/>
                <w:b w:val="false"/>
                <w:i w:val="false"/>
                <w:color w:val="000000"/>
                <w:sz w:val="20"/>
              </w:rPr>
              <w:t>
Krabak,</w:t>
            </w:r>
          </w:p>
          <w:p>
            <w:pPr>
              <w:spacing w:after="20"/>
              <w:ind w:left="20"/>
              <w:jc w:val="both"/>
            </w:pPr>
            <w:r>
              <w:rPr>
                <w:rFonts w:ascii="Times New Roman"/>
                <w:b w:val="false"/>
                <w:i w:val="false"/>
                <w:color w:val="000000"/>
                <w:sz w:val="20"/>
              </w:rPr>
              <w:t>
Pik</w:t>
            </w:r>
          </w:p>
          <w:p>
            <w:pPr>
              <w:spacing w:after="20"/>
              <w:ind w:left="20"/>
              <w:jc w:val="both"/>
            </w:pPr>
            <w:r>
              <w:rPr>
                <w:rFonts w:ascii="Times New Roman"/>
                <w:b w:val="false"/>
                <w:i w:val="false"/>
                <w:color w:val="000000"/>
                <w:sz w:val="20"/>
              </w:rPr>
              <w:t>
Ven-Ven</w:t>
            </w:r>
          </w:p>
          <w:p>
            <w:pPr>
              <w:spacing w:after="20"/>
              <w:ind w:left="20"/>
              <w:jc w:val="both"/>
            </w:pPr>
            <w:r>
              <w:rPr>
                <w:rFonts w:ascii="Times New Roman"/>
                <w:b w:val="false"/>
                <w:i w:val="false"/>
                <w:color w:val="000000"/>
                <w:sz w:val="20"/>
              </w:rPr>
              <w:t>
Krabak</w:t>
            </w:r>
          </w:p>
          <w:p>
            <w:pPr>
              <w:spacing w:after="20"/>
              <w:ind w:left="20"/>
              <w:jc w:val="both"/>
            </w:pPr>
            <w:r>
              <w:rPr>
                <w:rFonts w:ascii="Times New Roman"/>
                <w:b w:val="false"/>
                <w:i w:val="false"/>
                <w:color w:val="000000"/>
                <w:sz w:val="20"/>
              </w:rPr>
              <w:t>
Bella Rosa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Messassa</w:t>
            </w:r>
          </w:p>
          <w:p>
            <w:pPr>
              <w:spacing w:after="20"/>
              <w:ind w:left="20"/>
              <w:jc w:val="both"/>
            </w:pPr>
            <w:r>
              <w:rPr>
                <w:rFonts w:ascii="Times New Roman"/>
                <w:b w:val="false"/>
                <w:i w:val="false"/>
                <w:color w:val="000000"/>
                <w:sz w:val="20"/>
              </w:rPr>
              <w:t xml:space="preserve">
Брахистегия спициформис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Brachystegia spiciformis Benth.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Metondo</w:t>
            </w:r>
          </w:p>
          <w:p>
            <w:pPr>
              <w:spacing w:after="20"/>
              <w:ind w:left="20"/>
              <w:jc w:val="both"/>
            </w:pPr>
            <w:r>
              <w:rPr>
                <w:rFonts w:ascii="Times New Roman"/>
                <w:b w:val="false"/>
                <w:i w:val="false"/>
                <w:color w:val="000000"/>
                <w:sz w:val="20"/>
              </w:rPr>
              <w:t>
Африкалық кордила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Cordyla africana Lour.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Mroma, </w:t>
            </w:r>
          </w:p>
          <w:p>
            <w:pPr>
              <w:spacing w:after="20"/>
              <w:ind w:left="20"/>
              <w:jc w:val="both"/>
            </w:pPr>
            <w:r>
              <w:rPr>
                <w:rFonts w:ascii="Times New Roman"/>
                <w:b w:val="false"/>
                <w:i w:val="false"/>
                <w:color w:val="000000"/>
                <w:sz w:val="20"/>
              </w:rPr>
              <w:t xml:space="preserve">
Mpachamu, </w:t>
            </w:r>
          </w:p>
          <w:p>
            <w:pPr>
              <w:spacing w:after="20"/>
              <w:ind w:left="20"/>
              <w:jc w:val="both"/>
            </w:pPr>
            <w:r>
              <w:rPr>
                <w:rFonts w:ascii="Times New Roman"/>
                <w:b w:val="false"/>
                <w:i w:val="false"/>
                <w:color w:val="000000"/>
                <w:sz w:val="20"/>
              </w:rPr>
              <w:t>
Mgwata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Mirindiba-Doce</w:t>
            </w:r>
          </w:p>
          <w:p>
            <w:pPr>
              <w:spacing w:after="20"/>
              <w:ind w:left="20"/>
              <w:jc w:val="both"/>
            </w:pPr>
            <w:r>
              <w:rPr>
                <w:rFonts w:ascii="Times New Roman"/>
                <w:b w:val="false"/>
                <w:i w:val="false"/>
                <w:color w:val="000000"/>
                <w:sz w:val="20"/>
              </w:rPr>
              <w:t xml:space="preserve">
Амазон глицидендроны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Glycydendron amazonicum Ducke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Mirindiba-Doce,</w:t>
            </w:r>
          </w:p>
          <w:p>
            <w:pPr>
              <w:spacing w:after="20"/>
              <w:ind w:left="20"/>
              <w:jc w:val="both"/>
            </w:pPr>
            <w:r>
              <w:rPr>
                <w:rFonts w:ascii="Times New Roman"/>
                <w:b w:val="false"/>
                <w:i w:val="false"/>
                <w:color w:val="000000"/>
                <w:sz w:val="20"/>
              </w:rPr>
              <w:t>
Pau-de-Casca-Doce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Mjombo</w:t>
            </w:r>
          </w:p>
          <w:p>
            <w:pPr>
              <w:spacing w:after="20"/>
              <w:ind w:left="20"/>
              <w:jc w:val="both"/>
            </w:pPr>
            <w:r>
              <w:rPr>
                <w:rFonts w:ascii="Times New Roman"/>
                <w:b w:val="false"/>
                <w:i w:val="false"/>
                <w:color w:val="000000"/>
                <w:sz w:val="20"/>
              </w:rPr>
              <w:t>
Брахистегия боехмии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Brachystegia boehmii Taub.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Miombo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Moabi </w:t>
            </w:r>
          </w:p>
          <w:p>
            <w:pPr>
              <w:spacing w:after="20"/>
              <w:ind w:left="20"/>
              <w:jc w:val="both"/>
            </w:pPr>
            <w:r>
              <w:rPr>
                <w:rFonts w:ascii="Times New Roman"/>
                <w:b w:val="false"/>
                <w:i w:val="false"/>
                <w:color w:val="000000"/>
                <w:sz w:val="20"/>
              </w:rPr>
              <w:t>
[Moabi]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Baillonella toxisperma Pierre </w:t>
            </w:r>
          </w:p>
          <w:p>
            <w:pPr>
              <w:spacing w:after="20"/>
              <w:ind w:left="20"/>
              <w:jc w:val="both"/>
            </w:pPr>
            <w:r>
              <w:rPr>
                <w:rFonts w:ascii="Times New Roman"/>
                <w:b w:val="false"/>
                <w:i w:val="false"/>
                <w:color w:val="000000"/>
                <w:sz w:val="20"/>
              </w:rPr>
              <w:t xml:space="preserve">
(Syn. Mimusops djave Engl.)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Экваторлық</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Adjap, </w:t>
            </w:r>
          </w:p>
          <w:p>
            <w:pPr>
              <w:spacing w:after="20"/>
              <w:ind w:left="20"/>
              <w:jc w:val="both"/>
            </w:pPr>
            <w:r>
              <w:rPr>
                <w:rFonts w:ascii="Times New Roman"/>
                <w:b w:val="false"/>
                <w:i w:val="false"/>
                <w:color w:val="000000"/>
                <w:sz w:val="20"/>
              </w:rPr>
              <w:t xml:space="preserve">
Ayap </w:t>
            </w:r>
          </w:p>
          <w:p>
            <w:pPr>
              <w:spacing w:after="20"/>
              <w:ind w:left="20"/>
              <w:jc w:val="both"/>
            </w:pPr>
            <w:r>
              <w:rPr>
                <w:rFonts w:ascii="Times New Roman"/>
                <w:b w:val="false"/>
                <w:i w:val="false"/>
                <w:color w:val="000000"/>
                <w:sz w:val="20"/>
              </w:rPr>
              <w:t xml:space="preserve">
Dimpampi </w:t>
            </w:r>
          </w:p>
          <w:p>
            <w:pPr>
              <w:spacing w:after="20"/>
              <w:ind w:left="20"/>
              <w:jc w:val="both"/>
            </w:pPr>
            <w:r>
              <w:rPr>
                <w:rFonts w:ascii="Times New Roman"/>
                <w:b w:val="false"/>
                <w:i w:val="false"/>
                <w:color w:val="000000"/>
                <w:sz w:val="20"/>
              </w:rPr>
              <w:t xml:space="preserve">
Ayap </w:t>
            </w:r>
          </w:p>
          <w:p>
            <w:pPr>
              <w:spacing w:after="20"/>
              <w:ind w:left="20"/>
              <w:jc w:val="both"/>
            </w:pPr>
            <w:r>
              <w:rPr>
                <w:rFonts w:ascii="Times New Roman"/>
                <w:b w:val="false"/>
                <w:i w:val="false"/>
                <w:color w:val="000000"/>
                <w:sz w:val="20"/>
              </w:rPr>
              <w:t xml:space="preserve">
M’Foi </w:t>
            </w:r>
          </w:p>
          <w:p>
            <w:pPr>
              <w:spacing w:after="20"/>
              <w:ind w:left="20"/>
              <w:jc w:val="both"/>
            </w:pPr>
            <w:r>
              <w:rPr>
                <w:rFonts w:ascii="Times New Roman"/>
                <w:b w:val="false"/>
                <w:i w:val="false"/>
                <w:color w:val="000000"/>
                <w:sz w:val="20"/>
              </w:rPr>
              <w:t xml:space="preserve">
Muamba jaune </w:t>
            </w:r>
          </w:p>
          <w:p>
            <w:pPr>
              <w:spacing w:after="20"/>
              <w:ind w:left="20"/>
              <w:jc w:val="both"/>
            </w:pPr>
            <w:r>
              <w:rPr>
                <w:rFonts w:ascii="Times New Roman"/>
                <w:b w:val="false"/>
                <w:i w:val="false"/>
                <w:color w:val="000000"/>
                <w:sz w:val="20"/>
              </w:rPr>
              <w:t>
African Pearwood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Moambé jaune</w:t>
            </w:r>
          </w:p>
          <w:p>
            <w:pPr>
              <w:spacing w:after="20"/>
              <w:ind w:left="20"/>
              <w:jc w:val="both"/>
            </w:pPr>
            <w:r>
              <w:rPr>
                <w:rFonts w:ascii="Times New Roman"/>
                <w:b w:val="false"/>
                <w:i w:val="false"/>
                <w:color w:val="000000"/>
                <w:sz w:val="20"/>
              </w:rPr>
              <w:t>
Энантия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Enantia spp.</w:t>
            </w:r>
          </w:p>
          <w:p>
            <w:pPr>
              <w:spacing w:after="20"/>
              <w:ind w:left="20"/>
              <w:jc w:val="both"/>
            </w:pPr>
            <w:r>
              <w:rPr>
                <w:rFonts w:ascii="Times New Roman"/>
                <w:b w:val="false"/>
                <w:i w:val="false"/>
                <w:color w:val="000000"/>
                <w:sz w:val="20"/>
              </w:rPr>
              <w:t>
Enantia chlorantha Oliv.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African whitewood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Molave </w:t>
            </w:r>
          </w:p>
          <w:p>
            <w:pPr>
              <w:spacing w:after="20"/>
              <w:ind w:left="20"/>
              <w:jc w:val="both"/>
            </w:pPr>
            <w:r>
              <w:rPr>
                <w:rFonts w:ascii="Times New Roman"/>
                <w:b w:val="false"/>
                <w:i w:val="false"/>
                <w:color w:val="000000"/>
                <w:sz w:val="20"/>
              </w:rPr>
              <w:t>
Көкнәр гүлді</w:t>
            </w:r>
          </w:p>
          <w:p>
            <w:pPr>
              <w:spacing w:after="20"/>
              <w:ind w:left="20"/>
              <w:jc w:val="both"/>
            </w:pPr>
            <w:r>
              <w:rPr>
                <w:rFonts w:ascii="Times New Roman"/>
                <w:b w:val="false"/>
                <w:i w:val="false"/>
                <w:color w:val="000000"/>
                <w:sz w:val="20"/>
              </w:rPr>
              <w:t>
изен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Vitex parviflora Juss.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Филиппины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Fuli Kaa,</w:t>
            </w:r>
          </w:p>
          <w:p>
            <w:pPr>
              <w:spacing w:after="20"/>
              <w:ind w:left="20"/>
              <w:jc w:val="both"/>
            </w:pPr>
            <w:r>
              <w:rPr>
                <w:rFonts w:ascii="Times New Roman"/>
                <w:b w:val="false"/>
                <w:i w:val="false"/>
                <w:color w:val="000000"/>
                <w:sz w:val="20"/>
              </w:rPr>
              <w:t>
Kayu Kula</w:t>
            </w:r>
          </w:p>
          <w:p>
            <w:pPr>
              <w:spacing w:after="20"/>
              <w:ind w:left="20"/>
              <w:jc w:val="both"/>
            </w:pPr>
            <w:r>
              <w:rPr>
                <w:rFonts w:ascii="Times New Roman"/>
                <w:b w:val="false"/>
                <w:i w:val="false"/>
                <w:color w:val="000000"/>
                <w:sz w:val="20"/>
              </w:rPr>
              <w:t>
Amugauan,</w:t>
            </w:r>
          </w:p>
          <w:p>
            <w:pPr>
              <w:spacing w:after="20"/>
              <w:ind w:left="20"/>
              <w:jc w:val="both"/>
            </w:pPr>
            <w:r>
              <w:rPr>
                <w:rFonts w:ascii="Times New Roman"/>
                <w:b w:val="false"/>
                <w:i w:val="false"/>
                <w:color w:val="000000"/>
                <w:sz w:val="20"/>
              </w:rPr>
              <w:t>
Molave,</w:t>
            </w:r>
          </w:p>
          <w:p>
            <w:pPr>
              <w:spacing w:after="20"/>
              <w:ind w:left="20"/>
              <w:jc w:val="both"/>
            </w:pPr>
            <w:r>
              <w:rPr>
                <w:rFonts w:ascii="Times New Roman"/>
                <w:b w:val="false"/>
                <w:i w:val="false"/>
                <w:color w:val="000000"/>
                <w:sz w:val="20"/>
              </w:rPr>
              <w:t xml:space="preserve">
Sagat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Momoqui</w:t>
            </w:r>
          </w:p>
          <w:p>
            <w:pPr>
              <w:spacing w:after="20"/>
              <w:ind w:left="20"/>
              <w:jc w:val="both"/>
            </w:pPr>
            <w:r>
              <w:rPr>
                <w:rFonts w:ascii="Times New Roman"/>
                <w:b w:val="false"/>
                <w:i w:val="false"/>
                <w:color w:val="000000"/>
                <w:sz w:val="20"/>
              </w:rPr>
              <w:t>
Цезальпиния плувиоза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Caesalpinia pluviosa DC.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Америка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False Brazilwood,</w:t>
            </w:r>
          </w:p>
          <w:p>
            <w:pPr>
              <w:spacing w:after="20"/>
              <w:ind w:left="20"/>
              <w:jc w:val="both"/>
            </w:pPr>
            <w:r>
              <w:rPr>
                <w:rFonts w:ascii="Times New Roman"/>
                <w:b w:val="false"/>
                <w:i w:val="false"/>
                <w:color w:val="000000"/>
                <w:sz w:val="20"/>
              </w:rPr>
              <w:t>
Sibipiruna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Monghinza</w:t>
            </w:r>
          </w:p>
          <w:p>
            <w:pPr>
              <w:spacing w:after="20"/>
              <w:ind w:left="20"/>
              <w:jc w:val="both"/>
            </w:pPr>
            <w:r>
              <w:rPr>
                <w:rFonts w:ascii="Times New Roman"/>
                <w:b w:val="false"/>
                <w:i w:val="false"/>
                <w:color w:val="000000"/>
                <w:sz w:val="20"/>
              </w:rPr>
              <w:t>
Манилкара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Manilkara mabokeensis Aubr.</w:t>
            </w:r>
          </w:p>
          <w:p>
            <w:pPr>
              <w:spacing w:after="20"/>
              <w:ind w:left="20"/>
              <w:jc w:val="both"/>
            </w:pPr>
            <w:r>
              <w:rPr>
                <w:rFonts w:ascii="Times New Roman"/>
                <w:b w:val="false"/>
                <w:i w:val="false"/>
                <w:color w:val="000000"/>
                <w:sz w:val="20"/>
              </w:rPr>
              <w:t>
Manilkara obovata J.H. Hemsley</w:t>
            </w:r>
          </w:p>
          <w:p>
            <w:pPr>
              <w:spacing w:after="20"/>
              <w:ind w:left="20"/>
              <w:jc w:val="both"/>
            </w:pPr>
            <w:r>
              <w:rPr>
                <w:rFonts w:ascii="Times New Roman"/>
                <w:b w:val="false"/>
                <w:i w:val="false"/>
                <w:color w:val="000000"/>
                <w:sz w:val="20"/>
              </w:rPr>
              <w:t>
Manilkara sylvestris Aubt. &amp; Pellegr.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Mopaani Колофоспермум мопане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Colophospermum mopane (J. Kirk ex Benth.) J. Léonard. </w:t>
            </w:r>
          </w:p>
          <w:p>
            <w:pPr>
              <w:spacing w:after="20"/>
              <w:ind w:left="20"/>
              <w:jc w:val="both"/>
            </w:pPr>
            <w:r>
              <w:rPr>
                <w:rFonts w:ascii="Times New Roman"/>
                <w:b w:val="false"/>
                <w:i w:val="false"/>
                <w:color w:val="000000"/>
                <w:sz w:val="20"/>
              </w:rPr>
              <w:t>
(Syn. Copaifera mopane Kirk &amp; Benth.)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Mopé </w:t>
            </w:r>
          </w:p>
          <w:p>
            <w:pPr>
              <w:spacing w:after="20"/>
              <w:ind w:left="20"/>
              <w:jc w:val="both"/>
            </w:pPr>
            <w:r>
              <w:rPr>
                <w:rFonts w:ascii="Times New Roman"/>
                <w:b w:val="false"/>
                <w:i w:val="false"/>
                <w:color w:val="000000"/>
                <w:sz w:val="20"/>
              </w:rPr>
              <w:t>
Момбин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Spondias mombin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Америка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Coolie Plum</w:t>
            </w:r>
          </w:p>
          <w:p>
            <w:pPr>
              <w:spacing w:after="20"/>
              <w:ind w:left="20"/>
              <w:jc w:val="both"/>
            </w:pPr>
            <w:r>
              <w:rPr>
                <w:rFonts w:ascii="Times New Roman"/>
                <w:b w:val="false"/>
                <w:i w:val="false"/>
                <w:color w:val="000000"/>
                <w:sz w:val="20"/>
              </w:rPr>
              <w:t>
Gully Plum,</w:t>
            </w:r>
          </w:p>
          <w:p>
            <w:pPr>
              <w:spacing w:after="20"/>
              <w:ind w:left="20"/>
              <w:jc w:val="both"/>
            </w:pPr>
            <w:r>
              <w:rPr>
                <w:rFonts w:ascii="Times New Roman"/>
                <w:b w:val="false"/>
                <w:i w:val="false"/>
                <w:color w:val="000000"/>
                <w:sz w:val="20"/>
              </w:rPr>
              <w:t>
Hog Plum,</w:t>
            </w:r>
          </w:p>
          <w:p>
            <w:pPr>
              <w:spacing w:after="20"/>
              <w:ind w:left="20"/>
              <w:jc w:val="both"/>
            </w:pPr>
            <w:r>
              <w:rPr>
                <w:rFonts w:ascii="Times New Roman"/>
                <w:b w:val="false"/>
                <w:i w:val="false"/>
                <w:color w:val="000000"/>
                <w:sz w:val="20"/>
              </w:rPr>
              <w:t>
Jobo,</w:t>
            </w:r>
          </w:p>
          <w:p>
            <w:pPr>
              <w:spacing w:after="20"/>
              <w:ind w:left="20"/>
              <w:jc w:val="both"/>
            </w:pPr>
            <w:r>
              <w:rPr>
                <w:rFonts w:ascii="Times New Roman"/>
                <w:b w:val="false"/>
                <w:i w:val="false"/>
                <w:color w:val="000000"/>
                <w:sz w:val="20"/>
              </w:rPr>
              <w:t>
Mopé,</w:t>
            </w:r>
          </w:p>
          <w:p>
            <w:pPr>
              <w:spacing w:after="20"/>
              <w:ind w:left="20"/>
              <w:jc w:val="both"/>
            </w:pPr>
            <w:r>
              <w:rPr>
                <w:rFonts w:ascii="Times New Roman"/>
                <w:b w:val="false"/>
                <w:i w:val="false"/>
                <w:color w:val="000000"/>
                <w:sz w:val="20"/>
              </w:rPr>
              <w:t>
Prunier Mombin,</w:t>
            </w:r>
          </w:p>
          <w:p>
            <w:pPr>
              <w:spacing w:after="20"/>
              <w:ind w:left="20"/>
              <w:jc w:val="both"/>
            </w:pPr>
            <w:r>
              <w:rPr>
                <w:rFonts w:ascii="Times New Roman"/>
                <w:b w:val="false"/>
                <w:i w:val="false"/>
                <w:color w:val="000000"/>
                <w:sz w:val="20"/>
              </w:rPr>
              <w:t>
Spanish Plum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Mora </w:t>
            </w:r>
          </w:p>
          <w:p>
            <w:pPr>
              <w:spacing w:after="20"/>
              <w:ind w:left="20"/>
              <w:jc w:val="both"/>
            </w:pPr>
            <w:r>
              <w:rPr>
                <w:rFonts w:ascii="Times New Roman"/>
                <w:b w:val="false"/>
                <w:i w:val="false"/>
                <w:color w:val="000000"/>
                <w:sz w:val="20"/>
              </w:rPr>
              <w:t>
Мора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Америка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Alcornoque,</w:t>
            </w:r>
          </w:p>
          <w:p>
            <w:pPr>
              <w:spacing w:after="20"/>
              <w:ind w:left="20"/>
              <w:jc w:val="both"/>
            </w:pPr>
            <w:r>
              <w:rPr>
                <w:rFonts w:ascii="Times New Roman"/>
                <w:b w:val="false"/>
                <w:i w:val="false"/>
                <w:color w:val="000000"/>
                <w:sz w:val="20"/>
              </w:rPr>
              <w:t>
Morabukea,</w:t>
            </w:r>
          </w:p>
          <w:p>
            <w:pPr>
              <w:spacing w:after="20"/>
              <w:ind w:left="20"/>
              <w:jc w:val="both"/>
            </w:pPr>
            <w:r>
              <w:rPr>
                <w:rFonts w:ascii="Times New Roman"/>
                <w:b w:val="false"/>
                <w:i w:val="false"/>
                <w:color w:val="000000"/>
                <w:sz w:val="20"/>
              </w:rPr>
              <w:t>
Nato,</w:t>
            </w:r>
          </w:p>
          <w:p>
            <w:pPr>
              <w:spacing w:after="20"/>
              <w:ind w:left="20"/>
              <w:jc w:val="both"/>
            </w:pPr>
            <w:r>
              <w:rPr>
                <w:rFonts w:ascii="Times New Roman"/>
                <w:b w:val="false"/>
                <w:i w:val="false"/>
                <w:color w:val="000000"/>
                <w:sz w:val="20"/>
              </w:rPr>
              <w:t>
Nato Rojo,</w:t>
            </w:r>
          </w:p>
          <w:p>
            <w:pPr>
              <w:spacing w:after="20"/>
              <w:ind w:left="20"/>
              <w:jc w:val="both"/>
            </w:pPr>
            <w:r>
              <w:rPr>
                <w:rFonts w:ascii="Times New Roman"/>
                <w:b w:val="false"/>
                <w:i w:val="false"/>
                <w:color w:val="000000"/>
                <w:sz w:val="20"/>
              </w:rPr>
              <w:t>
Pracuba Branca,</w:t>
            </w:r>
          </w:p>
          <w:p>
            <w:pPr>
              <w:spacing w:after="20"/>
              <w:ind w:left="20"/>
              <w:jc w:val="both"/>
            </w:pPr>
            <w:r>
              <w:rPr>
                <w:rFonts w:ascii="Times New Roman"/>
                <w:b w:val="false"/>
                <w:i w:val="false"/>
                <w:color w:val="000000"/>
                <w:sz w:val="20"/>
              </w:rPr>
              <w:t>
Pracuuba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Moral </w:t>
            </w:r>
          </w:p>
          <w:p>
            <w:pPr>
              <w:spacing w:after="20"/>
              <w:ind w:left="20"/>
              <w:jc w:val="both"/>
            </w:pPr>
            <w:r>
              <w:rPr>
                <w:rFonts w:ascii="Times New Roman"/>
                <w:b w:val="false"/>
                <w:i w:val="false"/>
                <w:color w:val="000000"/>
                <w:sz w:val="20"/>
              </w:rPr>
              <w:t>
Маклюра тинктория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Maclura tinctoria (L.) D. Don ex Steud.</w:t>
            </w:r>
          </w:p>
          <w:p>
            <w:pPr>
              <w:spacing w:after="20"/>
              <w:ind w:left="20"/>
              <w:jc w:val="both"/>
            </w:pPr>
            <w:r>
              <w:rPr>
                <w:rFonts w:ascii="Times New Roman"/>
                <w:b w:val="false"/>
                <w:i w:val="false"/>
                <w:color w:val="000000"/>
                <w:sz w:val="20"/>
              </w:rPr>
              <w:t>
(Syn. Chlorophora tinctoria (L) Gaudich.)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p>
            <w:pPr>
              <w:spacing w:after="20"/>
              <w:ind w:left="20"/>
              <w:jc w:val="both"/>
            </w:pPr>
            <w:r>
              <w:rPr>
                <w:rFonts w:ascii="Times New Roman"/>
                <w:b w:val="false"/>
                <w:i w:val="false"/>
                <w:color w:val="000000"/>
                <w:sz w:val="20"/>
              </w:rPr>
              <w:t>
Боливия</w:t>
            </w:r>
          </w:p>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Коста-Рика</w:t>
            </w:r>
          </w:p>
          <w:p>
            <w:pPr>
              <w:spacing w:after="20"/>
              <w:ind w:left="20"/>
              <w:jc w:val="both"/>
            </w:pPr>
            <w:r>
              <w:rPr>
                <w:rFonts w:ascii="Times New Roman"/>
                <w:b w:val="false"/>
                <w:i w:val="false"/>
                <w:color w:val="000000"/>
                <w:sz w:val="20"/>
              </w:rPr>
              <w:t>
Мексика</w:t>
            </w:r>
          </w:p>
          <w:p>
            <w:pPr>
              <w:spacing w:after="20"/>
              <w:ind w:left="20"/>
              <w:jc w:val="both"/>
            </w:pPr>
            <w:r>
              <w:rPr>
                <w:rFonts w:ascii="Times New Roman"/>
                <w:b w:val="false"/>
                <w:i w:val="false"/>
                <w:color w:val="000000"/>
                <w:sz w:val="20"/>
              </w:rPr>
              <w:t>
Тринидад және Тобаго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Tatayiva-Saiyu</w:t>
            </w:r>
          </w:p>
          <w:p>
            <w:pPr>
              <w:spacing w:after="20"/>
              <w:ind w:left="20"/>
              <w:jc w:val="both"/>
            </w:pPr>
            <w:r>
              <w:rPr>
                <w:rFonts w:ascii="Times New Roman"/>
                <w:b w:val="false"/>
                <w:i w:val="false"/>
                <w:color w:val="000000"/>
                <w:sz w:val="20"/>
              </w:rPr>
              <w:t>
Amarillo</w:t>
            </w:r>
          </w:p>
          <w:p>
            <w:pPr>
              <w:spacing w:after="20"/>
              <w:ind w:left="20"/>
              <w:jc w:val="both"/>
            </w:pPr>
            <w:r>
              <w:rPr>
                <w:rFonts w:ascii="Times New Roman"/>
                <w:b w:val="false"/>
                <w:i w:val="false"/>
                <w:color w:val="000000"/>
                <w:sz w:val="20"/>
              </w:rPr>
              <w:t>
Amarello,</w:t>
            </w:r>
          </w:p>
          <w:p>
            <w:pPr>
              <w:spacing w:after="20"/>
              <w:ind w:left="20"/>
              <w:jc w:val="both"/>
            </w:pPr>
            <w:r>
              <w:rPr>
                <w:rFonts w:ascii="Times New Roman"/>
                <w:b w:val="false"/>
                <w:i w:val="false"/>
                <w:color w:val="000000"/>
                <w:sz w:val="20"/>
              </w:rPr>
              <w:t>
Taiuva</w:t>
            </w:r>
          </w:p>
          <w:p>
            <w:pPr>
              <w:spacing w:after="20"/>
              <w:ind w:left="20"/>
              <w:jc w:val="both"/>
            </w:pPr>
            <w:r>
              <w:rPr>
                <w:rFonts w:ascii="Times New Roman"/>
                <w:b w:val="false"/>
                <w:i w:val="false"/>
                <w:color w:val="000000"/>
                <w:sz w:val="20"/>
              </w:rPr>
              <w:t>
Dinde,</w:t>
            </w:r>
          </w:p>
          <w:p>
            <w:pPr>
              <w:spacing w:after="20"/>
              <w:ind w:left="20"/>
              <w:jc w:val="both"/>
            </w:pPr>
            <w:r>
              <w:rPr>
                <w:rFonts w:ascii="Times New Roman"/>
                <w:b w:val="false"/>
                <w:i w:val="false"/>
                <w:color w:val="000000"/>
                <w:sz w:val="20"/>
              </w:rPr>
              <w:t>
Palo Amarillo</w:t>
            </w:r>
          </w:p>
          <w:p>
            <w:pPr>
              <w:spacing w:after="20"/>
              <w:ind w:left="20"/>
              <w:jc w:val="both"/>
            </w:pPr>
            <w:r>
              <w:rPr>
                <w:rFonts w:ascii="Times New Roman"/>
                <w:b w:val="false"/>
                <w:i w:val="false"/>
                <w:color w:val="000000"/>
                <w:sz w:val="20"/>
              </w:rPr>
              <w:t>
Palo de Mora</w:t>
            </w:r>
          </w:p>
          <w:p>
            <w:pPr>
              <w:spacing w:after="20"/>
              <w:ind w:left="20"/>
              <w:jc w:val="both"/>
            </w:pPr>
            <w:r>
              <w:rPr>
                <w:rFonts w:ascii="Times New Roman"/>
                <w:b w:val="false"/>
                <w:i w:val="false"/>
                <w:color w:val="000000"/>
                <w:sz w:val="20"/>
              </w:rPr>
              <w:t>
Barossa,</w:t>
            </w:r>
          </w:p>
          <w:p>
            <w:pPr>
              <w:spacing w:after="20"/>
              <w:ind w:left="20"/>
              <w:jc w:val="both"/>
            </w:pPr>
            <w:r>
              <w:rPr>
                <w:rFonts w:ascii="Times New Roman"/>
                <w:b w:val="false"/>
                <w:i w:val="false"/>
                <w:color w:val="000000"/>
                <w:sz w:val="20"/>
              </w:rPr>
              <w:t>
Moral</w:t>
            </w:r>
          </w:p>
          <w:p>
            <w:pPr>
              <w:spacing w:after="20"/>
              <w:ind w:left="20"/>
              <w:jc w:val="both"/>
            </w:pPr>
            <w:r>
              <w:rPr>
                <w:rFonts w:ascii="Times New Roman"/>
                <w:b w:val="false"/>
                <w:i w:val="false"/>
                <w:color w:val="000000"/>
                <w:sz w:val="20"/>
              </w:rPr>
              <w:t>
Bois d'Orange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Morototo Шеффлера морототони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Schefflera morototoni (Aubl.) Maguire, Steyerm. &amp; Frodin</w:t>
            </w:r>
          </w:p>
          <w:p>
            <w:pPr>
              <w:spacing w:after="20"/>
              <w:ind w:left="20"/>
              <w:jc w:val="both"/>
            </w:pPr>
            <w:r>
              <w:rPr>
                <w:rFonts w:ascii="Times New Roman"/>
                <w:b w:val="false"/>
                <w:i w:val="false"/>
                <w:color w:val="000000"/>
                <w:sz w:val="20"/>
              </w:rPr>
              <w:t>
(Syn. Didymopanax morototoni (Aubl. ) Decne. &amp; Planch)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Куба</w:t>
            </w:r>
          </w:p>
          <w:p>
            <w:pPr>
              <w:spacing w:after="20"/>
              <w:ind w:left="20"/>
              <w:jc w:val="both"/>
            </w:pPr>
            <w:r>
              <w:rPr>
                <w:rFonts w:ascii="Times New Roman"/>
                <w:b w:val="false"/>
                <w:i w:val="false"/>
                <w:color w:val="000000"/>
                <w:sz w:val="20"/>
              </w:rPr>
              <w:t>
Доминикана</w:t>
            </w:r>
          </w:p>
          <w:p>
            <w:pPr>
              <w:spacing w:after="20"/>
              <w:ind w:left="20"/>
              <w:jc w:val="both"/>
            </w:pPr>
            <w:r>
              <w:rPr>
                <w:rFonts w:ascii="Times New Roman"/>
                <w:b w:val="false"/>
                <w:i w:val="false"/>
                <w:color w:val="000000"/>
                <w:sz w:val="20"/>
              </w:rPr>
              <w:t>
Мексика</w:t>
            </w:r>
          </w:p>
          <w:p>
            <w:pPr>
              <w:spacing w:after="20"/>
              <w:ind w:left="20"/>
              <w:jc w:val="both"/>
            </w:pPr>
            <w:r>
              <w:rPr>
                <w:rFonts w:ascii="Times New Roman"/>
                <w:b w:val="false"/>
                <w:i w:val="false"/>
                <w:color w:val="000000"/>
                <w:sz w:val="20"/>
              </w:rPr>
              <w:t>
Пуэрто-Рико</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Венесуэла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Ambayguazu</w:t>
            </w:r>
          </w:p>
          <w:p>
            <w:pPr>
              <w:spacing w:after="20"/>
              <w:ind w:left="20"/>
              <w:jc w:val="both"/>
            </w:pPr>
            <w:r>
              <w:rPr>
                <w:rFonts w:ascii="Times New Roman"/>
                <w:b w:val="false"/>
                <w:i w:val="false"/>
                <w:color w:val="000000"/>
                <w:sz w:val="20"/>
              </w:rPr>
              <w:t>
Mandioqueira</w:t>
            </w:r>
          </w:p>
          <w:p>
            <w:pPr>
              <w:spacing w:after="20"/>
              <w:ind w:left="20"/>
              <w:jc w:val="both"/>
            </w:pPr>
            <w:r>
              <w:rPr>
                <w:rFonts w:ascii="Times New Roman"/>
                <w:b w:val="false"/>
                <w:i w:val="false"/>
                <w:color w:val="000000"/>
                <w:sz w:val="20"/>
              </w:rPr>
              <w:t xml:space="preserve">
Yarumero </w:t>
            </w:r>
          </w:p>
          <w:p>
            <w:pPr>
              <w:spacing w:after="20"/>
              <w:ind w:left="20"/>
              <w:jc w:val="both"/>
            </w:pPr>
            <w:r>
              <w:rPr>
                <w:rFonts w:ascii="Times New Roman"/>
                <w:b w:val="false"/>
                <w:i w:val="false"/>
                <w:color w:val="000000"/>
                <w:sz w:val="20"/>
              </w:rPr>
              <w:t>
Yagrumo Macho</w:t>
            </w:r>
          </w:p>
          <w:p>
            <w:pPr>
              <w:spacing w:after="20"/>
              <w:ind w:left="20"/>
              <w:jc w:val="both"/>
            </w:pPr>
            <w:r>
              <w:rPr>
                <w:rFonts w:ascii="Times New Roman"/>
                <w:b w:val="false"/>
                <w:i w:val="false"/>
                <w:color w:val="000000"/>
                <w:sz w:val="20"/>
              </w:rPr>
              <w:t>
Yagrumo Macho</w:t>
            </w:r>
          </w:p>
          <w:p>
            <w:pPr>
              <w:spacing w:after="20"/>
              <w:ind w:left="20"/>
              <w:jc w:val="both"/>
            </w:pPr>
            <w:r>
              <w:rPr>
                <w:rFonts w:ascii="Times New Roman"/>
                <w:b w:val="false"/>
                <w:i w:val="false"/>
                <w:color w:val="000000"/>
                <w:sz w:val="20"/>
              </w:rPr>
              <w:t>
Chancaro Blanco</w:t>
            </w:r>
          </w:p>
          <w:p>
            <w:pPr>
              <w:spacing w:after="20"/>
              <w:ind w:left="20"/>
              <w:jc w:val="both"/>
            </w:pPr>
            <w:r>
              <w:rPr>
                <w:rFonts w:ascii="Times New Roman"/>
                <w:b w:val="false"/>
                <w:i w:val="false"/>
                <w:color w:val="000000"/>
                <w:sz w:val="20"/>
              </w:rPr>
              <w:t>
Yagrumo Macho</w:t>
            </w:r>
          </w:p>
          <w:p>
            <w:pPr>
              <w:spacing w:after="20"/>
              <w:ind w:left="20"/>
              <w:jc w:val="both"/>
            </w:pPr>
            <w:r>
              <w:rPr>
                <w:rFonts w:ascii="Times New Roman"/>
                <w:b w:val="false"/>
                <w:i w:val="false"/>
                <w:color w:val="000000"/>
                <w:sz w:val="20"/>
              </w:rPr>
              <w:t>
Kasavehout,</w:t>
            </w:r>
          </w:p>
          <w:p>
            <w:pPr>
              <w:spacing w:after="20"/>
              <w:ind w:left="20"/>
              <w:jc w:val="both"/>
            </w:pPr>
            <w:r>
              <w:rPr>
                <w:rFonts w:ascii="Times New Roman"/>
                <w:b w:val="false"/>
                <w:i w:val="false"/>
                <w:color w:val="000000"/>
                <w:sz w:val="20"/>
              </w:rPr>
              <w:t>
Morototo</w:t>
            </w:r>
          </w:p>
          <w:p>
            <w:pPr>
              <w:spacing w:after="20"/>
              <w:ind w:left="20"/>
              <w:jc w:val="both"/>
            </w:pPr>
            <w:r>
              <w:rPr>
                <w:rFonts w:ascii="Times New Roman"/>
                <w:b w:val="false"/>
                <w:i w:val="false"/>
                <w:color w:val="000000"/>
                <w:sz w:val="20"/>
              </w:rPr>
              <w:t>
Tinajero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Movingui Дистемонантус бентамианус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Distemonanthus benthamianus Baill.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Экваторлық</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Ayan</w:t>
            </w:r>
          </w:p>
          <w:p>
            <w:pPr>
              <w:spacing w:after="20"/>
              <w:ind w:left="20"/>
              <w:jc w:val="both"/>
            </w:pPr>
            <w:r>
              <w:rPr>
                <w:rFonts w:ascii="Times New Roman"/>
                <w:b w:val="false"/>
                <w:i w:val="false"/>
                <w:color w:val="000000"/>
                <w:sz w:val="20"/>
              </w:rPr>
              <w:t>
Eyen</w:t>
            </w:r>
          </w:p>
          <w:p>
            <w:pPr>
              <w:spacing w:after="20"/>
              <w:ind w:left="20"/>
              <w:jc w:val="both"/>
            </w:pPr>
            <w:r>
              <w:rPr>
                <w:rFonts w:ascii="Times New Roman"/>
                <w:b w:val="false"/>
                <w:i w:val="false"/>
                <w:color w:val="000000"/>
                <w:sz w:val="20"/>
              </w:rPr>
              <w:t>
Barre</w:t>
            </w:r>
          </w:p>
          <w:p>
            <w:pPr>
              <w:spacing w:after="20"/>
              <w:ind w:left="20"/>
              <w:jc w:val="both"/>
            </w:pPr>
            <w:r>
              <w:rPr>
                <w:rFonts w:ascii="Times New Roman"/>
                <w:b w:val="false"/>
                <w:i w:val="false"/>
                <w:color w:val="000000"/>
                <w:sz w:val="20"/>
              </w:rPr>
              <w:t>
Eyen</w:t>
            </w:r>
          </w:p>
          <w:p>
            <w:pPr>
              <w:spacing w:after="20"/>
              <w:ind w:left="20"/>
              <w:jc w:val="both"/>
            </w:pPr>
            <w:r>
              <w:rPr>
                <w:rFonts w:ascii="Times New Roman"/>
                <w:b w:val="false"/>
                <w:i w:val="false"/>
                <w:color w:val="000000"/>
                <w:sz w:val="20"/>
              </w:rPr>
              <w:t>
Eyen,</w:t>
            </w:r>
          </w:p>
          <w:p>
            <w:pPr>
              <w:spacing w:after="20"/>
              <w:ind w:left="20"/>
              <w:jc w:val="both"/>
            </w:pPr>
            <w:r>
              <w:rPr>
                <w:rFonts w:ascii="Times New Roman"/>
                <w:b w:val="false"/>
                <w:i w:val="false"/>
                <w:color w:val="000000"/>
                <w:sz w:val="20"/>
              </w:rPr>
              <w:t>
Movingui</w:t>
            </w:r>
          </w:p>
          <w:p>
            <w:pPr>
              <w:spacing w:after="20"/>
              <w:ind w:left="20"/>
              <w:jc w:val="both"/>
            </w:pPr>
            <w:r>
              <w:rPr>
                <w:rFonts w:ascii="Times New Roman"/>
                <w:b w:val="false"/>
                <w:i w:val="false"/>
                <w:color w:val="000000"/>
                <w:sz w:val="20"/>
              </w:rPr>
              <w:t>
Ayan</w:t>
            </w:r>
          </w:p>
          <w:p>
            <w:pPr>
              <w:spacing w:after="20"/>
              <w:ind w:left="20"/>
              <w:jc w:val="both"/>
            </w:pPr>
            <w:r>
              <w:rPr>
                <w:rFonts w:ascii="Times New Roman"/>
                <w:b w:val="false"/>
                <w:i w:val="false"/>
                <w:color w:val="000000"/>
                <w:sz w:val="20"/>
              </w:rPr>
              <w:t>
Ayan,</w:t>
            </w:r>
          </w:p>
          <w:p>
            <w:pPr>
              <w:spacing w:after="20"/>
              <w:ind w:left="20"/>
              <w:jc w:val="both"/>
            </w:pPr>
            <w:r>
              <w:rPr>
                <w:rFonts w:ascii="Times New Roman"/>
                <w:b w:val="false"/>
                <w:i w:val="false"/>
                <w:color w:val="000000"/>
                <w:sz w:val="20"/>
              </w:rPr>
              <w:t>
Ayanran</w:t>
            </w:r>
          </w:p>
          <w:p>
            <w:pPr>
              <w:spacing w:after="20"/>
              <w:ind w:left="20"/>
              <w:jc w:val="both"/>
            </w:pPr>
            <w:r>
              <w:rPr>
                <w:rFonts w:ascii="Times New Roman"/>
                <w:b w:val="false"/>
                <w:i w:val="false"/>
                <w:color w:val="000000"/>
                <w:sz w:val="20"/>
              </w:rPr>
              <w:t>
Ayan,</w:t>
            </w:r>
          </w:p>
          <w:p>
            <w:pPr>
              <w:spacing w:after="20"/>
              <w:ind w:left="20"/>
              <w:jc w:val="both"/>
            </w:pPr>
            <w:r>
              <w:rPr>
                <w:rFonts w:ascii="Times New Roman"/>
                <w:b w:val="false"/>
                <w:i w:val="false"/>
                <w:color w:val="000000"/>
                <w:sz w:val="20"/>
              </w:rPr>
              <w:t>
Distemonanthus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Mtambara</w:t>
            </w:r>
          </w:p>
          <w:p>
            <w:pPr>
              <w:spacing w:after="20"/>
              <w:ind w:left="20"/>
              <w:jc w:val="both"/>
            </w:pPr>
            <w:r>
              <w:rPr>
                <w:rFonts w:ascii="Times New Roman"/>
                <w:b w:val="false"/>
                <w:i w:val="false"/>
                <w:color w:val="000000"/>
                <w:sz w:val="20"/>
              </w:rPr>
              <w:t>
Узамбар цефалосферасы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Cephalosphaera usambarensis Warb.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Mtandarusi Сүйелді</w:t>
            </w:r>
          </w:p>
          <w:p>
            <w:pPr>
              <w:spacing w:after="20"/>
              <w:ind w:left="20"/>
              <w:jc w:val="both"/>
            </w:pPr>
            <w:r>
              <w:rPr>
                <w:rFonts w:ascii="Times New Roman"/>
                <w:b w:val="false"/>
                <w:i w:val="false"/>
                <w:color w:val="000000"/>
                <w:sz w:val="20"/>
              </w:rPr>
              <w:t xml:space="preserve">
трахилобий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Trachylobium verrucosum Oliv.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 African copal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Mubala </w:t>
            </w:r>
          </w:p>
          <w:p>
            <w:pPr>
              <w:spacing w:after="20"/>
              <w:ind w:left="20"/>
              <w:jc w:val="both"/>
            </w:pPr>
            <w:r>
              <w:rPr>
                <w:rFonts w:ascii="Times New Roman"/>
                <w:b w:val="false"/>
                <w:i w:val="false"/>
                <w:color w:val="000000"/>
                <w:sz w:val="20"/>
              </w:rPr>
              <w:t xml:space="preserve">
Ірі жапырақты пентаклетpа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Pentaclethra macrophylla Benth.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Mueri</w:t>
            </w:r>
          </w:p>
          <w:p>
            <w:pPr>
              <w:spacing w:after="20"/>
              <w:ind w:left="20"/>
              <w:jc w:val="both"/>
            </w:pPr>
            <w:r>
              <w:rPr>
                <w:rFonts w:ascii="Times New Roman"/>
                <w:b w:val="false"/>
                <w:i w:val="false"/>
                <w:color w:val="000000"/>
                <w:sz w:val="20"/>
              </w:rPr>
              <w:t xml:space="preserve">
Африкалық қараөрік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Prunus africana (Hook.f.) Kalk. </w:t>
            </w:r>
          </w:p>
          <w:p>
            <w:pPr>
              <w:spacing w:after="20"/>
              <w:ind w:left="20"/>
              <w:jc w:val="both"/>
            </w:pPr>
            <w:r>
              <w:rPr>
                <w:rFonts w:ascii="Times New Roman"/>
                <w:b w:val="false"/>
                <w:i w:val="false"/>
                <w:color w:val="000000"/>
                <w:sz w:val="20"/>
              </w:rPr>
              <w:t>
(Syn. Pygeum africanum Hook.f.)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 Stinkwood</w:t>
            </w:r>
          </w:p>
          <w:p>
            <w:pPr>
              <w:spacing w:after="20"/>
              <w:ind w:left="20"/>
              <w:jc w:val="both"/>
            </w:pPr>
            <w:r>
              <w:rPr>
                <w:rFonts w:ascii="Times New Roman"/>
                <w:b w:val="false"/>
                <w:i w:val="false"/>
                <w:color w:val="000000"/>
                <w:sz w:val="20"/>
              </w:rPr>
              <w:t>
Bitter almond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Mugaita</w:t>
            </w:r>
          </w:p>
          <w:p>
            <w:pPr>
              <w:spacing w:after="20"/>
              <w:ind w:left="20"/>
              <w:jc w:val="both"/>
            </w:pPr>
            <w:r>
              <w:rPr>
                <w:rFonts w:ascii="Times New Roman"/>
                <w:b w:val="false"/>
                <w:i w:val="false"/>
                <w:color w:val="000000"/>
                <w:sz w:val="20"/>
              </w:rPr>
              <w:t xml:space="preserve">
Рододендро текті </w:t>
            </w:r>
          </w:p>
          <w:p>
            <w:pPr>
              <w:spacing w:after="20"/>
              <w:ind w:left="20"/>
              <w:jc w:val="both"/>
            </w:pPr>
            <w:r>
              <w:rPr>
                <w:rFonts w:ascii="Times New Roman"/>
                <w:b w:val="false"/>
                <w:i w:val="false"/>
                <w:color w:val="000000"/>
                <w:sz w:val="20"/>
              </w:rPr>
              <w:t>
рапанеа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Rapanea rhododendroides Mez.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Mugonha </w:t>
            </w:r>
          </w:p>
          <w:p>
            <w:pPr>
              <w:spacing w:after="20"/>
              <w:ind w:left="20"/>
              <w:jc w:val="both"/>
            </w:pPr>
            <w:r>
              <w:rPr>
                <w:rFonts w:ascii="Times New Roman"/>
                <w:b w:val="false"/>
                <w:i w:val="false"/>
                <w:color w:val="000000"/>
                <w:sz w:val="20"/>
              </w:rPr>
              <w:t xml:space="preserve">
Шағын адина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Adina microcephala Hiern.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Matumi</w:t>
            </w:r>
          </w:p>
          <w:p>
            <w:pPr>
              <w:spacing w:after="20"/>
              <w:ind w:left="20"/>
              <w:jc w:val="both"/>
            </w:pPr>
            <w:r>
              <w:rPr>
                <w:rFonts w:ascii="Times New Roman"/>
                <w:b w:val="false"/>
                <w:i w:val="false"/>
                <w:color w:val="000000"/>
                <w:sz w:val="20"/>
              </w:rPr>
              <w:t>
Rhodesian Redwood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Muhimbi</w:t>
            </w:r>
          </w:p>
          <w:p>
            <w:pPr>
              <w:spacing w:after="20"/>
              <w:ind w:left="20"/>
              <w:jc w:val="both"/>
            </w:pPr>
            <w:r>
              <w:rPr>
                <w:rFonts w:ascii="Times New Roman"/>
                <w:b w:val="false"/>
                <w:i w:val="false"/>
                <w:color w:val="000000"/>
                <w:sz w:val="20"/>
              </w:rPr>
              <w:t>
Цинометра Александра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Cynometra alexandri C.H. Wright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Angu</w:t>
            </w:r>
          </w:p>
          <w:p>
            <w:pPr>
              <w:spacing w:after="20"/>
              <w:ind w:left="20"/>
              <w:jc w:val="both"/>
            </w:pPr>
            <w:r>
              <w:rPr>
                <w:rFonts w:ascii="Times New Roman"/>
                <w:b w:val="false"/>
                <w:i w:val="false"/>
                <w:color w:val="000000"/>
                <w:sz w:val="20"/>
              </w:rPr>
              <w:t>
Baira</w:t>
            </w:r>
          </w:p>
          <w:p>
            <w:pPr>
              <w:spacing w:after="20"/>
              <w:ind w:left="20"/>
              <w:jc w:val="both"/>
            </w:pPr>
            <w:r>
              <w:rPr>
                <w:rFonts w:ascii="Times New Roman"/>
                <w:b w:val="false"/>
                <w:i w:val="false"/>
                <w:color w:val="000000"/>
                <w:sz w:val="20"/>
              </w:rPr>
              <w:t>
Bapa</w:t>
            </w:r>
          </w:p>
          <w:p>
            <w:pPr>
              <w:spacing w:after="20"/>
              <w:ind w:left="20"/>
              <w:jc w:val="both"/>
            </w:pPr>
            <w:r>
              <w:rPr>
                <w:rFonts w:ascii="Times New Roman"/>
                <w:b w:val="false"/>
                <w:i w:val="false"/>
                <w:color w:val="000000"/>
                <w:sz w:val="20"/>
              </w:rPr>
              <w:t>
Bosengere</w:t>
            </w:r>
          </w:p>
          <w:p>
            <w:pPr>
              <w:spacing w:after="20"/>
              <w:ind w:left="20"/>
              <w:jc w:val="both"/>
            </w:pPr>
            <w:r>
              <w:rPr>
                <w:rFonts w:ascii="Times New Roman"/>
                <w:b w:val="false"/>
                <w:i w:val="false"/>
                <w:color w:val="000000"/>
                <w:sz w:val="20"/>
              </w:rPr>
              <w:t>
Kahimbi</w:t>
            </w:r>
          </w:p>
          <w:p>
            <w:pPr>
              <w:spacing w:after="20"/>
              <w:ind w:left="20"/>
              <w:jc w:val="both"/>
            </w:pPr>
            <w:r>
              <w:rPr>
                <w:rFonts w:ascii="Times New Roman"/>
                <w:b w:val="false"/>
                <w:i w:val="false"/>
                <w:color w:val="000000"/>
                <w:sz w:val="20"/>
              </w:rPr>
              <w:t>
Kampiniungu</w:t>
            </w:r>
          </w:p>
          <w:p>
            <w:pPr>
              <w:spacing w:after="20"/>
              <w:ind w:left="20"/>
              <w:jc w:val="both"/>
            </w:pPr>
            <w:r>
              <w:rPr>
                <w:rFonts w:ascii="Times New Roman"/>
                <w:b w:val="false"/>
                <w:i w:val="false"/>
                <w:color w:val="000000"/>
                <w:sz w:val="20"/>
              </w:rPr>
              <w:t>
Lukuanga</w:t>
            </w:r>
          </w:p>
          <w:p>
            <w:pPr>
              <w:spacing w:after="20"/>
              <w:ind w:left="20"/>
              <w:jc w:val="both"/>
            </w:pPr>
            <w:r>
              <w:rPr>
                <w:rFonts w:ascii="Times New Roman"/>
                <w:b w:val="false"/>
                <w:i w:val="false"/>
                <w:color w:val="000000"/>
                <w:sz w:val="20"/>
              </w:rPr>
              <w:t>
Mbombele</w:t>
            </w:r>
          </w:p>
          <w:p>
            <w:pPr>
              <w:spacing w:after="20"/>
              <w:ind w:left="20"/>
              <w:jc w:val="both"/>
            </w:pPr>
            <w:r>
              <w:rPr>
                <w:rFonts w:ascii="Times New Roman"/>
                <w:b w:val="false"/>
                <w:i w:val="false"/>
                <w:color w:val="000000"/>
                <w:sz w:val="20"/>
              </w:rPr>
              <w:t>
Mubale</w:t>
            </w:r>
          </w:p>
          <w:p>
            <w:pPr>
              <w:spacing w:after="20"/>
              <w:ind w:left="20"/>
              <w:jc w:val="both"/>
            </w:pPr>
            <w:r>
              <w:rPr>
                <w:rFonts w:ascii="Times New Roman"/>
                <w:b w:val="false"/>
                <w:i w:val="false"/>
                <w:color w:val="000000"/>
                <w:sz w:val="20"/>
              </w:rPr>
              <w:t>
Mubangu</w:t>
            </w:r>
          </w:p>
          <w:p>
            <w:pPr>
              <w:spacing w:after="20"/>
              <w:ind w:left="20"/>
              <w:jc w:val="both"/>
            </w:pPr>
            <w:r>
              <w:rPr>
                <w:rFonts w:ascii="Times New Roman"/>
                <w:b w:val="false"/>
                <w:i w:val="false"/>
                <w:color w:val="000000"/>
                <w:sz w:val="20"/>
              </w:rPr>
              <w:t>
Mubindi</w:t>
            </w:r>
          </w:p>
          <w:p>
            <w:pPr>
              <w:spacing w:after="20"/>
              <w:ind w:left="20"/>
              <w:jc w:val="both"/>
            </w:pPr>
            <w:r>
              <w:rPr>
                <w:rFonts w:ascii="Times New Roman"/>
                <w:b w:val="false"/>
                <w:i w:val="false"/>
                <w:color w:val="000000"/>
                <w:sz w:val="20"/>
              </w:rPr>
              <w:t>
Mudindi</w:t>
            </w:r>
          </w:p>
          <w:p>
            <w:pPr>
              <w:spacing w:after="20"/>
              <w:ind w:left="20"/>
              <w:jc w:val="both"/>
            </w:pPr>
            <w:r>
              <w:rPr>
                <w:rFonts w:ascii="Times New Roman"/>
                <w:b w:val="false"/>
                <w:i w:val="false"/>
                <w:color w:val="000000"/>
                <w:sz w:val="20"/>
              </w:rPr>
              <w:t>
Muhindi</w:t>
            </w:r>
          </w:p>
          <w:p>
            <w:pPr>
              <w:spacing w:after="20"/>
              <w:ind w:left="20"/>
              <w:jc w:val="both"/>
            </w:pPr>
            <w:r>
              <w:rPr>
                <w:rFonts w:ascii="Times New Roman"/>
                <w:b w:val="false"/>
                <w:i w:val="false"/>
                <w:color w:val="000000"/>
                <w:sz w:val="20"/>
              </w:rPr>
              <w:t>
Mupombe</w:t>
            </w:r>
          </w:p>
          <w:p>
            <w:pPr>
              <w:spacing w:after="20"/>
              <w:ind w:left="20"/>
              <w:jc w:val="both"/>
            </w:pPr>
            <w:r>
              <w:rPr>
                <w:rFonts w:ascii="Times New Roman"/>
                <w:b w:val="false"/>
                <w:i w:val="false"/>
                <w:color w:val="000000"/>
                <w:sz w:val="20"/>
              </w:rPr>
              <w:t>
Tembwe</w:t>
            </w:r>
          </w:p>
          <w:p>
            <w:pPr>
              <w:spacing w:after="20"/>
              <w:ind w:left="20"/>
              <w:jc w:val="both"/>
            </w:pPr>
            <w:r>
              <w:rPr>
                <w:rFonts w:ascii="Times New Roman"/>
                <w:b w:val="false"/>
                <w:i w:val="false"/>
                <w:color w:val="000000"/>
                <w:sz w:val="20"/>
              </w:rPr>
              <w:t>
Uganda Ironwood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Mühühü </w:t>
            </w:r>
          </w:p>
          <w:p>
            <w:pPr>
              <w:spacing w:after="20"/>
              <w:ind w:left="20"/>
              <w:jc w:val="both"/>
            </w:pPr>
            <w:r>
              <w:rPr>
                <w:rFonts w:ascii="Times New Roman"/>
                <w:b w:val="false"/>
                <w:i w:val="false"/>
                <w:color w:val="000000"/>
                <w:sz w:val="20"/>
              </w:rPr>
              <w:t>Мухуху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Brachylaena huillensis O.Hoffm.</w:t>
            </w:r>
          </w:p>
          <w:p>
            <w:pPr>
              <w:spacing w:after="20"/>
              <w:ind w:left="20"/>
              <w:jc w:val="both"/>
            </w:pPr>
            <w:r>
              <w:rPr>
                <w:rFonts w:ascii="Times New Roman"/>
                <w:b w:val="false"/>
                <w:i w:val="false"/>
                <w:color w:val="000000"/>
                <w:sz w:val="20"/>
              </w:rPr>
              <w:t>
(Syn. Brachylaena hutchinsii Hutch.)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Кения</w:t>
            </w:r>
          </w:p>
          <w:p>
            <w:pPr>
              <w:spacing w:after="20"/>
              <w:ind w:left="20"/>
              <w:jc w:val="both"/>
            </w:pPr>
            <w:r>
              <w:rPr>
                <w:rFonts w:ascii="Times New Roman"/>
                <w:b w:val="false"/>
                <w:i w:val="false"/>
                <w:color w:val="000000"/>
                <w:sz w:val="20"/>
              </w:rPr>
              <w:t>
Оңтүстік Африка</w:t>
            </w:r>
          </w:p>
          <w:p>
            <w:pPr>
              <w:spacing w:after="20"/>
              <w:ind w:left="20"/>
              <w:jc w:val="both"/>
            </w:pPr>
            <w:r>
              <w:rPr>
                <w:rFonts w:ascii="Times New Roman"/>
                <w:b w:val="false"/>
                <w:i w:val="false"/>
                <w:color w:val="000000"/>
                <w:sz w:val="20"/>
              </w:rPr>
              <w:t>
Танзания</w:t>
            </w:r>
          </w:p>
          <w:p>
            <w:pPr>
              <w:spacing w:after="20"/>
              <w:ind w:left="20"/>
              <w:jc w:val="both"/>
            </w:pPr>
            <w:r>
              <w:rPr>
                <w:rFonts w:ascii="Times New Roman"/>
                <w:b w:val="false"/>
                <w:i w:val="false"/>
                <w:color w:val="000000"/>
                <w:sz w:val="20"/>
              </w:rPr>
              <w:t>
Уганда</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Mkalambaki,</w:t>
            </w:r>
          </w:p>
          <w:p>
            <w:pPr>
              <w:spacing w:after="20"/>
              <w:ind w:left="20"/>
              <w:jc w:val="both"/>
            </w:pPr>
            <w:r>
              <w:rPr>
                <w:rFonts w:ascii="Times New Roman"/>
                <w:b w:val="false"/>
                <w:i w:val="false"/>
                <w:color w:val="000000"/>
                <w:sz w:val="20"/>
              </w:rPr>
              <w:t>
Mkarambati,</w:t>
            </w:r>
          </w:p>
          <w:p>
            <w:pPr>
              <w:spacing w:after="20"/>
              <w:ind w:left="20"/>
              <w:jc w:val="both"/>
            </w:pPr>
            <w:r>
              <w:rPr>
                <w:rFonts w:ascii="Times New Roman"/>
                <w:b w:val="false"/>
                <w:i w:val="false"/>
                <w:color w:val="000000"/>
                <w:sz w:val="20"/>
              </w:rPr>
              <w:t xml:space="preserve">
Muhugu, </w:t>
            </w:r>
          </w:p>
          <w:p>
            <w:pPr>
              <w:spacing w:after="20"/>
              <w:ind w:left="20"/>
              <w:jc w:val="both"/>
            </w:pPr>
            <w:r>
              <w:rPr>
                <w:rFonts w:ascii="Times New Roman"/>
                <w:b w:val="false"/>
                <w:i w:val="false"/>
                <w:color w:val="000000"/>
                <w:sz w:val="20"/>
              </w:rPr>
              <w:t xml:space="preserve">
Muhuhu, </w:t>
            </w:r>
          </w:p>
          <w:p>
            <w:pPr>
              <w:spacing w:after="20"/>
              <w:ind w:left="20"/>
              <w:jc w:val="both"/>
            </w:pPr>
            <w:r>
              <w:rPr>
                <w:rFonts w:ascii="Times New Roman"/>
                <w:b w:val="false"/>
                <w:i w:val="false"/>
                <w:color w:val="000000"/>
                <w:sz w:val="20"/>
              </w:rPr>
              <w:t>
Mvumo</w:t>
            </w:r>
          </w:p>
          <w:p>
            <w:pPr>
              <w:spacing w:after="20"/>
              <w:ind w:left="20"/>
              <w:jc w:val="both"/>
            </w:pPr>
            <w:r>
              <w:rPr>
                <w:rFonts w:ascii="Times New Roman"/>
                <w:b w:val="false"/>
                <w:i w:val="false"/>
                <w:color w:val="000000"/>
                <w:sz w:val="20"/>
              </w:rPr>
              <w:t>
Mkalambaki,</w:t>
            </w:r>
          </w:p>
          <w:p>
            <w:pPr>
              <w:spacing w:after="20"/>
              <w:ind w:left="20"/>
              <w:jc w:val="both"/>
            </w:pPr>
            <w:r>
              <w:rPr>
                <w:rFonts w:ascii="Times New Roman"/>
                <w:b w:val="false"/>
                <w:i w:val="false"/>
                <w:color w:val="000000"/>
                <w:sz w:val="20"/>
              </w:rPr>
              <w:t>
Mkarambati,</w:t>
            </w:r>
          </w:p>
          <w:p>
            <w:pPr>
              <w:spacing w:after="20"/>
              <w:ind w:left="20"/>
              <w:jc w:val="both"/>
            </w:pPr>
            <w:r>
              <w:rPr>
                <w:rFonts w:ascii="Times New Roman"/>
                <w:b w:val="false"/>
                <w:i w:val="false"/>
                <w:color w:val="000000"/>
                <w:sz w:val="20"/>
              </w:rPr>
              <w:t xml:space="preserve">
Muhugu, </w:t>
            </w:r>
          </w:p>
          <w:p>
            <w:pPr>
              <w:spacing w:after="20"/>
              <w:ind w:left="20"/>
              <w:jc w:val="both"/>
            </w:pPr>
            <w:r>
              <w:rPr>
                <w:rFonts w:ascii="Times New Roman"/>
                <w:b w:val="false"/>
                <w:i w:val="false"/>
                <w:color w:val="000000"/>
                <w:sz w:val="20"/>
              </w:rPr>
              <w:t xml:space="preserve">
Muhuhu, </w:t>
            </w:r>
          </w:p>
          <w:p>
            <w:pPr>
              <w:spacing w:after="20"/>
              <w:ind w:left="20"/>
              <w:jc w:val="both"/>
            </w:pPr>
            <w:r>
              <w:rPr>
                <w:rFonts w:ascii="Times New Roman"/>
                <w:b w:val="false"/>
                <w:i w:val="false"/>
                <w:color w:val="000000"/>
                <w:sz w:val="20"/>
              </w:rPr>
              <w:t>
Mvumo</w:t>
            </w:r>
          </w:p>
          <w:p>
            <w:pPr>
              <w:spacing w:after="20"/>
              <w:ind w:left="20"/>
              <w:jc w:val="both"/>
            </w:pPr>
            <w:r>
              <w:rPr>
                <w:rFonts w:ascii="Times New Roman"/>
                <w:b w:val="false"/>
                <w:i w:val="false"/>
                <w:color w:val="000000"/>
                <w:sz w:val="20"/>
              </w:rPr>
              <w:t>
Laeveldvaalbos</w:t>
            </w:r>
          </w:p>
          <w:p>
            <w:pPr>
              <w:spacing w:after="20"/>
              <w:ind w:left="20"/>
              <w:jc w:val="both"/>
            </w:pPr>
            <w:r>
              <w:rPr>
                <w:rFonts w:ascii="Times New Roman"/>
                <w:b w:val="false"/>
                <w:i w:val="false"/>
                <w:color w:val="000000"/>
                <w:sz w:val="20"/>
              </w:rPr>
              <w:t>
Mkalambaki,</w:t>
            </w:r>
          </w:p>
          <w:p>
            <w:pPr>
              <w:spacing w:after="20"/>
              <w:ind w:left="20"/>
              <w:jc w:val="both"/>
            </w:pPr>
            <w:r>
              <w:rPr>
                <w:rFonts w:ascii="Times New Roman"/>
                <w:b w:val="false"/>
                <w:i w:val="false"/>
                <w:color w:val="000000"/>
                <w:sz w:val="20"/>
              </w:rPr>
              <w:t>
Mkarambati,</w:t>
            </w:r>
          </w:p>
          <w:p>
            <w:pPr>
              <w:spacing w:after="20"/>
              <w:ind w:left="20"/>
              <w:jc w:val="both"/>
            </w:pPr>
            <w:r>
              <w:rPr>
                <w:rFonts w:ascii="Times New Roman"/>
                <w:b w:val="false"/>
                <w:i w:val="false"/>
                <w:color w:val="000000"/>
                <w:sz w:val="20"/>
              </w:rPr>
              <w:t xml:space="preserve">
Muhugu, </w:t>
            </w:r>
          </w:p>
          <w:p>
            <w:pPr>
              <w:spacing w:after="20"/>
              <w:ind w:left="20"/>
              <w:jc w:val="both"/>
            </w:pPr>
            <w:r>
              <w:rPr>
                <w:rFonts w:ascii="Times New Roman"/>
                <w:b w:val="false"/>
                <w:i w:val="false"/>
                <w:color w:val="000000"/>
                <w:sz w:val="20"/>
              </w:rPr>
              <w:t xml:space="preserve">
Muhuhu, </w:t>
            </w:r>
          </w:p>
          <w:p>
            <w:pPr>
              <w:spacing w:after="20"/>
              <w:ind w:left="20"/>
              <w:jc w:val="both"/>
            </w:pPr>
            <w:r>
              <w:rPr>
                <w:rFonts w:ascii="Times New Roman"/>
                <w:b w:val="false"/>
                <w:i w:val="false"/>
                <w:color w:val="000000"/>
                <w:sz w:val="20"/>
              </w:rPr>
              <w:t>
Mvumo</w:t>
            </w:r>
          </w:p>
          <w:p>
            <w:pPr>
              <w:spacing w:after="20"/>
              <w:ind w:left="20"/>
              <w:jc w:val="both"/>
            </w:pPr>
            <w:r>
              <w:rPr>
                <w:rFonts w:ascii="Times New Roman"/>
                <w:b w:val="false"/>
                <w:i w:val="false"/>
                <w:color w:val="000000"/>
                <w:sz w:val="20"/>
              </w:rPr>
              <w:t>
Mkalambaki,</w:t>
            </w:r>
          </w:p>
          <w:p>
            <w:pPr>
              <w:spacing w:after="20"/>
              <w:ind w:left="20"/>
              <w:jc w:val="both"/>
            </w:pPr>
            <w:r>
              <w:rPr>
                <w:rFonts w:ascii="Times New Roman"/>
                <w:b w:val="false"/>
                <w:i w:val="false"/>
                <w:color w:val="000000"/>
                <w:sz w:val="20"/>
              </w:rPr>
              <w:t>
Mkarambati,</w:t>
            </w:r>
          </w:p>
          <w:p>
            <w:pPr>
              <w:spacing w:after="20"/>
              <w:ind w:left="20"/>
              <w:jc w:val="both"/>
            </w:pPr>
            <w:r>
              <w:rPr>
                <w:rFonts w:ascii="Times New Roman"/>
                <w:b w:val="false"/>
                <w:i w:val="false"/>
                <w:color w:val="000000"/>
                <w:sz w:val="20"/>
              </w:rPr>
              <w:t xml:space="preserve">
Muhugu, </w:t>
            </w:r>
          </w:p>
          <w:p>
            <w:pPr>
              <w:spacing w:after="20"/>
              <w:ind w:left="20"/>
              <w:jc w:val="both"/>
            </w:pPr>
            <w:r>
              <w:rPr>
                <w:rFonts w:ascii="Times New Roman"/>
                <w:b w:val="false"/>
                <w:i w:val="false"/>
                <w:color w:val="000000"/>
                <w:sz w:val="20"/>
              </w:rPr>
              <w:t xml:space="preserve">
Muhuhu, </w:t>
            </w:r>
          </w:p>
          <w:p>
            <w:pPr>
              <w:spacing w:after="20"/>
              <w:ind w:left="20"/>
              <w:jc w:val="both"/>
            </w:pPr>
            <w:r>
              <w:rPr>
                <w:rFonts w:ascii="Times New Roman"/>
                <w:b w:val="false"/>
                <w:i w:val="false"/>
                <w:color w:val="000000"/>
                <w:sz w:val="20"/>
              </w:rPr>
              <w:t>
Mvumo</w:t>
            </w:r>
          </w:p>
          <w:p>
            <w:pPr>
              <w:spacing w:after="20"/>
              <w:ind w:left="20"/>
              <w:jc w:val="both"/>
            </w:pPr>
            <w:r>
              <w:rPr>
                <w:rFonts w:ascii="Times New Roman"/>
                <w:b w:val="false"/>
                <w:i w:val="false"/>
                <w:color w:val="000000"/>
                <w:sz w:val="20"/>
              </w:rPr>
              <w:t>
Low Veld Brachyleana,</w:t>
            </w:r>
          </w:p>
          <w:p>
            <w:pPr>
              <w:spacing w:after="20"/>
              <w:ind w:left="20"/>
              <w:jc w:val="both"/>
            </w:pPr>
            <w:r>
              <w:rPr>
                <w:rFonts w:ascii="Times New Roman"/>
                <w:b w:val="false"/>
                <w:i w:val="false"/>
                <w:color w:val="000000"/>
                <w:sz w:val="20"/>
              </w:rPr>
              <w:t>
Low Veld Silver Oak,</w:t>
            </w:r>
          </w:p>
          <w:p>
            <w:pPr>
              <w:spacing w:after="20"/>
              <w:ind w:left="20"/>
              <w:jc w:val="both"/>
            </w:pPr>
            <w:r>
              <w:rPr>
                <w:rFonts w:ascii="Times New Roman"/>
                <w:b w:val="false"/>
                <w:i w:val="false"/>
                <w:color w:val="000000"/>
                <w:sz w:val="20"/>
              </w:rPr>
              <w:t>
Silver Oak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Muira-piranga Атласты бросимум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Brosimum rubescens Taub.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Италия</w:t>
            </w:r>
          </w:p>
          <w:p>
            <w:pPr>
              <w:spacing w:after="20"/>
              <w:ind w:left="20"/>
              <w:jc w:val="both"/>
            </w:pPr>
            <w:r>
              <w:rPr>
                <w:rFonts w:ascii="Times New Roman"/>
                <w:b w:val="false"/>
                <w:i w:val="false"/>
                <w:color w:val="000000"/>
                <w:sz w:val="20"/>
              </w:rPr>
              <w:t>
Испания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Amapa Rana,</w:t>
            </w:r>
          </w:p>
          <w:p>
            <w:pPr>
              <w:spacing w:after="20"/>
              <w:ind w:left="20"/>
              <w:jc w:val="both"/>
            </w:pPr>
            <w:r>
              <w:rPr>
                <w:rFonts w:ascii="Times New Roman"/>
                <w:b w:val="false"/>
                <w:i w:val="false"/>
                <w:color w:val="000000"/>
                <w:sz w:val="20"/>
              </w:rPr>
              <w:t>
Conduru,</w:t>
            </w:r>
          </w:p>
          <w:p>
            <w:pPr>
              <w:spacing w:after="20"/>
              <w:ind w:left="20"/>
              <w:jc w:val="both"/>
            </w:pPr>
            <w:r>
              <w:rPr>
                <w:rFonts w:ascii="Times New Roman"/>
                <w:b w:val="false"/>
                <w:i w:val="false"/>
                <w:color w:val="000000"/>
                <w:sz w:val="20"/>
              </w:rPr>
              <w:t>
Falso Pao Brasil,</w:t>
            </w:r>
          </w:p>
          <w:p>
            <w:pPr>
              <w:spacing w:after="20"/>
              <w:ind w:left="20"/>
              <w:jc w:val="both"/>
            </w:pPr>
            <w:r>
              <w:rPr>
                <w:rFonts w:ascii="Times New Roman"/>
                <w:b w:val="false"/>
                <w:i w:val="false"/>
                <w:color w:val="000000"/>
                <w:sz w:val="20"/>
              </w:rPr>
              <w:t>
Muirapiranga,</w:t>
            </w:r>
          </w:p>
          <w:p>
            <w:pPr>
              <w:spacing w:after="20"/>
              <w:ind w:left="20"/>
              <w:jc w:val="both"/>
            </w:pPr>
            <w:r>
              <w:rPr>
                <w:rFonts w:ascii="Times New Roman"/>
                <w:b w:val="false"/>
                <w:i w:val="false"/>
                <w:color w:val="000000"/>
                <w:sz w:val="20"/>
              </w:rPr>
              <w:t>
Pau Rainha</w:t>
            </w:r>
          </w:p>
          <w:p>
            <w:pPr>
              <w:spacing w:after="20"/>
              <w:ind w:left="20"/>
              <w:jc w:val="both"/>
            </w:pPr>
            <w:r>
              <w:rPr>
                <w:rFonts w:ascii="Times New Roman"/>
                <w:b w:val="false"/>
                <w:i w:val="false"/>
                <w:color w:val="000000"/>
                <w:sz w:val="20"/>
              </w:rPr>
              <w:t>
Satine,</w:t>
            </w:r>
          </w:p>
          <w:p>
            <w:pPr>
              <w:spacing w:after="20"/>
              <w:ind w:left="20"/>
              <w:jc w:val="both"/>
            </w:pPr>
            <w:r>
              <w:rPr>
                <w:rFonts w:ascii="Times New Roman"/>
                <w:b w:val="false"/>
                <w:i w:val="false"/>
                <w:color w:val="000000"/>
                <w:sz w:val="20"/>
              </w:rPr>
              <w:t>
Satine Rouge,</w:t>
            </w:r>
          </w:p>
          <w:p>
            <w:pPr>
              <w:spacing w:after="20"/>
              <w:ind w:left="20"/>
              <w:jc w:val="both"/>
            </w:pPr>
            <w:r>
              <w:rPr>
                <w:rFonts w:ascii="Times New Roman"/>
                <w:b w:val="false"/>
                <w:i w:val="false"/>
                <w:color w:val="000000"/>
                <w:sz w:val="20"/>
              </w:rPr>
              <w:t>
Satine Rubaine,</w:t>
            </w:r>
          </w:p>
          <w:p>
            <w:pPr>
              <w:spacing w:after="20"/>
              <w:ind w:left="20"/>
              <w:jc w:val="both"/>
            </w:pPr>
            <w:r>
              <w:rPr>
                <w:rFonts w:ascii="Times New Roman"/>
                <w:b w:val="false"/>
                <w:i w:val="false"/>
                <w:color w:val="000000"/>
                <w:sz w:val="20"/>
              </w:rPr>
              <w:t>
Siton Paya</w:t>
            </w:r>
          </w:p>
          <w:p>
            <w:pPr>
              <w:spacing w:after="20"/>
              <w:ind w:left="20"/>
              <w:jc w:val="both"/>
            </w:pPr>
            <w:r>
              <w:rPr>
                <w:rFonts w:ascii="Times New Roman"/>
                <w:b w:val="false"/>
                <w:i w:val="false"/>
                <w:color w:val="000000"/>
                <w:sz w:val="20"/>
              </w:rPr>
              <w:t>
Satinwood</w:t>
            </w:r>
          </w:p>
          <w:p>
            <w:pPr>
              <w:spacing w:after="20"/>
              <w:ind w:left="20"/>
              <w:jc w:val="both"/>
            </w:pPr>
            <w:r>
              <w:rPr>
                <w:rFonts w:ascii="Times New Roman"/>
                <w:b w:val="false"/>
                <w:i w:val="false"/>
                <w:color w:val="000000"/>
                <w:sz w:val="20"/>
              </w:rPr>
              <w:t>
Doekaliballi,</w:t>
            </w:r>
          </w:p>
          <w:p>
            <w:pPr>
              <w:spacing w:after="20"/>
              <w:ind w:left="20"/>
              <w:jc w:val="both"/>
            </w:pPr>
            <w:r>
              <w:rPr>
                <w:rFonts w:ascii="Times New Roman"/>
                <w:b w:val="false"/>
                <w:i w:val="false"/>
                <w:color w:val="000000"/>
                <w:sz w:val="20"/>
              </w:rPr>
              <w:t>
Satijnhout</w:t>
            </w:r>
          </w:p>
          <w:p>
            <w:pPr>
              <w:spacing w:after="20"/>
              <w:ind w:left="20"/>
              <w:jc w:val="both"/>
            </w:pPr>
            <w:r>
              <w:rPr>
                <w:rFonts w:ascii="Times New Roman"/>
                <w:b w:val="false"/>
                <w:i w:val="false"/>
                <w:color w:val="000000"/>
                <w:sz w:val="20"/>
              </w:rPr>
              <w:t>
Legno Satino,</w:t>
            </w:r>
          </w:p>
          <w:p>
            <w:pPr>
              <w:spacing w:after="20"/>
              <w:ind w:left="20"/>
              <w:jc w:val="both"/>
            </w:pPr>
            <w:r>
              <w:rPr>
                <w:rFonts w:ascii="Times New Roman"/>
                <w:b w:val="false"/>
                <w:i w:val="false"/>
                <w:color w:val="000000"/>
                <w:sz w:val="20"/>
              </w:rPr>
              <w:t>
Ferolia</w:t>
            </w:r>
          </w:p>
          <w:p>
            <w:pPr>
              <w:spacing w:after="20"/>
              <w:ind w:left="20"/>
              <w:jc w:val="both"/>
            </w:pPr>
            <w:r>
              <w:rPr>
                <w:rFonts w:ascii="Times New Roman"/>
                <w:b w:val="false"/>
                <w:i w:val="false"/>
                <w:color w:val="000000"/>
                <w:sz w:val="20"/>
              </w:rPr>
              <w:t>
Palo de Oro</w:t>
            </w:r>
          </w:p>
          <w:p>
            <w:pPr>
              <w:spacing w:after="20"/>
              <w:ind w:left="20"/>
              <w:jc w:val="both"/>
            </w:pPr>
            <w:r>
              <w:rPr>
                <w:rFonts w:ascii="Times New Roman"/>
                <w:b w:val="false"/>
                <w:i w:val="false"/>
                <w:color w:val="000000"/>
                <w:sz w:val="20"/>
              </w:rPr>
              <w:t>
Bloodwood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Muiratinga Муиратинга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Maquira coriacea (H.Karst.) C.C.Berg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Capinuri,</w:t>
            </w:r>
          </w:p>
          <w:p>
            <w:pPr>
              <w:spacing w:after="20"/>
              <w:ind w:left="20"/>
              <w:jc w:val="both"/>
            </w:pPr>
            <w:r>
              <w:rPr>
                <w:rFonts w:ascii="Times New Roman"/>
                <w:b w:val="false"/>
                <w:i w:val="false"/>
                <w:color w:val="000000"/>
                <w:sz w:val="20"/>
              </w:rPr>
              <w:t>
Muiratinga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Mukarati </w:t>
            </w:r>
          </w:p>
          <w:p>
            <w:pPr>
              <w:spacing w:after="20"/>
              <w:ind w:left="20"/>
              <w:jc w:val="both"/>
            </w:pPr>
            <w:r>
              <w:rPr>
                <w:rFonts w:ascii="Times New Roman"/>
                <w:b w:val="false"/>
                <w:i w:val="false"/>
                <w:color w:val="000000"/>
                <w:sz w:val="20"/>
              </w:rPr>
              <w:t xml:space="preserve">Африкалық буркея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Burkea africana Hook.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Mukulungu Конголез аутранелласы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Autranella Congolensis A. Chev.</w:t>
            </w:r>
          </w:p>
          <w:p>
            <w:pPr>
              <w:spacing w:after="20"/>
              <w:ind w:left="20"/>
              <w:jc w:val="both"/>
            </w:pPr>
            <w:r>
              <w:rPr>
                <w:rFonts w:ascii="Times New Roman"/>
                <w:b w:val="false"/>
                <w:i w:val="false"/>
                <w:color w:val="000000"/>
                <w:sz w:val="20"/>
              </w:rPr>
              <w:t>
(Syn. Mimusops congolensis De Wild.)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Ангола </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Орталық Африка Республикасы</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Нигерия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Kungulu</w:t>
            </w:r>
          </w:p>
          <w:p>
            <w:pPr>
              <w:spacing w:after="20"/>
              <w:ind w:left="20"/>
              <w:jc w:val="both"/>
            </w:pPr>
            <w:r>
              <w:rPr>
                <w:rFonts w:ascii="Times New Roman"/>
                <w:b w:val="false"/>
                <w:i w:val="false"/>
                <w:color w:val="000000"/>
                <w:sz w:val="20"/>
              </w:rPr>
              <w:t>
Elang,</w:t>
            </w:r>
          </w:p>
          <w:p>
            <w:pPr>
              <w:spacing w:after="20"/>
              <w:ind w:left="20"/>
              <w:jc w:val="both"/>
            </w:pPr>
            <w:r>
              <w:rPr>
                <w:rFonts w:ascii="Times New Roman"/>
                <w:b w:val="false"/>
                <w:i w:val="false"/>
                <w:color w:val="000000"/>
                <w:sz w:val="20"/>
              </w:rPr>
              <w:t>
Elanzok</w:t>
            </w:r>
          </w:p>
          <w:p>
            <w:pPr>
              <w:spacing w:after="20"/>
              <w:ind w:left="20"/>
              <w:jc w:val="both"/>
            </w:pPr>
            <w:r>
              <w:rPr>
                <w:rFonts w:ascii="Times New Roman"/>
                <w:b w:val="false"/>
                <w:i w:val="false"/>
                <w:color w:val="000000"/>
                <w:sz w:val="20"/>
              </w:rPr>
              <w:t>
Bouanga</w:t>
            </w:r>
          </w:p>
          <w:p>
            <w:pPr>
              <w:spacing w:after="20"/>
              <w:ind w:left="20"/>
              <w:jc w:val="both"/>
            </w:pPr>
            <w:r>
              <w:rPr>
                <w:rFonts w:ascii="Times New Roman"/>
                <w:b w:val="false"/>
                <w:i w:val="false"/>
                <w:color w:val="000000"/>
                <w:sz w:val="20"/>
              </w:rPr>
              <w:t>
Mfua</w:t>
            </w:r>
          </w:p>
          <w:p>
            <w:pPr>
              <w:spacing w:after="20"/>
              <w:ind w:left="20"/>
              <w:jc w:val="both"/>
            </w:pPr>
            <w:r>
              <w:rPr>
                <w:rFonts w:ascii="Times New Roman"/>
                <w:b w:val="false"/>
                <w:i w:val="false"/>
                <w:color w:val="000000"/>
                <w:sz w:val="20"/>
              </w:rPr>
              <w:t>
Mukulungu</w:t>
            </w:r>
          </w:p>
          <w:p>
            <w:pPr>
              <w:spacing w:after="20"/>
              <w:ind w:left="20"/>
              <w:jc w:val="both"/>
            </w:pPr>
            <w:r>
              <w:rPr>
                <w:rFonts w:ascii="Times New Roman"/>
                <w:b w:val="false"/>
                <w:i w:val="false"/>
                <w:color w:val="000000"/>
                <w:sz w:val="20"/>
              </w:rPr>
              <w:t>
Akola</w:t>
            </w:r>
          </w:p>
          <w:p>
            <w:pPr>
              <w:spacing w:after="20"/>
              <w:ind w:left="20"/>
              <w:jc w:val="both"/>
            </w:pPr>
            <w:r>
              <w:rPr>
                <w:rFonts w:ascii="Times New Roman"/>
                <w:b w:val="false"/>
                <w:i w:val="false"/>
                <w:color w:val="000000"/>
                <w:sz w:val="20"/>
              </w:rPr>
              <w:t>
Uku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Muninga </w:t>
            </w:r>
          </w:p>
          <w:p>
            <w:pPr>
              <w:spacing w:after="20"/>
              <w:ind w:left="20"/>
              <w:jc w:val="both"/>
            </w:pPr>
            <w:r>
              <w:rPr>
                <w:rFonts w:ascii="Times New Roman"/>
                <w:b w:val="false"/>
                <w:i w:val="false"/>
                <w:color w:val="000000"/>
                <w:sz w:val="20"/>
              </w:rPr>
              <w:t xml:space="preserve">
Анголез терокарпус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Pterocarpus angolensis DC.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Muniridan</w:t>
            </w:r>
          </w:p>
          <w:p>
            <w:pPr>
              <w:spacing w:after="20"/>
              <w:ind w:left="20"/>
              <w:jc w:val="both"/>
            </w:pPr>
            <w:r>
              <w:rPr>
                <w:rFonts w:ascii="Times New Roman"/>
                <w:b w:val="false"/>
                <w:i w:val="false"/>
                <w:color w:val="000000"/>
                <w:sz w:val="20"/>
              </w:rPr>
              <w:t>
Сипаруна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Siparuna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Musharagi </w:t>
            </w:r>
          </w:p>
          <w:p>
            <w:pPr>
              <w:spacing w:after="20"/>
              <w:ind w:left="20"/>
              <w:jc w:val="both"/>
            </w:pPr>
            <w:r>
              <w:rPr>
                <w:rFonts w:ascii="Times New Roman"/>
                <w:b w:val="false"/>
                <w:i w:val="false"/>
                <w:color w:val="000000"/>
                <w:sz w:val="20"/>
              </w:rPr>
              <w:t>Хохштенер зәйтүні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Olea hochstetteri Baker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 African olive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Musine</w:t>
            </w:r>
          </w:p>
          <w:p>
            <w:pPr>
              <w:spacing w:after="20"/>
              <w:ind w:left="20"/>
              <w:jc w:val="both"/>
            </w:pPr>
            <w:r>
              <w:rPr>
                <w:rFonts w:ascii="Times New Roman"/>
                <w:b w:val="false"/>
                <w:i w:val="false"/>
                <w:color w:val="000000"/>
                <w:sz w:val="20"/>
              </w:rPr>
              <w:t>
Кротон мегалокарпус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Croton megalocarpus Hutch.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Mussibi</w:t>
            </w:r>
          </w:p>
          <w:p>
            <w:pPr>
              <w:spacing w:after="20"/>
              <w:ind w:left="20"/>
              <w:jc w:val="both"/>
            </w:pPr>
            <w:r>
              <w:rPr>
                <w:rFonts w:ascii="Times New Roman"/>
                <w:b w:val="false"/>
                <w:i w:val="false"/>
                <w:color w:val="000000"/>
                <w:sz w:val="20"/>
              </w:rPr>
              <w:t>
(Mutenyé)</w:t>
            </w:r>
          </w:p>
          <w:p>
            <w:pPr>
              <w:spacing w:after="20"/>
              <w:ind w:left="20"/>
              <w:jc w:val="both"/>
            </w:pPr>
            <w:r>
              <w:rPr>
                <w:rFonts w:ascii="Times New Roman"/>
                <w:b w:val="false"/>
                <w:i w:val="false"/>
                <w:color w:val="000000"/>
                <w:sz w:val="20"/>
              </w:rPr>
              <w:t>
Гвибортия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Guibourtia coleosperma J. Léon</w:t>
            </w:r>
          </w:p>
          <w:p>
            <w:pPr>
              <w:spacing w:after="20"/>
              <w:ind w:left="20"/>
              <w:jc w:val="both"/>
            </w:pPr>
            <w:r>
              <w:rPr>
                <w:rFonts w:ascii="Times New Roman"/>
                <w:b w:val="false"/>
                <w:i w:val="false"/>
                <w:color w:val="000000"/>
                <w:sz w:val="20"/>
              </w:rPr>
              <w:t>
(Syn. Copaifera coleosperma Benth.)</w:t>
            </w:r>
          </w:p>
          <w:p>
            <w:pPr>
              <w:spacing w:after="20"/>
              <w:ind w:left="20"/>
              <w:jc w:val="both"/>
            </w:pPr>
            <w:r>
              <w:rPr>
                <w:rFonts w:ascii="Times New Roman"/>
                <w:b w:val="false"/>
                <w:i w:val="false"/>
                <w:color w:val="000000"/>
                <w:sz w:val="20"/>
              </w:rPr>
              <w:t>
Guibourtia arnoldiana J. Léon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Muzaule</w:t>
            </w:r>
          </w:p>
          <w:p>
            <w:pPr>
              <w:spacing w:after="20"/>
              <w:ind w:left="20"/>
              <w:jc w:val="both"/>
            </w:pPr>
            <w:r>
              <w:rPr>
                <w:rFonts w:ascii="Times New Roman"/>
                <w:b w:val="false"/>
                <w:i w:val="false"/>
                <w:color w:val="000000"/>
                <w:sz w:val="20"/>
              </w:rPr>
              <w:t>
African Rosewood,</w:t>
            </w:r>
          </w:p>
          <w:p>
            <w:pPr>
              <w:spacing w:after="20"/>
              <w:ind w:left="20"/>
              <w:jc w:val="both"/>
            </w:pPr>
            <w:r>
              <w:rPr>
                <w:rFonts w:ascii="Times New Roman"/>
                <w:b w:val="false"/>
                <w:i w:val="false"/>
                <w:color w:val="000000"/>
                <w:sz w:val="20"/>
              </w:rPr>
              <w:t>
Copalier,</w:t>
            </w:r>
          </w:p>
          <w:p>
            <w:pPr>
              <w:spacing w:after="20"/>
              <w:ind w:left="20"/>
              <w:jc w:val="both"/>
            </w:pPr>
            <w:r>
              <w:rPr>
                <w:rFonts w:ascii="Times New Roman"/>
                <w:b w:val="false"/>
                <w:i w:val="false"/>
                <w:color w:val="000000"/>
                <w:sz w:val="20"/>
              </w:rPr>
              <w:t>
False Mopane,</w:t>
            </w:r>
          </w:p>
          <w:p>
            <w:pPr>
              <w:spacing w:after="20"/>
              <w:ind w:left="20"/>
              <w:jc w:val="both"/>
            </w:pPr>
            <w:r>
              <w:rPr>
                <w:rFonts w:ascii="Times New Roman"/>
                <w:b w:val="false"/>
                <w:i w:val="false"/>
                <w:color w:val="000000"/>
                <w:sz w:val="20"/>
              </w:rPr>
              <w:t>
Mushibi,</w:t>
            </w:r>
          </w:p>
          <w:p>
            <w:pPr>
              <w:spacing w:after="20"/>
              <w:ind w:left="20"/>
              <w:jc w:val="both"/>
            </w:pPr>
            <w:r>
              <w:rPr>
                <w:rFonts w:ascii="Times New Roman"/>
                <w:b w:val="false"/>
                <w:i w:val="false"/>
                <w:color w:val="000000"/>
                <w:sz w:val="20"/>
              </w:rPr>
              <w:t>
Musibi,</w:t>
            </w:r>
          </w:p>
          <w:p>
            <w:pPr>
              <w:spacing w:after="20"/>
              <w:ind w:left="20"/>
              <w:jc w:val="both"/>
            </w:pPr>
            <w:r>
              <w:rPr>
                <w:rFonts w:ascii="Times New Roman"/>
                <w:b w:val="false"/>
                <w:i w:val="false"/>
                <w:color w:val="000000"/>
                <w:sz w:val="20"/>
              </w:rPr>
              <w:t>
Mussive,</w:t>
            </w:r>
          </w:p>
          <w:p>
            <w:pPr>
              <w:spacing w:after="20"/>
              <w:ind w:left="20"/>
              <w:jc w:val="both"/>
            </w:pPr>
            <w:r>
              <w:rPr>
                <w:rFonts w:ascii="Times New Roman"/>
                <w:b w:val="false"/>
                <w:i w:val="false"/>
                <w:color w:val="000000"/>
                <w:sz w:val="20"/>
              </w:rPr>
              <w:t>
Muzaule,</w:t>
            </w:r>
          </w:p>
          <w:p>
            <w:pPr>
              <w:spacing w:after="20"/>
              <w:ind w:left="20"/>
              <w:jc w:val="both"/>
            </w:pPr>
            <w:r>
              <w:rPr>
                <w:rFonts w:ascii="Times New Roman"/>
                <w:b w:val="false"/>
                <w:i w:val="false"/>
                <w:color w:val="000000"/>
                <w:sz w:val="20"/>
              </w:rPr>
              <w:t>
Muxibe,</w:t>
            </w:r>
          </w:p>
          <w:p>
            <w:pPr>
              <w:spacing w:after="20"/>
              <w:ind w:left="20"/>
              <w:jc w:val="both"/>
            </w:pPr>
            <w:r>
              <w:rPr>
                <w:rFonts w:ascii="Times New Roman"/>
                <w:b w:val="false"/>
                <w:i w:val="false"/>
                <w:color w:val="000000"/>
                <w:sz w:val="20"/>
              </w:rPr>
              <w:t>
Rhodesian copalwood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Mutaco</w:t>
            </w:r>
          </w:p>
          <w:p>
            <w:pPr>
              <w:spacing w:after="20"/>
              <w:ind w:left="20"/>
              <w:jc w:val="both"/>
            </w:pPr>
            <w:r>
              <w:rPr>
                <w:rFonts w:ascii="Times New Roman"/>
                <w:b w:val="false"/>
                <w:i w:val="false"/>
                <w:color w:val="000000"/>
                <w:sz w:val="20"/>
              </w:rPr>
              <w:t>
Энтандрофрагма спикатум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Entandrophragma spicatum (C.DC.) Sprague</w:t>
            </w:r>
          </w:p>
          <w:p>
            <w:pPr>
              <w:spacing w:after="20"/>
              <w:ind w:left="20"/>
              <w:jc w:val="both"/>
            </w:pPr>
            <w:r>
              <w:rPr>
                <w:rFonts w:ascii="Times New Roman"/>
                <w:b w:val="false"/>
                <w:i w:val="false"/>
                <w:color w:val="000000"/>
                <w:sz w:val="20"/>
              </w:rPr>
              <w:t>
(Syn. Entandrophragma ekebergioides (Harms) Sprague</w:t>
            </w:r>
          </w:p>
          <w:p>
            <w:pPr>
              <w:spacing w:after="20"/>
              <w:ind w:left="20"/>
              <w:jc w:val="both"/>
            </w:pPr>
            <w:r>
              <w:rPr>
                <w:rFonts w:ascii="Times New Roman"/>
                <w:b w:val="false"/>
                <w:i w:val="false"/>
                <w:color w:val="000000"/>
                <w:sz w:val="20"/>
              </w:rPr>
              <w:t>
Syn. Wulfhorstia ekebergioides Harms)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Mutondo</w:t>
            </w:r>
          </w:p>
          <w:p>
            <w:pPr>
              <w:spacing w:after="20"/>
              <w:ind w:left="20"/>
              <w:jc w:val="both"/>
            </w:pPr>
            <w:r>
              <w:rPr>
                <w:rFonts w:ascii="Times New Roman"/>
                <w:b w:val="false"/>
                <w:i w:val="false"/>
                <w:color w:val="000000"/>
                <w:sz w:val="20"/>
              </w:rPr>
              <w:t>
Фунтумия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Funtumia africana (Benth.) Stapf</w:t>
            </w:r>
          </w:p>
          <w:p>
            <w:pPr>
              <w:spacing w:after="20"/>
              <w:ind w:left="20"/>
              <w:jc w:val="both"/>
            </w:pPr>
            <w:r>
              <w:rPr>
                <w:rFonts w:ascii="Times New Roman"/>
                <w:b w:val="false"/>
                <w:i w:val="false"/>
                <w:color w:val="000000"/>
                <w:sz w:val="20"/>
              </w:rPr>
              <w:t>
Funtumia elastica (P.Preuss) Stapf</w:t>
            </w:r>
          </w:p>
          <w:p>
            <w:pPr>
              <w:spacing w:after="20"/>
              <w:ind w:left="20"/>
              <w:jc w:val="both"/>
            </w:pPr>
            <w:r>
              <w:rPr>
                <w:rFonts w:ascii="Times New Roman"/>
                <w:b w:val="false"/>
                <w:i w:val="false"/>
                <w:color w:val="000000"/>
                <w:sz w:val="20"/>
              </w:rPr>
              <w:t>
Funtumia latifolia (Stapf) Stapf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Muziga</w:t>
            </w:r>
          </w:p>
          <w:p>
            <w:pPr>
              <w:spacing w:after="20"/>
              <w:ind w:left="20"/>
              <w:jc w:val="both"/>
            </w:pPr>
            <w:r>
              <w:rPr>
                <w:rFonts w:ascii="Times New Roman"/>
                <w:b w:val="false"/>
                <w:i w:val="false"/>
                <w:color w:val="000000"/>
                <w:sz w:val="20"/>
              </w:rPr>
              <w:t>
Уганда</w:t>
            </w:r>
          </w:p>
          <w:p>
            <w:pPr>
              <w:spacing w:after="20"/>
              <w:ind w:left="20"/>
              <w:jc w:val="both"/>
            </w:pPr>
            <w:r>
              <w:rPr>
                <w:rFonts w:ascii="Times New Roman"/>
                <w:b w:val="false"/>
                <w:i w:val="false"/>
                <w:color w:val="000000"/>
                <w:sz w:val="20"/>
              </w:rPr>
              <w:t>
варбургиясы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Warburgia ugandensis Sprague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N’téné </w:t>
            </w:r>
          </w:p>
          <w:p>
            <w:pPr>
              <w:spacing w:after="20"/>
              <w:ind w:left="20"/>
              <w:jc w:val="both"/>
            </w:pPr>
            <w:r>
              <w:rPr>
                <w:rFonts w:ascii="Times New Roman"/>
                <w:b w:val="false"/>
                <w:i w:val="false"/>
                <w:color w:val="000000"/>
                <w:sz w:val="20"/>
              </w:rPr>
              <w:t>Копаифера религиоза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Copaifera religiosa J. Léon.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Anzem,</w:t>
            </w:r>
          </w:p>
          <w:p>
            <w:pPr>
              <w:spacing w:after="20"/>
              <w:ind w:left="20"/>
              <w:jc w:val="both"/>
            </w:pPr>
            <w:r>
              <w:rPr>
                <w:rFonts w:ascii="Times New Roman"/>
                <w:b w:val="false"/>
                <w:i w:val="false"/>
                <w:color w:val="000000"/>
                <w:sz w:val="20"/>
              </w:rPr>
              <w:t>
Bengi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Naga</w:t>
            </w:r>
          </w:p>
          <w:p>
            <w:pPr>
              <w:spacing w:after="20"/>
              <w:ind w:left="20"/>
              <w:jc w:val="both"/>
            </w:pPr>
            <w:r>
              <w:rPr>
                <w:rFonts w:ascii="Times New Roman"/>
                <w:b w:val="false"/>
                <w:i w:val="false"/>
                <w:color w:val="000000"/>
                <w:sz w:val="20"/>
              </w:rPr>
              <w:t>
Нага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Brachystegia cynometroides Harms</w:t>
            </w:r>
          </w:p>
          <w:p>
            <w:pPr>
              <w:spacing w:after="20"/>
              <w:ind w:left="20"/>
              <w:jc w:val="both"/>
            </w:pPr>
            <w:r>
              <w:rPr>
                <w:rFonts w:ascii="Times New Roman"/>
                <w:b w:val="false"/>
                <w:i w:val="false"/>
                <w:color w:val="000000"/>
                <w:sz w:val="20"/>
              </w:rPr>
              <w:t>
Brachystegia eurycoma Harms.</w:t>
            </w:r>
          </w:p>
          <w:p>
            <w:pPr>
              <w:spacing w:after="20"/>
              <w:ind w:left="20"/>
              <w:jc w:val="both"/>
            </w:pPr>
            <w:r>
              <w:rPr>
                <w:rFonts w:ascii="Times New Roman"/>
                <w:b w:val="false"/>
                <w:i w:val="false"/>
                <w:color w:val="000000"/>
                <w:sz w:val="20"/>
              </w:rPr>
              <w:t>
Brachystegia leonensis Hutch. &amp; Davy</w:t>
            </w:r>
          </w:p>
          <w:p>
            <w:pPr>
              <w:spacing w:after="20"/>
              <w:ind w:left="20"/>
              <w:jc w:val="both"/>
            </w:pPr>
            <w:r>
              <w:rPr>
                <w:rFonts w:ascii="Times New Roman"/>
                <w:b w:val="false"/>
                <w:i w:val="false"/>
                <w:color w:val="000000"/>
                <w:sz w:val="20"/>
              </w:rPr>
              <w:t>
Brachystegia nigerica Hoyle &amp; A.P.D. Jones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Либерия</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Сьерра-Леоне</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Ekop-Naga</w:t>
            </w:r>
          </w:p>
          <w:p>
            <w:pPr>
              <w:spacing w:after="20"/>
              <w:ind w:left="20"/>
              <w:jc w:val="both"/>
            </w:pPr>
            <w:r>
              <w:rPr>
                <w:rFonts w:ascii="Times New Roman"/>
                <w:b w:val="false"/>
                <w:i w:val="false"/>
                <w:color w:val="000000"/>
                <w:sz w:val="20"/>
              </w:rPr>
              <w:t>
Meblo</w:t>
            </w:r>
          </w:p>
          <w:p>
            <w:pPr>
              <w:spacing w:after="20"/>
              <w:ind w:left="20"/>
              <w:jc w:val="both"/>
            </w:pPr>
            <w:r>
              <w:rPr>
                <w:rFonts w:ascii="Times New Roman"/>
                <w:b w:val="false"/>
                <w:i w:val="false"/>
                <w:color w:val="000000"/>
                <w:sz w:val="20"/>
              </w:rPr>
              <w:t>
Mendou</w:t>
            </w:r>
          </w:p>
          <w:p>
            <w:pPr>
              <w:spacing w:after="20"/>
              <w:ind w:left="20"/>
              <w:jc w:val="both"/>
            </w:pPr>
            <w:r>
              <w:rPr>
                <w:rFonts w:ascii="Times New Roman"/>
                <w:b w:val="false"/>
                <w:i w:val="false"/>
                <w:color w:val="000000"/>
                <w:sz w:val="20"/>
              </w:rPr>
              <w:t>
Tebako</w:t>
            </w:r>
          </w:p>
          <w:p>
            <w:pPr>
              <w:spacing w:after="20"/>
              <w:ind w:left="20"/>
              <w:jc w:val="both"/>
            </w:pPr>
            <w:r>
              <w:rPr>
                <w:rFonts w:ascii="Times New Roman"/>
                <w:b w:val="false"/>
                <w:i w:val="false"/>
                <w:color w:val="000000"/>
                <w:sz w:val="20"/>
              </w:rPr>
              <w:t>
Okwen</w:t>
            </w:r>
          </w:p>
          <w:p>
            <w:pPr>
              <w:spacing w:after="20"/>
              <w:ind w:left="20"/>
              <w:jc w:val="both"/>
            </w:pPr>
            <w:r>
              <w:rPr>
                <w:rFonts w:ascii="Times New Roman"/>
                <w:b w:val="false"/>
                <w:i w:val="false"/>
                <w:color w:val="000000"/>
                <w:sz w:val="20"/>
              </w:rPr>
              <w:t>
Bogdei</w:t>
            </w:r>
          </w:p>
          <w:p>
            <w:pPr>
              <w:spacing w:after="20"/>
              <w:ind w:left="20"/>
              <w:jc w:val="both"/>
            </w:pPr>
            <w:r>
              <w:rPr>
                <w:rFonts w:ascii="Times New Roman"/>
                <w:b w:val="false"/>
                <w:i w:val="false"/>
                <w:color w:val="000000"/>
                <w:sz w:val="20"/>
              </w:rPr>
              <w:t>
Okwen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Nargusta</w:t>
            </w:r>
          </w:p>
          <w:p>
            <w:pPr>
              <w:spacing w:after="20"/>
              <w:ind w:left="20"/>
              <w:jc w:val="both"/>
            </w:pPr>
            <w:r>
              <w:rPr>
                <w:rFonts w:ascii="Times New Roman"/>
                <w:b w:val="false"/>
                <w:i w:val="false"/>
                <w:color w:val="000000"/>
                <w:sz w:val="20"/>
              </w:rPr>
              <w:t>
Наргуста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Terminalia amazonia (J.F.Gmel.) Exell.</w:t>
            </w:r>
          </w:p>
          <w:p>
            <w:pPr>
              <w:spacing w:after="20"/>
              <w:ind w:left="20"/>
              <w:jc w:val="both"/>
            </w:pPr>
            <w:r>
              <w:rPr>
                <w:rFonts w:ascii="Times New Roman"/>
                <w:b w:val="false"/>
                <w:i w:val="false"/>
                <w:color w:val="000000"/>
                <w:sz w:val="20"/>
              </w:rPr>
              <w:t>
Terminalia guyanensis Eichler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Гондурас</w:t>
            </w:r>
          </w:p>
          <w:p>
            <w:pPr>
              <w:spacing w:after="20"/>
              <w:ind w:left="20"/>
              <w:jc w:val="both"/>
            </w:pPr>
            <w:r>
              <w:rPr>
                <w:rFonts w:ascii="Times New Roman"/>
                <w:b w:val="false"/>
                <w:i w:val="false"/>
                <w:color w:val="000000"/>
                <w:sz w:val="20"/>
              </w:rPr>
              <w:t>
Мексика</w:t>
            </w:r>
          </w:p>
          <w:p>
            <w:pPr>
              <w:spacing w:after="20"/>
              <w:ind w:left="20"/>
              <w:jc w:val="both"/>
            </w:pPr>
            <w:r>
              <w:rPr>
                <w:rFonts w:ascii="Times New Roman"/>
                <w:b w:val="false"/>
                <w:i w:val="false"/>
                <w:color w:val="000000"/>
                <w:sz w:val="20"/>
              </w:rPr>
              <w:t>
Панама</w:t>
            </w:r>
          </w:p>
          <w:p>
            <w:pPr>
              <w:spacing w:after="20"/>
              <w:ind w:left="20"/>
              <w:jc w:val="both"/>
            </w:pPr>
            <w:r>
              <w:rPr>
                <w:rFonts w:ascii="Times New Roman"/>
                <w:b w:val="false"/>
                <w:i w:val="false"/>
                <w:color w:val="000000"/>
                <w:sz w:val="20"/>
              </w:rPr>
              <w:t>
Венесуэла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Pau-Mulato Brancho</w:t>
            </w:r>
          </w:p>
          <w:p>
            <w:pPr>
              <w:spacing w:after="20"/>
              <w:ind w:left="20"/>
              <w:jc w:val="both"/>
            </w:pPr>
            <w:r>
              <w:rPr>
                <w:rFonts w:ascii="Times New Roman"/>
                <w:b w:val="false"/>
                <w:i w:val="false"/>
                <w:color w:val="000000"/>
                <w:sz w:val="20"/>
              </w:rPr>
              <w:t>
Guayabo Leon</w:t>
            </w:r>
          </w:p>
          <w:p>
            <w:pPr>
              <w:spacing w:after="20"/>
              <w:ind w:left="20"/>
              <w:jc w:val="both"/>
            </w:pPr>
            <w:r>
              <w:rPr>
                <w:rFonts w:ascii="Times New Roman"/>
                <w:b w:val="false"/>
                <w:i w:val="false"/>
                <w:color w:val="000000"/>
                <w:sz w:val="20"/>
              </w:rPr>
              <w:t>
Almendro</w:t>
            </w:r>
          </w:p>
          <w:p>
            <w:pPr>
              <w:spacing w:after="20"/>
              <w:ind w:left="20"/>
              <w:jc w:val="both"/>
            </w:pPr>
            <w:r>
              <w:rPr>
                <w:rFonts w:ascii="Times New Roman"/>
                <w:b w:val="false"/>
                <w:i w:val="false"/>
                <w:color w:val="000000"/>
                <w:sz w:val="20"/>
              </w:rPr>
              <w:t>
Canshan</w:t>
            </w:r>
          </w:p>
          <w:p>
            <w:pPr>
              <w:spacing w:after="20"/>
              <w:ind w:left="20"/>
              <w:jc w:val="both"/>
            </w:pPr>
            <w:r>
              <w:rPr>
                <w:rFonts w:ascii="Times New Roman"/>
                <w:b w:val="false"/>
                <w:i w:val="false"/>
                <w:color w:val="000000"/>
                <w:sz w:val="20"/>
              </w:rPr>
              <w:t>
Amarillo Carabazuelo</w:t>
            </w:r>
          </w:p>
          <w:p>
            <w:pPr>
              <w:spacing w:after="20"/>
              <w:ind w:left="20"/>
              <w:jc w:val="both"/>
            </w:pPr>
            <w:r>
              <w:rPr>
                <w:rFonts w:ascii="Times New Roman"/>
                <w:b w:val="false"/>
                <w:i w:val="false"/>
                <w:color w:val="000000"/>
                <w:sz w:val="20"/>
              </w:rPr>
              <w:t>
Pardillo Negro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Nganga</w:t>
            </w:r>
          </w:p>
          <w:p>
            <w:pPr>
              <w:spacing w:after="20"/>
              <w:ind w:left="20"/>
              <w:jc w:val="both"/>
            </w:pPr>
            <w:r>
              <w:rPr>
                <w:rFonts w:ascii="Times New Roman"/>
                <w:b w:val="false"/>
                <w:i w:val="false"/>
                <w:color w:val="000000"/>
                <w:sz w:val="20"/>
              </w:rPr>
              <w:t>
Цинометра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Cynometra spp.</w:t>
            </w:r>
          </w:p>
          <w:p>
            <w:pPr>
              <w:spacing w:after="20"/>
              <w:ind w:left="20"/>
              <w:jc w:val="both"/>
            </w:pPr>
            <w:r>
              <w:rPr>
                <w:rFonts w:ascii="Times New Roman"/>
                <w:b w:val="false"/>
                <w:i w:val="false"/>
                <w:color w:val="000000"/>
                <w:sz w:val="20"/>
              </w:rPr>
              <w:t>
Cynometra hankei Harms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Niangon </w:t>
            </w:r>
          </w:p>
          <w:p>
            <w:pPr>
              <w:spacing w:after="20"/>
              <w:ind w:left="20"/>
              <w:jc w:val="both"/>
            </w:pPr>
            <w:r>
              <w:rPr>
                <w:rFonts w:ascii="Times New Roman"/>
                <w:b w:val="false"/>
                <w:i w:val="false"/>
                <w:color w:val="000000"/>
                <w:sz w:val="20"/>
              </w:rPr>
              <w:t>[Пайдалы тарриетия]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Tarrietia utilis (Sprague) Sprague </w:t>
            </w:r>
          </w:p>
          <w:p>
            <w:pPr>
              <w:spacing w:after="20"/>
              <w:ind w:left="20"/>
              <w:jc w:val="both"/>
            </w:pPr>
            <w:r>
              <w:rPr>
                <w:rFonts w:ascii="Times New Roman"/>
                <w:b w:val="false"/>
                <w:i w:val="false"/>
                <w:color w:val="000000"/>
                <w:sz w:val="20"/>
              </w:rPr>
              <w:t>
(Syn. Heritiera utilis (Sprague) Sprague)</w:t>
            </w:r>
          </w:p>
          <w:p>
            <w:pPr>
              <w:spacing w:after="20"/>
              <w:ind w:left="20"/>
              <w:jc w:val="both"/>
            </w:pPr>
            <w:r>
              <w:rPr>
                <w:rFonts w:ascii="Times New Roman"/>
                <w:b w:val="false"/>
                <w:i w:val="false"/>
                <w:color w:val="000000"/>
                <w:sz w:val="20"/>
              </w:rPr>
              <w:t>
Tarrietia densiflora Aubr. &amp; Normand</w:t>
            </w:r>
          </w:p>
          <w:p>
            <w:pPr>
              <w:spacing w:after="20"/>
              <w:ind w:left="20"/>
              <w:jc w:val="both"/>
            </w:pPr>
            <w:r>
              <w:rPr>
                <w:rFonts w:ascii="Times New Roman"/>
                <w:b w:val="false"/>
                <w:i w:val="false"/>
                <w:color w:val="000000"/>
                <w:sz w:val="20"/>
              </w:rPr>
              <w:t>
(Syn. Heritiera densiflora (Pellegr.) Kosterm.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xml:space="preserve">
Либерия </w:t>
            </w:r>
          </w:p>
          <w:p>
            <w:pPr>
              <w:spacing w:after="20"/>
              <w:ind w:left="20"/>
              <w:jc w:val="both"/>
            </w:pPr>
            <w:r>
              <w:rPr>
                <w:rFonts w:ascii="Times New Roman"/>
                <w:b w:val="false"/>
                <w:i w:val="false"/>
                <w:color w:val="000000"/>
                <w:sz w:val="20"/>
              </w:rPr>
              <w:t>
Сьерра-Леоне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Niangon </w:t>
            </w:r>
          </w:p>
          <w:p>
            <w:pPr>
              <w:spacing w:after="20"/>
              <w:ind w:left="20"/>
              <w:jc w:val="both"/>
            </w:pPr>
            <w:r>
              <w:rPr>
                <w:rFonts w:ascii="Times New Roman"/>
                <w:b w:val="false"/>
                <w:i w:val="false"/>
                <w:color w:val="000000"/>
                <w:sz w:val="20"/>
              </w:rPr>
              <w:t xml:space="preserve">
Ogoue </w:t>
            </w:r>
          </w:p>
          <w:p>
            <w:pPr>
              <w:spacing w:after="20"/>
              <w:ind w:left="20"/>
              <w:jc w:val="both"/>
            </w:pPr>
            <w:r>
              <w:rPr>
                <w:rFonts w:ascii="Times New Roman"/>
                <w:b w:val="false"/>
                <w:i w:val="false"/>
                <w:color w:val="000000"/>
                <w:sz w:val="20"/>
              </w:rPr>
              <w:t xml:space="preserve">
Nyankom </w:t>
            </w:r>
          </w:p>
          <w:p>
            <w:pPr>
              <w:spacing w:after="20"/>
              <w:ind w:left="20"/>
              <w:jc w:val="both"/>
            </w:pPr>
            <w:r>
              <w:rPr>
                <w:rFonts w:ascii="Times New Roman"/>
                <w:b w:val="false"/>
                <w:i w:val="false"/>
                <w:color w:val="000000"/>
                <w:sz w:val="20"/>
              </w:rPr>
              <w:t xml:space="preserve">
Whismore </w:t>
            </w:r>
          </w:p>
          <w:p>
            <w:pPr>
              <w:spacing w:after="20"/>
              <w:ind w:left="20"/>
              <w:jc w:val="both"/>
            </w:pPr>
            <w:r>
              <w:rPr>
                <w:rFonts w:ascii="Times New Roman"/>
                <w:b w:val="false"/>
                <w:i w:val="false"/>
                <w:color w:val="000000"/>
                <w:sz w:val="20"/>
              </w:rPr>
              <w:t xml:space="preserve">
Yami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Nieuk</w:t>
            </w:r>
          </w:p>
          <w:p>
            <w:pPr>
              <w:spacing w:after="20"/>
              <w:ind w:left="20"/>
              <w:jc w:val="both"/>
            </w:pPr>
            <w:r>
              <w:rPr>
                <w:rFonts w:ascii="Times New Roman"/>
                <w:b w:val="false"/>
                <w:i w:val="false"/>
                <w:color w:val="000000"/>
                <w:sz w:val="20"/>
              </w:rPr>
              <w:t>
Филлаеопсис дискофора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Fillaeopsis discophora Harms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Niové</w:t>
            </w:r>
          </w:p>
          <w:p>
            <w:pPr>
              <w:spacing w:after="20"/>
              <w:ind w:left="20"/>
              <w:jc w:val="both"/>
            </w:pPr>
            <w:r>
              <w:rPr>
                <w:rFonts w:ascii="Times New Roman"/>
                <w:b w:val="false"/>
                <w:i w:val="false"/>
                <w:color w:val="000000"/>
                <w:sz w:val="20"/>
              </w:rPr>
              <w:t>
Стаудтия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Staudtia Gabonsis Warb.</w:t>
            </w:r>
          </w:p>
          <w:p>
            <w:pPr>
              <w:spacing w:after="20"/>
              <w:ind w:left="20"/>
              <w:jc w:val="both"/>
            </w:pPr>
            <w:r>
              <w:rPr>
                <w:rFonts w:ascii="Times New Roman"/>
                <w:b w:val="false"/>
                <w:i w:val="false"/>
                <w:color w:val="000000"/>
                <w:sz w:val="20"/>
              </w:rPr>
              <w:t>
Staudtia kamerunensis Warb.</w:t>
            </w:r>
          </w:p>
          <w:p>
            <w:pPr>
              <w:spacing w:after="20"/>
              <w:ind w:left="20"/>
              <w:jc w:val="both"/>
            </w:pPr>
            <w:r>
              <w:rPr>
                <w:rFonts w:ascii="Times New Roman"/>
                <w:b w:val="false"/>
                <w:i w:val="false"/>
                <w:color w:val="000000"/>
                <w:sz w:val="20"/>
              </w:rPr>
              <w:t>
Staudtia stipitata Warb.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Ангола </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Орталық Африка Республикасы</w:t>
            </w:r>
          </w:p>
          <w:p>
            <w:pPr>
              <w:spacing w:after="20"/>
              <w:ind w:left="20"/>
              <w:jc w:val="both"/>
            </w:pPr>
            <w:r>
              <w:rPr>
                <w:rFonts w:ascii="Times New Roman"/>
                <w:b w:val="false"/>
                <w:i w:val="false"/>
                <w:color w:val="000000"/>
                <w:sz w:val="20"/>
              </w:rPr>
              <w:t xml:space="preserve">
Экваторлық </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Конго (Дем. Респ.)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Menga-Menga</w:t>
            </w:r>
          </w:p>
          <w:p>
            <w:pPr>
              <w:spacing w:after="20"/>
              <w:ind w:left="20"/>
              <w:jc w:val="both"/>
            </w:pPr>
            <w:r>
              <w:rPr>
                <w:rFonts w:ascii="Times New Roman"/>
                <w:b w:val="false"/>
                <w:i w:val="false"/>
                <w:color w:val="000000"/>
                <w:sz w:val="20"/>
              </w:rPr>
              <w:t>
M'Bonda,</w:t>
            </w:r>
          </w:p>
          <w:p>
            <w:pPr>
              <w:spacing w:after="20"/>
              <w:ind w:left="20"/>
              <w:jc w:val="both"/>
            </w:pPr>
            <w:r>
              <w:rPr>
                <w:rFonts w:ascii="Times New Roman"/>
                <w:b w:val="false"/>
                <w:i w:val="false"/>
                <w:color w:val="000000"/>
                <w:sz w:val="20"/>
              </w:rPr>
              <w:t>
Menga-Menga</w:t>
            </w:r>
          </w:p>
          <w:p>
            <w:pPr>
              <w:spacing w:after="20"/>
              <w:ind w:left="20"/>
              <w:jc w:val="both"/>
            </w:pPr>
            <w:r>
              <w:rPr>
                <w:rFonts w:ascii="Times New Roman"/>
                <w:b w:val="false"/>
                <w:i w:val="false"/>
                <w:color w:val="000000"/>
                <w:sz w:val="20"/>
              </w:rPr>
              <w:t>
Molanga</w:t>
            </w:r>
          </w:p>
          <w:p>
            <w:pPr>
              <w:spacing w:after="20"/>
              <w:ind w:left="20"/>
              <w:jc w:val="both"/>
            </w:pPr>
            <w:r>
              <w:rPr>
                <w:rFonts w:ascii="Times New Roman"/>
                <w:b w:val="false"/>
                <w:i w:val="false"/>
                <w:color w:val="000000"/>
                <w:sz w:val="20"/>
              </w:rPr>
              <w:t>
Bokapi</w:t>
            </w:r>
          </w:p>
          <w:p>
            <w:pPr>
              <w:spacing w:after="20"/>
              <w:ind w:left="20"/>
              <w:jc w:val="both"/>
            </w:pPr>
            <w:r>
              <w:rPr>
                <w:rFonts w:ascii="Times New Roman"/>
                <w:b w:val="false"/>
                <w:i w:val="false"/>
                <w:color w:val="000000"/>
                <w:sz w:val="20"/>
              </w:rPr>
              <w:t>
M'Boun,</w:t>
            </w:r>
          </w:p>
          <w:p>
            <w:pPr>
              <w:spacing w:after="20"/>
              <w:ind w:left="20"/>
              <w:jc w:val="both"/>
            </w:pPr>
            <w:r>
              <w:rPr>
                <w:rFonts w:ascii="Times New Roman"/>
                <w:b w:val="false"/>
                <w:i w:val="false"/>
                <w:color w:val="000000"/>
                <w:sz w:val="20"/>
              </w:rPr>
              <w:t>
Niove</w:t>
            </w:r>
          </w:p>
          <w:p>
            <w:pPr>
              <w:spacing w:after="20"/>
              <w:ind w:left="20"/>
              <w:jc w:val="both"/>
            </w:pPr>
            <w:r>
              <w:rPr>
                <w:rFonts w:ascii="Times New Roman"/>
                <w:b w:val="false"/>
                <w:i w:val="false"/>
                <w:color w:val="000000"/>
                <w:sz w:val="20"/>
              </w:rPr>
              <w:t>
Kamashi,</w:t>
            </w:r>
          </w:p>
          <w:p>
            <w:pPr>
              <w:spacing w:after="20"/>
              <w:ind w:left="20"/>
              <w:jc w:val="both"/>
            </w:pPr>
            <w:r>
              <w:rPr>
                <w:rFonts w:ascii="Times New Roman"/>
                <w:b w:val="false"/>
                <w:i w:val="false"/>
                <w:color w:val="000000"/>
                <w:sz w:val="20"/>
              </w:rPr>
              <w:t>
Susumenga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Nyatoh</w:t>
            </w:r>
          </w:p>
          <w:p>
            <w:pPr>
              <w:spacing w:after="20"/>
              <w:ind w:left="20"/>
              <w:jc w:val="both"/>
            </w:pPr>
            <w:r>
              <w:rPr>
                <w:rFonts w:ascii="Times New Roman"/>
                <w:b w:val="false"/>
                <w:i w:val="false"/>
                <w:color w:val="000000"/>
                <w:sz w:val="20"/>
              </w:rPr>
              <w:t>
Палаквиум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Palaquium spp.</w:t>
            </w:r>
          </w:p>
          <w:p>
            <w:pPr>
              <w:spacing w:after="20"/>
              <w:ind w:left="20"/>
              <w:jc w:val="both"/>
            </w:pPr>
            <w:r>
              <w:rPr>
                <w:rFonts w:ascii="Times New Roman"/>
                <w:b w:val="false"/>
                <w:i w:val="false"/>
                <w:color w:val="000000"/>
                <w:sz w:val="20"/>
              </w:rPr>
              <w:t>
Palaquium gutta (Hook.) Burck</w:t>
            </w:r>
          </w:p>
          <w:p>
            <w:pPr>
              <w:spacing w:after="20"/>
              <w:ind w:left="20"/>
              <w:jc w:val="both"/>
            </w:pPr>
            <w:r>
              <w:rPr>
                <w:rFonts w:ascii="Times New Roman"/>
                <w:b w:val="false"/>
                <w:i w:val="false"/>
                <w:color w:val="000000"/>
                <w:sz w:val="20"/>
              </w:rPr>
              <w:t>
(Syn. Palaquium acuminatum Burck)</w:t>
            </w:r>
          </w:p>
          <w:p>
            <w:pPr>
              <w:spacing w:after="20"/>
              <w:ind w:left="20"/>
              <w:jc w:val="both"/>
            </w:pPr>
            <w:r>
              <w:rPr>
                <w:rFonts w:ascii="Times New Roman"/>
                <w:b w:val="false"/>
                <w:i w:val="false"/>
                <w:color w:val="000000"/>
                <w:sz w:val="20"/>
              </w:rPr>
              <w:t>
Palaquium hexandrum (Griff.) Baill.</w:t>
            </w:r>
          </w:p>
          <w:p>
            <w:pPr>
              <w:spacing w:after="20"/>
              <w:ind w:left="20"/>
              <w:jc w:val="both"/>
            </w:pPr>
            <w:r>
              <w:rPr>
                <w:rFonts w:ascii="Times New Roman"/>
                <w:b w:val="false"/>
                <w:i w:val="false"/>
                <w:color w:val="000000"/>
                <w:sz w:val="20"/>
              </w:rPr>
              <w:t>
Palaquium maingayi Engl.</w:t>
            </w:r>
          </w:p>
          <w:p>
            <w:pPr>
              <w:spacing w:after="20"/>
              <w:ind w:left="20"/>
              <w:jc w:val="both"/>
            </w:pPr>
            <w:r>
              <w:rPr>
                <w:rFonts w:ascii="Times New Roman"/>
                <w:b w:val="false"/>
                <w:i w:val="false"/>
                <w:color w:val="000000"/>
                <w:sz w:val="20"/>
              </w:rPr>
              <w:t>
Palaquium rostratum (Miq.) Burck</w:t>
            </w:r>
          </w:p>
          <w:p>
            <w:pPr>
              <w:spacing w:after="20"/>
              <w:ind w:left="20"/>
              <w:jc w:val="both"/>
            </w:pPr>
            <w:r>
              <w:rPr>
                <w:rFonts w:ascii="Times New Roman"/>
                <w:b w:val="false"/>
                <w:i w:val="false"/>
                <w:color w:val="000000"/>
                <w:sz w:val="20"/>
              </w:rPr>
              <w:t>
Palaquium xanthochymum Pierre ex Burck</w:t>
            </w:r>
          </w:p>
          <w:p>
            <w:pPr>
              <w:spacing w:after="20"/>
              <w:ind w:left="20"/>
              <w:jc w:val="both"/>
            </w:pPr>
            <w:r>
              <w:rPr>
                <w:rFonts w:ascii="Times New Roman"/>
                <w:b w:val="false"/>
                <w:i w:val="false"/>
                <w:color w:val="000000"/>
                <w:sz w:val="20"/>
              </w:rPr>
              <w:t>
Payena spp.</w:t>
            </w:r>
          </w:p>
          <w:p>
            <w:pPr>
              <w:spacing w:after="20"/>
              <w:ind w:left="20"/>
              <w:jc w:val="both"/>
            </w:pPr>
            <w:r>
              <w:rPr>
                <w:rFonts w:ascii="Times New Roman"/>
                <w:b w:val="false"/>
                <w:i w:val="false"/>
                <w:color w:val="000000"/>
                <w:sz w:val="20"/>
              </w:rPr>
              <w:t>
Payena maingayi C.B. Clarke</w:t>
            </w:r>
          </w:p>
          <w:p>
            <w:pPr>
              <w:spacing w:after="20"/>
              <w:ind w:left="20"/>
              <w:jc w:val="both"/>
            </w:pPr>
            <w:r>
              <w:rPr>
                <w:rFonts w:ascii="Times New Roman"/>
                <w:b w:val="false"/>
                <w:i w:val="false"/>
                <w:color w:val="000000"/>
                <w:sz w:val="20"/>
              </w:rPr>
              <w:t>
Madhuca motleyana (de Vriese) J.F.Macbr.</w:t>
            </w:r>
          </w:p>
          <w:p>
            <w:pPr>
              <w:spacing w:after="20"/>
              <w:ind w:left="20"/>
              <w:jc w:val="both"/>
            </w:pPr>
            <w:r>
              <w:rPr>
                <w:rFonts w:ascii="Times New Roman"/>
                <w:b w:val="false"/>
                <w:i w:val="false"/>
                <w:color w:val="000000"/>
                <w:sz w:val="20"/>
              </w:rPr>
              <w:t>
(Syn. Ganua motleyana (de Vriese) Pierre ex Dubard)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Үндістан </w:t>
            </w:r>
          </w:p>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xml:space="preserve">
Малайзия </w:t>
            </w:r>
          </w:p>
          <w:p>
            <w:pPr>
              <w:spacing w:after="20"/>
              <w:ind w:left="20"/>
              <w:jc w:val="both"/>
            </w:pPr>
            <w:r>
              <w:rPr>
                <w:rFonts w:ascii="Times New Roman"/>
                <w:b w:val="false"/>
                <w:i w:val="false"/>
                <w:color w:val="000000"/>
                <w:sz w:val="20"/>
              </w:rPr>
              <w:t xml:space="preserve">
Папуа-Жаңа Гвинея </w:t>
            </w:r>
          </w:p>
          <w:p>
            <w:pPr>
              <w:spacing w:after="20"/>
              <w:ind w:left="20"/>
              <w:jc w:val="both"/>
            </w:pPr>
            <w:r>
              <w:rPr>
                <w:rFonts w:ascii="Times New Roman"/>
                <w:b w:val="false"/>
                <w:i w:val="false"/>
                <w:color w:val="000000"/>
                <w:sz w:val="20"/>
              </w:rPr>
              <w:t xml:space="preserve">
Филиппины </w:t>
            </w:r>
          </w:p>
          <w:p>
            <w:pPr>
              <w:spacing w:after="20"/>
              <w:ind w:left="20"/>
              <w:jc w:val="both"/>
            </w:pPr>
            <w:r>
              <w:rPr>
                <w:rFonts w:ascii="Times New Roman"/>
                <w:b w:val="false"/>
                <w:i w:val="false"/>
                <w:color w:val="000000"/>
                <w:sz w:val="20"/>
              </w:rPr>
              <w:t xml:space="preserve">
Таиланд </w:t>
            </w:r>
          </w:p>
          <w:p>
            <w:pPr>
              <w:spacing w:after="20"/>
              <w:ind w:left="20"/>
              <w:jc w:val="both"/>
            </w:pPr>
            <w:r>
              <w:rPr>
                <w:rFonts w:ascii="Times New Roman"/>
                <w:b w:val="false"/>
                <w:i w:val="false"/>
                <w:color w:val="000000"/>
                <w:sz w:val="20"/>
              </w:rPr>
              <w:t xml:space="preserve">
Вьетнам </w:t>
            </w:r>
          </w:p>
          <w:p>
            <w:pPr>
              <w:spacing w:after="20"/>
              <w:ind w:left="20"/>
              <w:jc w:val="both"/>
            </w:pPr>
            <w:r>
              <w:rPr>
                <w:rFonts w:ascii="Times New Roman"/>
                <w:b w:val="false"/>
                <w:i w:val="false"/>
                <w:color w:val="000000"/>
                <w:sz w:val="20"/>
              </w:rPr>
              <w:t>
Нидерланды</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Pali </w:t>
            </w:r>
          </w:p>
          <w:p>
            <w:pPr>
              <w:spacing w:after="20"/>
              <w:ind w:left="20"/>
              <w:jc w:val="both"/>
            </w:pPr>
            <w:r>
              <w:rPr>
                <w:rFonts w:ascii="Times New Roman"/>
                <w:b w:val="false"/>
                <w:i w:val="false"/>
                <w:color w:val="000000"/>
                <w:sz w:val="20"/>
              </w:rPr>
              <w:t xml:space="preserve">
Nyatoh </w:t>
            </w:r>
          </w:p>
          <w:p>
            <w:pPr>
              <w:spacing w:after="20"/>
              <w:ind w:left="20"/>
              <w:jc w:val="both"/>
            </w:pPr>
            <w:r>
              <w:rPr>
                <w:rFonts w:ascii="Times New Roman"/>
                <w:b w:val="false"/>
                <w:i w:val="false"/>
                <w:color w:val="000000"/>
                <w:sz w:val="20"/>
              </w:rPr>
              <w:t>
Nyatoh,</w:t>
            </w:r>
          </w:p>
          <w:p>
            <w:pPr>
              <w:spacing w:after="20"/>
              <w:ind w:left="20"/>
              <w:jc w:val="both"/>
            </w:pPr>
            <w:r>
              <w:rPr>
                <w:rFonts w:ascii="Times New Roman"/>
                <w:b w:val="false"/>
                <w:i w:val="false"/>
                <w:color w:val="000000"/>
                <w:sz w:val="20"/>
              </w:rPr>
              <w:t>
Mayang</w:t>
            </w:r>
          </w:p>
          <w:p>
            <w:pPr>
              <w:spacing w:after="20"/>
              <w:ind w:left="20"/>
              <w:jc w:val="both"/>
            </w:pPr>
            <w:r>
              <w:rPr>
                <w:rFonts w:ascii="Times New Roman"/>
                <w:b w:val="false"/>
                <w:i w:val="false"/>
                <w:color w:val="000000"/>
                <w:sz w:val="20"/>
              </w:rPr>
              <w:t>
Taban,</w:t>
            </w:r>
          </w:p>
          <w:p>
            <w:pPr>
              <w:spacing w:after="20"/>
              <w:ind w:left="20"/>
              <w:jc w:val="both"/>
            </w:pPr>
            <w:r>
              <w:rPr>
                <w:rFonts w:ascii="Times New Roman"/>
                <w:b w:val="false"/>
                <w:i w:val="false"/>
                <w:color w:val="000000"/>
                <w:sz w:val="20"/>
              </w:rPr>
              <w:t>
Riam</w:t>
            </w:r>
          </w:p>
          <w:p>
            <w:pPr>
              <w:spacing w:after="20"/>
              <w:ind w:left="20"/>
              <w:jc w:val="both"/>
            </w:pPr>
            <w:r>
              <w:rPr>
                <w:rFonts w:ascii="Times New Roman"/>
                <w:b w:val="false"/>
                <w:i w:val="false"/>
                <w:color w:val="000000"/>
                <w:sz w:val="20"/>
              </w:rPr>
              <w:t xml:space="preserve">
Pencil Cedar </w:t>
            </w:r>
          </w:p>
          <w:p>
            <w:pPr>
              <w:spacing w:after="20"/>
              <w:ind w:left="20"/>
              <w:jc w:val="both"/>
            </w:pPr>
            <w:r>
              <w:rPr>
                <w:rFonts w:ascii="Times New Roman"/>
                <w:b w:val="false"/>
                <w:i w:val="false"/>
                <w:color w:val="000000"/>
                <w:sz w:val="20"/>
              </w:rPr>
              <w:t xml:space="preserve">
Nato </w:t>
            </w:r>
          </w:p>
          <w:p>
            <w:pPr>
              <w:spacing w:after="20"/>
              <w:ind w:left="20"/>
              <w:jc w:val="both"/>
            </w:pPr>
            <w:r>
              <w:rPr>
                <w:rFonts w:ascii="Times New Roman"/>
                <w:b w:val="false"/>
                <w:i w:val="false"/>
                <w:color w:val="000000"/>
                <w:sz w:val="20"/>
              </w:rPr>
              <w:t xml:space="preserve">
Kha-Nunnok </w:t>
            </w:r>
          </w:p>
          <w:p>
            <w:pPr>
              <w:spacing w:after="20"/>
              <w:ind w:left="20"/>
              <w:jc w:val="both"/>
            </w:pPr>
            <w:r>
              <w:rPr>
                <w:rFonts w:ascii="Times New Roman"/>
                <w:b w:val="false"/>
                <w:i w:val="false"/>
                <w:color w:val="000000"/>
                <w:sz w:val="20"/>
              </w:rPr>
              <w:t xml:space="preserve">
Chay </w:t>
            </w:r>
          </w:p>
          <w:p>
            <w:pPr>
              <w:spacing w:after="20"/>
              <w:ind w:left="20"/>
              <w:jc w:val="both"/>
            </w:pPr>
            <w:r>
              <w:rPr>
                <w:rFonts w:ascii="Times New Roman"/>
                <w:b w:val="false"/>
                <w:i w:val="false"/>
                <w:color w:val="000000"/>
                <w:sz w:val="20"/>
              </w:rPr>
              <w:t>
Balam</w:t>
            </w:r>
          </w:p>
          <w:p>
            <w:pPr>
              <w:spacing w:after="20"/>
              <w:ind w:left="20"/>
              <w:jc w:val="both"/>
            </w:pPr>
            <w:r>
              <w:rPr>
                <w:rFonts w:ascii="Times New Roman"/>
                <w:b w:val="false"/>
                <w:i w:val="false"/>
                <w:color w:val="000000"/>
                <w:sz w:val="20"/>
              </w:rPr>
              <w:t>
Padang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Obéro</w:t>
            </w:r>
          </w:p>
          <w:p>
            <w:pPr>
              <w:spacing w:after="20"/>
              <w:ind w:left="20"/>
              <w:jc w:val="both"/>
            </w:pPr>
            <w:r>
              <w:rPr>
                <w:rFonts w:ascii="Times New Roman"/>
                <w:b w:val="false"/>
                <w:i w:val="false"/>
                <w:color w:val="000000"/>
                <w:sz w:val="20"/>
              </w:rPr>
              <w:t>
Пикралима нитида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Picralima nitida (Stapf) T.Durand</w:t>
            </w:r>
          </w:p>
          <w:p>
            <w:pPr>
              <w:spacing w:after="20"/>
              <w:ind w:left="20"/>
              <w:jc w:val="both"/>
            </w:pPr>
            <w:r>
              <w:rPr>
                <w:rFonts w:ascii="Times New Roman"/>
                <w:b w:val="false"/>
                <w:i w:val="false"/>
                <w:color w:val="000000"/>
                <w:sz w:val="20"/>
              </w:rPr>
              <w:t>
(Syn. Picralima klaineana Pierre)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Odzikouna</w:t>
            </w:r>
          </w:p>
          <w:p>
            <w:pPr>
              <w:spacing w:after="20"/>
              <w:ind w:left="20"/>
              <w:jc w:val="both"/>
            </w:pPr>
            <w:r>
              <w:rPr>
                <w:rFonts w:ascii="Times New Roman"/>
                <w:b w:val="false"/>
                <w:i w:val="false"/>
                <w:color w:val="000000"/>
                <w:sz w:val="20"/>
              </w:rPr>
              <w:t>
Сцитопеталум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Scytopetalum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Okan </w:t>
            </w:r>
          </w:p>
          <w:p>
            <w:pPr>
              <w:spacing w:after="20"/>
              <w:ind w:left="20"/>
              <w:jc w:val="both"/>
            </w:pPr>
            <w:r>
              <w:rPr>
                <w:rFonts w:ascii="Times New Roman"/>
                <w:b w:val="false"/>
                <w:i w:val="false"/>
                <w:color w:val="000000"/>
                <w:sz w:val="20"/>
              </w:rPr>
              <w:t>Габун циликодискус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Cylicodiscus gabunensis Harms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Adoum,</w:t>
            </w:r>
          </w:p>
          <w:p>
            <w:pPr>
              <w:spacing w:after="20"/>
              <w:ind w:left="20"/>
              <w:jc w:val="both"/>
            </w:pPr>
            <w:r>
              <w:rPr>
                <w:rFonts w:ascii="Times New Roman"/>
                <w:b w:val="false"/>
                <w:i w:val="false"/>
                <w:color w:val="000000"/>
                <w:sz w:val="20"/>
              </w:rPr>
              <w:t>
African Greenheart,</w:t>
            </w:r>
          </w:p>
          <w:p>
            <w:pPr>
              <w:spacing w:after="20"/>
              <w:ind w:left="20"/>
              <w:jc w:val="both"/>
            </w:pPr>
            <w:r>
              <w:rPr>
                <w:rFonts w:ascii="Times New Roman"/>
                <w:b w:val="false"/>
                <w:i w:val="false"/>
                <w:color w:val="000000"/>
                <w:sz w:val="20"/>
              </w:rPr>
              <w:t>
Bokoka</w:t>
            </w:r>
          </w:p>
          <w:p>
            <w:pPr>
              <w:spacing w:after="20"/>
              <w:ind w:left="20"/>
              <w:jc w:val="both"/>
            </w:pPr>
            <w:r>
              <w:rPr>
                <w:rFonts w:ascii="Times New Roman"/>
                <w:b w:val="false"/>
                <w:i w:val="false"/>
                <w:color w:val="000000"/>
                <w:sz w:val="20"/>
              </w:rPr>
              <w:t>
N'Duma</w:t>
            </w:r>
          </w:p>
          <w:p>
            <w:pPr>
              <w:spacing w:after="20"/>
              <w:ind w:left="20"/>
              <w:jc w:val="both"/>
            </w:pPr>
            <w:r>
              <w:rPr>
                <w:rFonts w:ascii="Times New Roman"/>
                <w:b w:val="false"/>
                <w:i w:val="false"/>
                <w:color w:val="000000"/>
                <w:sz w:val="20"/>
              </w:rPr>
              <w:t>
Bouemon</w:t>
            </w:r>
          </w:p>
          <w:p>
            <w:pPr>
              <w:spacing w:after="20"/>
              <w:ind w:left="20"/>
              <w:jc w:val="both"/>
            </w:pPr>
            <w:r>
              <w:rPr>
                <w:rFonts w:ascii="Times New Roman"/>
                <w:b w:val="false"/>
                <w:i w:val="false"/>
                <w:color w:val="000000"/>
                <w:sz w:val="20"/>
              </w:rPr>
              <w:t>
Edoum,</w:t>
            </w:r>
          </w:p>
          <w:p>
            <w:pPr>
              <w:spacing w:after="20"/>
              <w:ind w:left="20"/>
              <w:jc w:val="both"/>
            </w:pPr>
            <w:r>
              <w:rPr>
                <w:rFonts w:ascii="Times New Roman"/>
                <w:b w:val="false"/>
                <w:i w:val="false"/>
                <w:color w:val="000000"/>
                <w:sz w:val="20"/>
              </w:rPr>
              <w:t>
Oduma</w:t>
            </w:r>
          </w:p>
          <w:p>
            <w:pPr>
              <w:spacing w:after="20"/>
              <w:ind w:left="20"/>
              <w:jc w:val="both"/>
            </w:pPr>
            <w:r>
              <w:rPr>
                <w:rFonts w:ascii="Times New Roman"/>
                <w:b w:val="false"/>
                <w:i w:val="false"/>
                <w:color w:val="000000"/>
                <w:sz w:val="20"/>
              </w:rPr>
              <w:t>
Adadua,</w:t>
            </w:r>
          </w:p>
          <w:p>
            <w:pPr>
              <w:spacing w:after="20"/>
              <w:ind w:left="20"/>
              <w:jc w:val="both"/>
            </w:pPr>
            <w:r>
              <w:rPr>
                <w:rFonts w:ascii="Times New Roman"/>
                <w:b w:val="false"/>
                <w:i w:val="false"/>
                <w:color w:val="000000"/>
                <w:sz w:val="20"/>
              </w:rPr>
              <w:t>
Benya,</w:t>
            </w:r>
          </w:p>
          <w:p>
            <w:pPr>
              <w:spacing w:after="20"/>
              <w:ind w:left="20"/>
              <w:jc w:val="both"/>
            </w:pPr>
            <w:r>
              <w:rPr>
                <w:rFonts w:ascii="Times New Roman"/>
                <w:b w:val="false"/>
                <w:i w:val="false"/>
                <w:color w:val="000000"/>
                <w:sz w:val="20"/>
              </w:rPr>
              <w:t>
Denya</w:t>
            </w:r>
          </w:p>
          <w:p>
            <w:pPr>
              <w:spacing w:after="20"/>
              <w:ind w:left="20"/>
              <w:jc w:val="both"/>
            </w:pPr>
            <w:r>
              <w:rPr>
                <w:rFonts w:ascii="Times New Roman"/>
                <w:b w:val="false"/>
                <w:i w:val="false"/>
                <w:color w:val="000000"/>
                <w:sz w:val="20"/>
              </w:rPr>
              <w:t>
Okan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Okoué </w:t>
            </w:r>
          </w:p>
          <w:p>
            <w:pPr>
              <w:spacing w:after="20"/>
              <w:ind w:left="20"/>
              <w:jc w:val="both"/>
            </w:pPr>
            <w:r>
              <w:rPr>
                <w:rFonts w:ascii="Times New Roman"/>
                <w:b w:val="false"/>
                <w:i w:val="false"/>
                <w:color w:val="000000"/>
                <w:sz w:val="20"/>
              </w:rPr>
              <w:t xml:space="preserve">Ашық бафия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Baphia nitida Lodd.</w:t>
            </w:r>
          </w:p>
          <w:p>
            <w:pPr>
              <w:spacing w:after="20"/>
              <w:ind w:left="20"/>
              <w:jc w:val="both"/>
            </w:pPr>
            <w:r>
              <w:rPr>
                <w:rFonts w:ascii="Times New Roman"/>
                <w:b w:val="false"/>
                <w:i w:val="false"/>
                <w:color w:val="000000"/>
                <w:sz w:val="20"/>
              </w:rPr>
              <w:t>
Baphia pubescens Hook.f.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Okoumé </w:t>
            </w:r>
          </w:p>
          <w:p>
            <w:pPr>
              <w:spacing w:after="20"/>
              <w:ind w:left="20"/>
              <w:jc w:val="both"/>
            </w:pPr>
            <w:r>
              <w:rPr>
                <w:rFonts w:ascii="Times New Roman"/>
                <w:b w:val="false"/>
                <w:i w:val="false"/>
                <w:color w:val="000000"/>
                <w:sz w:val="20"/>
              </w:rPr>
              <w:t>[Клайн аукумеясы]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Aucoumea klaineana Pierre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Экваторлық</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N’Kumi </w:t>
            </w:r>
          </w:p>
          <w:p>
            <w:pPr>
              <w:spacing w:after="20"/>
              <w:ind w:left="20"/>
              <w:jc w:val="both"/>
            </w:pPr>
            <w:r>
              <w:rPr>
                <w:rFonts w:ascii="Times New Roman"/>
                <w:b w:val="false"/>
                <w:i w:val="false"/>
                <w:color w:val="000000"/>
                <w:sz w:val="20"/>
              </w:rPr>
              <w:t xml:space="preserve">
Okumé, </w:t>
            </w:r>
          </w:p>
          <w:p>
            <w:pPr>
              <w:spacing w:after="20"/>
              <w:ind w:left="20"/>
              <w:jc w:val="both"/>
            </w:pPr>
            <w:r>
              <w:rPr>
                <w:rFonts w:ascii="Times New Roman"/>
                <w:b w:val="false"/>
                <w:i w:val="false"/>
                <w:color w:val="000000"/>
                <w:sz w:val="20"/>
              </w:rPr>
              <w:t>
N’Goumi,</w:t>
            </w:r>
          </w:p>
          <w:p>
            <w:pPr>
              <w:spacing w:after="20"/>
              <w:ind w:left="20"/>
              <w:jc w:val="both"/>
            </w:pPr>
            <w:r>
              <w:rPr>
                <w:rFonts w:ascii="Times New Roman"/>
                <w:b w:val="false"/>
                <w:i w:val="false"/>
                <w:color w:val="000000"/>
                <w:sz w:val="20"/>
              </w:rPr>
              <w:t xml:space="preserve">
Okoumé, </w:t>
            </w:r>
          </w:p>
          <w:p>
            <w:pPr>
              <w:spacing w:after="20"/>
              <w:ind w:left="20"/>
              <w:jc w:val="both"/>
            </w:pPr>
            <w:r>
              <w:rPr>
                <w:rFonts w:ascii="Times New Roman"/>
                <w:b w:val="false"/>
                <w:i w:val="false"/>
                <w:color w:val="000000"/>
                <w:sz w:val="20"/>
              </w:rPr>
              <w:t xml:space="preserve">
Angouma </w:t>
            </w:r>
          </w:p>
          <w:p>
            <w:pPr>
              <w:spacing w:after="20"/>
              <w:ind w:left="20"/>
              <w:jc w:val="both"/>
            </w:pPr>
            <w:r>
              <w:rPr>
                <w:rFonts w:ascii="Times New Roman"/>
                <w:b w:val="false"/>
                <w:i w:val="false"/>
                <w:color w:val="000000"/>
                <w:sz w:val="20"/>
              </w:rPr>
              <w:t>
Gaboon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Olon </w:t>
            </w:r>
          </w:p>
          <w:p>
            <w:pPr>
              <w:spacing w:after="20"/>
              <w:ind w:left="20"/>
              <w:jc w:val="both"/>
            </w:pPr>
            <w:r>
              <w:rPr>
                <w:rFonts w:ascii="Times New Roman"/>
                <w:b w:val="false"/>
                <w:i w:val="false"/>
                <w:color w:val="000000"/>
                <w:sz w:val="20"/>
              </w:rPr>
              <w:t xml:space="preserve">Ірі жапырақты фагара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Fagara heitzii Aubrev. &amp; Pellegr.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Экваторлық</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Габон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Bongo</w:t>
            </w:r>
          </w:p>
          <w:p>
            <w:pPr>
              <w:spacing w:after="20"/>
              <w:ind w:left="20"/>
              <w:jc w:val="both"/>
            </w:pPr>
            <w:r>
              <w:rPr>
                <w:rFonts w:ascii="Times New Roman"/>
                <w:b w:val="false"/>
                <w:i w:val="false"/>
                <w:color w:val="000000"/>
                <w:sz w:val="20"/>
              </w:rPr>
              <w:t>
M'Banza</w:t>
            </w:r>
          </w:p>
          <w:p>
            <w:pPr>
              <w:spacing w:after="20"/>
              <w:ind w:left="20"/>
              <w:jc w:val="both"/>
            </w:pPr>
            <w:r>
              <w:rPr>
                <w:rFonts w:ascii="Times New Roman"/>
                <w:b w:val="false"/>
                <w:i w:val="false"/>
                <w:color w:val="000000"/>
                <w:sz w:val="20"/>
              </w:rPr>
              <w:t>
Kamasumu</w:t>
            </w:r>
          </w:p>
          <w:p>
            <w:pPr>
              <w:spacing w:after="20"/>
              <w:ind w:left="20"/>
              <w:jc w:val="both"/>
            </w:pPr>
            <w:r>
              <w:rPr>
                <w:rFonts w:ascii="Times New Roman"/>
                <w:b w:val="false"/>
                <w:i w:val="false"/>
                <w:color w:val="000000"/>
                <w:sz w:val="20"/>
              </w:rPr>
              <w:t>
Olong</w:t>
            </w:r>
          </w:p>
          <w:p>
            <w:pPr>
              <w:spacing w:after="20"/>
              <w:ind w:left="20"/>
              <w:jc w:val="both"/>
            </w:pPr>
            <w:r>
              <w:rPr>
                <w:rFonts w:ascii="Times New Roman"/>
                <w:b w:val="false"/>
                <w:i w:val="false"/>
                <w:color w:val="000000"/>
                <w:sz w:val="20"/>
              </w:rPr>
              <w:t>
Olon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Olonvogo Зантоксилум гиллетии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Zanthoxylum gilletii (De Wild.) P.G.Waterman</w:t>
            </w:r>
          </w:p>
          <w:p>
            <w:pPr>
              <w:spacing w:after="20"/>
              <w:ind w:left="20"/>
              <w:jc w:val="both"/>
            </w:pPr>
            <w:r>
              <w:rPr>
                <w:rFonts w:ascii="Times New Roman"/>
                <w:b w:val="false"/>
                <w:i w:val="false"/>
                <w:color w:val="000000"/>
                <w:sz w:val="20"/>
              </w:rPr>
              <w:t>
(Syn. Fagara inaequalis Engl.</w:t>
            </w:r>
          </w:p>
          <w:p>
            <w:pPr>
              <w:spacing w:after="20"/>
              <w:ind w:left="20"/>
              <w:jc w:val="both"/>
            </w:pPr>
            <w:r>
              <w:rPr>
                <w:rFonts w:ascii="Times New Roman"/>
                <w:b w:val="false"/>
                <w:i w:val="false"/>
                <w:color w:val="000000"/>
                <w:sz w:val="20"/>
              </w:rPr>
              <w:t>
Syn. Fagara macrophylla Engl.</w:t>
            </w:r>
          </w:p>
          <w:p>
            <w:pPr>
              <w:spacing w:after="20"/>
              <w:ind w:left="20"/>
              <w:jc w:val="both"/>
            </w:pPr>
            <w:r>
              <w:rPr>
                <w:rFonts w:ascii="Times New Roman"/>
                <w:b w:val="false"/>
                <w:i w:val="false"/>
                <w:color w:val="000000"/>
                <w:sz w:val="20"/>
              </w:rPr>
              <w:t>
Syn. Fagara tessmannii Engl.)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Onzabili</w:t>
            </w:r>
          </w:p>
          <w:p>
            <w:pPr>
              <w:spacing w:after="20"/>
              <w:ind w:left="20"/>
              <w:jc w:val="both"/>
            </w:pPr>
            <w:r>
              <w:rPr>
                <w:rFonts w:ascii="Times New Roman"/>
                <w:b w:val="false"/>
                <w:i w:val="false"/>
                <w:color w:val="000000"/>
                <w:sz w:val="20"/>
              </w:rPr>
              <w:t>
[Onzabili]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Antrocaryon micraster A. Chev.&amp; Guill.</w:t>
            </w:r>
          </w:p>
          <w:p>
            <w:pPr>
              <w:spacing w:after="20"/>
              <w:ind w:left="20"/>
              <w:jc w:val="both"/>
            </w:pPr>
            <w:r>
              <w:rPr>
                <w:rFonts w:ascii="Times New Roman"/>
                <w:b w:val="false"/>
                <w:i w:val="false"/>
                <w:color w:val="000000"/>
                <w:sz w:val="20"/>
              </w:rPr>
              <w:t xml:space="preserve">
Antrocaryon klaineanum Pierre </w:t>
            </w:r>
          </w:p>
          <w:p>
            <w:pPr>
              <w:spacing w:after="20"/>
              <w:ind w:left="20"/>
              <w:jc w:val="both"/>
            </w:pPr>
            <w:r>
              <w:rPr>
                <w:rFonts w:ascii="Times New Roman"/>
                <w:b w:val="false"/>
                <w:i w:val="false"/>
                <w:color w:val="000000"/>
                <w:sz w:val="20"/>
              </w:rPr>
              <w:t xml:space="preserve">
Antrocaryon nannanii De Wild.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Ангола </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Экваторлық</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Португалия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N’Gongo </w:t>
            </w:r>
          </w:p>
          <w:p>
            <w:pPr>
              <w:spacing w:after="20"/>
              <w:ind w:left="20"/>
              <w:jc w:val="both"/>
            </w:pPr>
            <w:r>
              <w:rPr>
                <w:rFonts w:ascii="Times New Roman"/>
                <w:b w:val="false"/>
                <w:i w:val="false"/>
                <w:color w:val="000000"/>
                <w:sz w:val="20"/>
              </w:rPr>
              <w:t xml:space="preserve">
Angonga </w:t>
            </w:r>
          </w:p>
          <w:p>
            <w:pPr>
              <w:spacing w:after="20"/>
              <w:ind w:left="20"/>
              <w:jc w:val="both"/>
            </w:pPr>
            <w:r>
              <w:rPr>
                <w:rFonts w:ascii="Times New Roman"/>
                <w:b w:val="false"/>
                <w:i w:val="false"/>
                <w:color w:val="000000"/>
                <w:sz w:val="20"/>
              </w:rPr>
              <w:t xml:space="preserve">
Akoua </w:t>
            </w:r>
          </w:p>
          <w:p>
            <w:pPr>
              <w:spacing w:after="20"/>
              <w:ind w:left="20"/>
              <w:jc w:val="both"/>
            </w:pPr>
            <w:r>
              <w:rPr>
                <w:rFonts w:ascii="Times New Roman"/>
                <w:b w:val="false"/>
                <w:i w:val="false"/>
                <w:color w:val="000000"/>
                <w:sz w:val="20"/>
              </w:rPr>
              <w:t xml:space="preserve">
Anguekong </w:t>
            </w:r>
          </w:p>
          <w:p>
            <w:pPr>
              <w:spacing w:after="20"/>
              <w:ind w:left="20"/>
              <w:jc w:val="both"/>
            </w:pPr>
            <w:r>
              <w:rPr>
                <w:rFonts w:ascii="Times New Roman"/>
                <w:b w:val="false"/>
                <w:i w:val="false"/>
                <w:color w:val="000000"/>
                <w:sz w:val="20"/>
              </w:rPr>
              <w:t xml:space="preserve">
Onzabili </w:t>
            </w:r>
          </w:p>
          <w:p>
            <w:pPr>
              <w:spacing w:after="20"/>
              <w:ind w:left="20"/>
              <w:jc w:val="both"/>
            </w:pPr>
            <w:r>
              <w:rPr>
                <w:rFonts w:ascii="Times New Roman"/>
                <w:b w:val="false"/>
                <w:i w:val="false"/>
                <w:color w:val="000000"/>
                <w:sz w:val="20"/>
              </w:rPr>
              <w:t xml:space="preserve">
Aprokuma </w:t>
            </w:r>
          </w:p>
          <w:p>
            <w:pPr>
              <w:spacing w:after="20"/>
              <w:ind w:left="20"/>
              <w:jc w:val="both"/>
            </w:pPr>
            <w:r>
              <w:rPr>
                <w:rFonts w:ascii="Times New Roman"/>
                <w:b w:val="false"/>
                <w:i w:val="false"/>
                <w:color w:val="000000"/>
                <w:sz w:val="20"/>
              </w:rPr>
              <w:t xml:space="preserve">
Mugongo </w:t>
            </w:r>
          </w:p>
          <w:p>
            <w:pPr>
              <w:spacing w:after="20"/>
              <w:ind w:left="20"/>
              <w:jc w:val="both"/>
            </w:pPr>
            <w:r>
              <w:rPr>
                <w:rFonts w:ascii="Times New Roman"/>
                <w:b w:val="false"/>
                <w:i w:val="false"/>
                <w:color w:val="000000"/>
                <w:sz w:val="20"/>
              </w:rPr>
              <w:t xml:space="preserve">
Mongongo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Orey</w:t>
            </w:r>
          </w:p>
          <w:p>
            <w:pPr>
              <w:spacing w:after="20"/>
              <w:ind w:left="20"/>
              <w:jc w:val="both"/>
            </w:pPr>
            <w:r>
              <w:rPr>
                <w:rFonts w:ascii="Times New Roman"/>
                <w:b w:val="false"/>
                <w:i w:val="false"/>
                <w:color w:val="000000"/>
                <w:sz w:val="20"/>
              </w:rPr>
              <w:t>
[Orey]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Campnosperma panamense Standl.</w:t>
            </w:r>
          </w:p>
          <w:p>
            <w:pPr>
              <w:spacing w:after="20"/>
              <w:ind w:left="20"/>
              <w:jc w:val="both"/>
            </w:pPr>
            <w:r>
              <w:rPr>
                <w:rFonts w:ascii="Times New Roman"/>
                <w:b w:val="false"/>
                <w:i w:val="false"/>
                <w:color w:val="000000"/>
                <w:sz w:val="20"/>
              </w:rPr>
              <w:t>
Campnosperma gummifera (L). March.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Osanga</w:t>
            </w:r>
          </w:p>
          <w:p>
            <w:pPr>
              <w:spacing w:after="20"/>
              <w:ind w:left="20"/>
              <w:jc w:val="both"/>
            </w:pPr>
            <w:r>
              <w:rPr>
                <w:rFonts w:ascii="Times New Roman"/>
                <w:b w:val="false"/>
                <w:i w:val="false"/>
                <w:color w:val="000000"/>
                <w:sz w:val="20"/>
              </w:rPr>
              <w:t>
Птелеопсис хилодендрон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Pteleopsis hylodendron Mildbr.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Конго (Дем. Респ.)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Sikon</w:t>
            </w:r>
          </w:p>
          <w:p>
            <w:pPr>
              <w:spacing w:after="20"/>
              <w:ind w:left="20"/>
              <w:jc w:val="both"/>
            </w:pPr>
            <w:r>
              <w:rPr>
                <w:rFonts w:ascii="Times New Roman"/>
                <w:b w:val="false"/>
                <w:i w:val="false"/>
                <w:color w:val="000000"/>
                <w:sz w:val="20"/>
              </w:rPr>
              <w:t>
Koframire</w:t>
            </w:r>
          </w:p>
          <w:p>
            <w:pPr>
              <w:spacing w:after="20"/>
              <w:ind w:left="20"/>
              <w:jc w:val="both"/>
            </w:pPr>
            <w:r>
              <w:rPr>
                <w:rFonts w:ascii="Times New Roman"/>
                <w:b w:val="false"/>
                <w:i w:val="false"/>
                <w:color w:val="000000"/>
                <w:sz w:val="20"/>
              </w:rPr>
              <w:t>
Osanga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Ossimiale</w:t>
            </w:r>
          </w:p>
          <w:p>
            <w:pPr>
              <w:spacing w:after="20"/>
              <w:ind w:left="20"/>
              <w:jc w:val="both"/>
            </w:pPr>
            <w:r>
              <w:rPr>
                <w:rFonts w:ascii="Times New Roman"/>
                <w:b w:val="false"/>
                <w:i w:val="false"/>
                <w:color w:val="000000"/>
                <w:sz w:val="20"/>
              </w:rPr>
              <w:t>
Ньютония левкокарпа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Newtonia leucocarpa Gilb. &amp; Bout.</w:t>
            </w:r>
          </w:p>
          <w:p>
            <w:pPr>
              <w:spacing w:after="20"/>
              <w:ind w:left="20"/>
              <w:jc w:val="both"/>
            </w:pPr>
            <w:r>
              <w:rPr>
                <w:rFonts w:ascii="Times New Roman"/>
                <w:b w:val="false"/>
                <w:i w:val="false"/>
                <w:color w:val="000000"/>
                <w:sz w:val="20"/>
              </w:rPr>
              <w:t>
(Syn. Piptadenia leucocarpa Harms)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Ossoko</w:t>
            </w:r>
          </w:p>
          <w:p>
            <w:pPr>
              <w:spacing w:after="20"/>
              <w:ind w:left="20"/>
              <w:jc w:val="both"/>
            </w:pPr>
            <w:r>
              <w:rPr>
                <w:rFonts w:ascii="Times New Roman"/>
                <w:b w:val="false"/>
                <w:i w:val="false"/>
                <w:color w:val="000000"/>
                <w:sz w:val="20"/>
              </w:rPr>
              <w:t>
Сцифоцефалиум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Scyphocephalium ochocoa Warb.</w:t>
            </w:r>
          </w:p>
          <w:p>
            <w:pPr>
              <w:spacing w:after="20"/>
              <w:ind w:left="20"/>
              <w:jc w:val="both"/>
            </w:pPr>
            <w:r>
              <w:rPr>
                <w:rFonts w:ascii="Times New Roman"/>
                <w:b w:val="false"/>
                <w:i w:val="false"/>
                <w:color w:val="000000"/>
                <w:sz w:val="20"/>
              </w:rPr>
              <w:t>
Scyphocephalium mannii Warb.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Ossoko,</w:t>
            </w:r>
          </w:p>
          <w:p>
            <w:pPr>
              <w:spacing w:after="20"/>
              <w:ind w:left="20"/>
              <w:jc w:val="both"/>
            </w:pPr>
            <w:r>
              <w:rPr>
                <w:rFonts w:ascii="Times New Roman"/>
                <w:b w:val="false"/>
                <w:i w:val="false"/>
                <w:color w:val="000000"/>
                <w:sz w:val="20"/>
              </w:rPr>
              <w:t>
Sogho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Ovengkol </w:t>
            </w:r>
          </w:p>
          <w:p>
            <w:pPr>
              <w:spacing w:after="20"/>
              <w:ind w:left="20"/>
              <w:jc w:val="both"/>
            </w:pPr>
            <w:r>
              <w:rPr>
                <w:rFonts w:ascii="Times New Roman"/>
                <w:b w:val="false"/>
                <w:i w:val="false"/>
                <w:color w:val="000000"/>
                <w:sz w:val="20"/>
              </w:rPr>
              <w:t>
[Ovengkol]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Guibourtia ehie (A.Chev.) J. Léonard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Экваторлық</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Amazakoue </w:t>
            </w:r>
          </w:p>
          <w:p>
            <w:pPr>
              <w:spacing w:after="20"/>
              <w:ind w:left="20"/>
              <w:jc w:val="both"/>
            </w:pPr>
            <w:r>
              <w:rPr>
                <w:rFonts w:ascii="Times New Roman"/>
                <w:b w:val="false"/>
                <w:i w:val="false"/>
                <w:color w:val="000000"/>
                <w:sz w:val="20"/>
              </w:rPr>
              <w:t xml:space="preserve">
Palissandro </w:t>
            </w:r>
          </w:p>
          <w:p>
            <w:pPr>
              <w:spacing w:after="20"/>
              <w:ind w:left="20"/>
              <w:jc w:val="both"/>
            </w:pPr>
            <w:r>
              <w:rPr>
                <w:rFonts w:ascii="Times New Roman"/>
                <w:b w:val="false"/>
                <w:i w:val="false"/>
                <w:color w:val="000000"/>
                <w:sz w:val="20"/>
              </w:rPr>
              <w:t xml:space="preserve">
Ovengkol </w:t>
            </w:r>
          </w:p>
          <w:p>
            <w:pPr>
              <w:spacing w:after="20"/>
              <w:ind w:left="20"/>
              <w:jc w:val="both"/>
            </w:pPr>
            <w:r>
              <w:rPr>
                <w:rFonts w:ascii="Times New Roman"/>
                <w:b w:val="false"/>
                <w:i w:val="false"/>
                <w:color w:val="000000"/>
                <w:sz w:val="20"/>
              </w:rPr>
              <w:t xml:space="preserve">
Hyeduanini, </w:t>
            </w:r>
          </w:p>
          <w:p>
            <w:pPr>
              <w:spacing w:after="20"/>
              <w:ind w:left="20"/>
              <w:jc w:val="both"/>
            </w:pPr>
            <w:r>
              <w:rPr>
                <w:rFonts w:ascii="Times New Roman"/>
                <w:b w:val="false"/>
                <w:i w:val="false"/>
                <w:color w:val="000000"/>
                <w:sz w:val="20"/>
              </w:rPr>
              <w:t xml:space="preserve">
Anokye </w:t>
            </w:r>
          </w:p>
          <w:p>
            <w:pPr>
              <w:spacing w:after="20"/>
              <w:ind w:left="20"/>
              <w:jc w:val="both"/>
            </w:pPr>
            <w:r>
              <w:rPr>
                <w:rFonts w:ascii="Times New Roman"/>
                <w:b w:val="false"/>
                <w:i w:val="false"/>
                <w:color w:val="000000"/>
                <w:sz w:val="20"/>
              </w:rPr>
              <w:t>
Mozambique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Ovoga </w:t>
            </w:r>
          </w:p>
          <w:p>
            <w:pPr>
              <w:spacing w:after="20"/>
              <w:ind w:left="20"/>
              <w:jc w:val="both"/>
            </w:pPr>
            <w:r>
              <w:rPr>
                <w:rFonts w:ascii="Times New Roman"/>
                <w:b w:val="false"/>
                <w:i w:val="false"/>
                <w:color w:val="000000"/>
                <w:sz w:val="20"/>
              </w:rPr>
              <w:t xml:space="preserve">Майлы пога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Poga oleosa Pierre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Нигерия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Ngale</w:t>
            </w:r>
          </w:p>
          <w:p>
            <w:pPr>
              <w:spacing w:after="20"/>
              <w:ind w:left="20"/>
              <w:jc w:val="both"/>
            </w:pPr>
            <w:r>
              <w:rPr>
                <w:rFonts w:ascii="Times New Roman"/>
                <w:b w:val="false"/>
                <w:i w:val="false"/>
                <w:color w:val="000000"/>
                <w:sz w:val="20"/>
              </w:rPr>
              <w:t>
Afo,</w:t>
            </w:r>
          </w:p>
          <w:p>
            <w:pPr>
              <w:spacing w:after="20"/>
              <w:ind w:left="20"/>
              <w:jc w:val="both"/>
            </w:pPr>
            <w:r>
              <w:rPr>
                <w:rFonts w:ascii="Times New Roman"/>
                <w:b w:val="false"/>
                <w:i w:val="false"/>
                <w:color w:val="000000"/>
                <w:sz w:val="20"/>
              </w:rPr>
              <w:t>
Ovoga</w:t>
            </w:r>
          </w:p>
          <w:p>
            <w:pPr>
              <w:spacing w:after="20"/>
              <w:ind w:left="20"/>
              <w:jc w:val="both"/>
            </w:pPr>
            <w:r>
              <w:rPr>
                <w:rFonts w:ascii="Times New Roman"/>
                <w:b w:val="false"/>
                <w:i w:val="false"/>
                <w:color w:val="000000"/>
                <w:sz w:val="20"/>
              </w:rPr>
              <w:t>
Inoi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Ozigo </w:t>
            </w:r>
          </w:p>
          <w:p>
            <w:pPr>
              <w:spacing w:after="20"/>
              <w:ind w:left="20"/>
              <w:jc w:val="both"/>
            </w:pPr>
            <w:r>
              <w:rPr>
                <w:rFonts w:ascii="Times New Roman"/>
                <w:b w:val="false"/>
                <w:i w:val="false"/>
                <w:color w:val="000000"/>
                <w:sz w:val="20"/>
              </w:rPr>
              <w:t>Озиго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Dacryodes buettneri (Engl.) H.J. Lam. </w:t>
            </w:r>
          </w:p>
          <w:p>
            <w:pPr>
              <w:spacing w:after="20"/>
              <w:ind w:left="20"/>
              <w:jc w:val="both"/>
            </w:pPr>
            <w:r>
              <w:rPr>
                <w:rFonts w:ascii="Times New Roman"/>
                <w:b w:val="false"/>
                <w:i w:val="false"/>
                <w:color w:val="000000"/>
                <w:sz w:val="20"/>
              </w:rPr>
              <w:t>
(Syn. Pachylobus buettneri Engl.)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Экваторлық</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Assia </w:t>
            </w:r>
          </w:p>
          <w:p>
            <w:pPr>
              <w:spacing w:after="20"/>
              <w:ind w:left="20"/>
              <w:jc w:val="both"/>
            </w:pPr>
            <w:r>
              <w:rPr>
                <w:rFonts w:ascii="Times New Roman"/>
                <w:b w:val="false"/>
                <w:i w:val="false"/>
                <w:color w:val="000000"/>
                <w:sz w:val="20"/>
              </w:rPr>
              <w:t xml:space="preserve">
Ozigo, </w:t>
            </w:r>
          </w:p>
          <w:p>
            <w:pPr>
              <w:spacing w:after="20"/>
              <w:ind w:left="20"/>
              <w:jc w:val="both"/>
            </w:pPr>
            <w:r>
              <w:rPr>
                <w:rFonts w:ascii="Times New Roman"/>
                <w:b w:val="false"/>
                <w:i w:val="false"/>
                <w:color w:val="000000"/>
                <w:sz w:val="20"/>
              </w:rPr>
              <w:t xml:space="preserve">
Assia </w:t>
            </w:r>
          </w:p>
          <w:p>
            <w:pPr>
              <w:spacing w:after="20"/>
              <w:ind w:left="20"/>
              <w:jc w:val="both"/>
            </w:pPr>
            <w:r>
              <w:rPr>
                <w:rFonts w:ascii="Times New Roman"/>
                <w:b w:val="false"/>
                <w:i w:val="false"/>
                <w:color w:val="000000"/>
                <w:sz w:val="20"/>
              </w:rPr>
              <w:t>
Assia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Ozouga</w:t>
            </w:r>
          </w:p>
          <w:p>
            <w:pPr>
              <w:spacing w:after="20"/>
              <w:ind w:left="20"/>
              <w:jc w:val="both"/>
            </w:pPr>
            <w:r>
              <w:rPr>
                <w:rFonts w:ascii="Times New Roman"/>
                <w:b w:val="false"/>
                <w:i w:val="false"/>
                <w:color w:val="000000"/>
                <w:sz w:val="20"/>
              </w:rPr>
              <w:t xml:space="preserve">
Габон сакоглоттисі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Sacoglottis gabonensis Urb.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Сьерра-Леоне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Bedwa,</w:t>
            </w:r>
          </w:p>
          <w:p>
            <w:pPr>
              <w:spacing w:after="20"/>
              <w:ind w:left="20"/>
              <w:jc w:val="both"/>
            </w:pPr>
            <w:r>
              <w:rPr>
                <w:rFonts w:ascii="Times New Roman"/>
                <w:b w:val="false"/>
                <w:i w:val="false"/>
                <w:color w:val="000000"/>
                <w:sz w:val="20"/>
              </w:rPr>
              <w:t>
Bidou,</w:t>
            </w:r>
          </w:p>
          <w:p>
            <w:pPr>
              <w:spacing w:after="20"/>
              <w:ind w:left="20"/>
              <w:jc w:val="both"/>
            </w:pPr>
            <w:r>
              <w:rPr>
                <w:rFonts w:ascii="Times New Roman"/>
                <w:b w:val="false"/>
                <w:i w:val="false"/>
                <w:color w:val="000000"/>
                <w:sz w:val="20"/>
              </w:rPr>
              <w:t>
Bodoua,</w:t>
            </w:r>
          </w:p>
          <w:p>
            <w:pPr>
              <w:spacing w:after="20"/>
              <w:ind w:left="20"/>
              <w:jc w:val="both"/>
            </w:pPr>
            <w:r>
              <w:rPr>
                <w:rFonts w:ascii="Times New Roman"/>
                <w:b w:val="false"/>
                <w:i w:val="false"/>
                <w:color w:val="000000"/>
                <w:sz w:val="20"/>
              </w:rPr>
              <w:t>
Edoue,</w:t>
            </w:r>
          </w:p>
          <w:p>
            <w:pPr>
              <w:spacing w:after="20"/>
              <w:ind w:left="20"/>
              <w:jc w:val="both"/>
            </w:pPr>
            <w:r>
              <w:rPr>
                <w:rFonts w:ascii="Times New Roman"/>
                <w:b w:val="false"/>
                <w:i w:val="false"/>
                <w:color w:val="000000"/>
                <w:sz w:val="20"/>
              </w:rPr>
              <w:t>
Eloue</w:t>
            </w:r>
          </w:p>
          <w:p>
            <w:pPr>
              <w:spacing w:after="20"/>
              <w:ind w:left="20"/>
              <w:jc w:val="both"/>
            </w:pPr>
            <w:r>
              <w:rPr>
                <w:rFonts w:ascii="Times New Roman"/>
                <w:b w:val="false"/>
                <w:i w:val="false"/>
                <w:color w:val="000000"/>
                <w:sz w:val="20"/>
              </w:rPr>
              <w:t>
Niuka</w:t>
            </w:r>
          </w:p>
          <w:p>
            <w:pPr>
              <w:spacing w:after="20"/>
              <w:ind w:left="20"/>
              <w:jc w:val="both"/>
            </w:pPr>
            <w:r>
              <w:rPr>
                <w:rFonts w:ascii="Times New Roman"/>
                <w:b w:val="false"/>
                <w:i w:val="false"/>
                <w:color w:val="000000"/>
                <w:sz w:val="20"/>
              </w:rPr>
              <w:t>
Akouapo,</w:t>
            </w:r>
          </w:p>
          <w:p>
            <w:pPr>
              <w:spacing w:after="20"/>
              <w:ind w:left="20"/>
              <w:jc w:val="both"/>
            </w:pPr>
            <w:r>
              <w:rPr>
                <w:rFonts w:ascii="Times New Roman"/>
                <w:b w:val="false"/>
                <w:i w:val="false"/>
                <w:color w:val="000000"/>
                <w:sz w:val="20"/>
              </w:rPr>
              <w:t>
Tougbi</w:t>
            </w:r>
          </w:p>
          <w:p>
            <w:pPr>
              <w:spacing w:after="20"/>
              <w:ind w:left="20"/>
              <w:jc w:val="both"/>
            </w:pPr>
            <w:r>
              <w:rPr>
                <w:rFonts w:ascii="Times New Roman"/>
                <w:b w:val="false"/>
                <w:i w:val="false"/>
                <w:color w:val="000000"/>
                <w:sz w:val="20"/>
              </w:rPr>
              <w:t>
Essoua,</w:t>
            </w:r>
          </w:p>
          <w:p>
            <w:pPr>
              <w:spacing w:after="20"/>
              <w:ind w:left="20"/>
              <w:jc w:val="both"/>
            </w:pPr>
            <w:r>
              <w:rPr>
                <w:rFonts w:ascii="Times New Roman"/>
                <w:b w:val="false"/>
                <w:i w:val="false"/>
                <w:color w:val="000000"/>
                <w:sz w:val="20"/>
              </w:rPr>
              <w:t>
Ozouga</w:t>
            </w:r>
          </w:p>
          <w:p>
            <w:pPr>
              <w:spacing w:after="20"/>
              <w:ind w:left="20"/>
              <w:jc w:val="both"/>
            </w:pPr>
            <w:r>
              <w:rPr>
                <w:rFonts w:ascii="Times New Roman"/>
                <w:b w:val="false"/>
                <w:i w:val="false"/>
                <w:color w:val="000000"/>
                <w:sz w:val="20"/>
              </w:rPr>
              <w:t>
Ozouga,</w:t>
            </w:r>
          </w:p>
          <w:p>
            <w:pPr>
              <w:spacing w:after="20"/>
              <w:ind w:left="20"/>
              <w:jc w:val="both"/>
            </w:pPr>
            <w:r>
              <w:rPr>
                <w:rFonts w:ascii="Times New Roman"/>
                <w:b w:val="false"/>
                <w:i w:val="false"/>
                <w:color w:val="000000"/>
                <w:sz w:val="20"/>
              </w:rPr>
              <w:t>
Atala,</w:t>
            </w:r>
          </w:p>
          <w:p>
            <w:pPr>
              <w:spacing w:after="20"/>
              <w:ind w:left="20"/>
              <w:jc w:val="both"/>
            </w:pPr>
            <w:r>
              <w:rPr>
                <w:rFonts w:ascii="Times New Roman"/>
                <w:b w:val="false"/>
                <w:i w:val="false"/>
                <w:color w:val="000000"/>
                <w:sz w:val="20"/>
              </w:rPr>
              <w:t>
Tala,</w:t>
            </w:r>
          </w:p>
          <w:p>
            <w:pPr>
              <w:spacing w:after="20"/>
              <w:ind w:left="20"/>
              <w:jc w:val="both"/>
            </w:pPr>
            <w:r>
              <w:rPr>
                <w:rFonts w:ascii="Times New Roman"/>
                <w:b w:val="false"/>
                <w:i w:val="false"/>
                <w:color w:val="000000"/>
                <w:sz w:val="20"/>
              </w:rPr>
              <w:t>
Ugu</w:t>
            </w:r>
          </w:p>
          <w:p>
            <w:pPr>
              <w:spacing w:after="20"/>
              <w:ind w:left="20"/>
              <w:jc w:val="both"/>
            </w:pPr>
            <w:r>
              <w:rPr>
                <w:rFonts w:ascii="Times New Roman"/>
                <w:b w:val="false"/>
                <w:i w:val="false"/>
                <w:color w:val="000000"/>
                <w:sz w:val="20"/>
              </w:rPr>
              <w:t>
Kpowuli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Paco</w:t>
            </w:r>
          </w:p>
          <w:p>
            <w:pPr>
              <w:spacing w:after="20"/>
              <w:ind w:left="20"/>
              <w:jc w:val="both"/>
            </w:pPr>
            <w:r>
              <w:rPr>
                <w:rFonts w:ascii="Times New Roman"/>
                <w:b w:val="false"/>
                <w:i w:val="false"/>
                <w:color w:val="000000"/>
                <w:sz w:val="20"/>
              </w:rPr>
              <w:t>
Птероксилон обликвум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Ptaeroxylon obliquum Radlk.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Padauk Amboyna</w:t>
            </w:r>
          </w:p>
          <w:p>
            <w:pPr>
              <w:spacing w:after="20"/>
              <w:ind w:left="20"/>
              <w:jc w:val="both"/>
            </w:pPr>
            <w:r>
              <w:rPr>
                <w:rFonts w:ascii="Times New Roman"/>
                <w:b w:val="false"/>
                <w:i w:val="false"/>
                <w:color w:val="000000"/>
                <w:sz w:val="20"/>
              </w:rPr>
              <w:t>
[Гибон птерокарпусы]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Pterocarpus indicus Willd.</w:t>
            </w:r>
          </w:p>
          <w:p>
            <w:pPr>
              <w:spacing w:after="20"/>
              <w:ind w:left="20"/>
              <w:jc w:val="both"/>
            </w:pPr>
            <w:r>
              <w:rPr>
                <w:rFonts w:ascii="Times New Roman"/>
                <w:b w:val="false"/>
                <w:i w:val="false"/>
                <w:color w:val="000000"/>
                <w:sz w:val="20"/>
              </w:rPr>
              <w:t>
(Syn. Pterocarpus vidalianus Rolfe)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Үндістан </w:t>
            </w:r>
          </w:p>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xml:space="preserve">
Малайзия </w:t>
            </w:r>
          </w:p>
          <w:p>
            <w:pPr>
              <w:spacing w:after="20"/>
              <w:ind w:left="20"/>
              <w:jc w:val="both"/>
            </w:pPr>
            <w:r>
              <w:rPr>
                <w:rFonts w:ascii="Times New Roman"/>
                <w:b w:val="false"/>
                <w:i w:val="false"/>
                <w:color w:val="000000"/>
                <w:sz w:val="20"/>
              </w:rPr>
              <w:t xml:space="preserve">
Мьянма </w:t>
            </w:r>
          </w:p>
          <w:p>
            <w:pPr>
              <w:spacing w:after="20"/>
              <w:ind w:left="20"/>
              <w:jc w:val="both"/>
            </w:pPr>
            <w:r>
              <w:rPr>
                <w:rFonts w:ascii="Times New Roman"/>
                <w:b w:val="false"/>
                <w:i w:val="false"/>
                <w:color w:val="000000"/>
                <w:sz w:val="20"/>
              </w:rPr>
              <w:t xml:space="preserve">
Папуа-Жаңа Гвинея </w:t>
            </w:r>
          </w:p>
          <w:p>
            <w:pPr>
              <w:spacing w:after="20"/>
              <w:ind w:left="20"/>
              <w:jc w:val="both"/>
            </w:pPr>
            <w:r>
              <w:rPr>
                <w:rFonts w:ascii="Times New Roman"/>
                <w:b w:val="false"/>
                <w:i w:val="false"/>
                <w:color w:val="000000"/>
                <w:sz w:val="20"/>
              </w:rPr>
              <w:t xml:space="preserve">
Филиппины </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Ұлыбритания</w:t>
            </w:r>
          </w:p>
          <w:p>
            <w:pPr>
              <w:spacing w:after="20"/>
              <w:ind w:left="20"/>
              <w:jc w:val="both"/>
            </w:pPr>
            <w:r>
              <w:rPr>
                <w:rFonts w:ascii="Times New Roman"/>
                <w:b w:val="false"/>
                <w:i w:val="false"/>
                <w:color w:val="000000"/>
                <w:sz w:val="20"/>
              </w:rPr>
              <w:t xml:space="preserve">
Япония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Andaman-Padauk</w:t>
            </w:r>
          </w:p>
          <w:p>
            <w:pPr>
              <w:spacing w:after="20"/>
              <w:ind w:left="20"/>
              <w:jc w:val="both"/>
            </w:pPr>
            <w:r>
              <w:rPr>
                <w:rFonts w:ascii="Times New Roman"/>
                <w:b w:val="false"/>
                <w:i w:val="false"/>
                <w:color w:val="000000"/>
                <w:sz w:val="20"/>
              </w:rPr>
              <w:t>
Sena,</w:t>
            </w:r>
          </w:p>
          <w:p>
            <w:pPr>
              <w:spacing w:after="20"/>
              <w:ind w:left="20"/>
              <w:jc w:val="both"/>
            </w:pPr>
            <w:r>
              <w:rPr>
                <w:rFonts w:ascii="Times New Roman"/>
                <w:b w:val="false"/>
                <w:i w:val="false"/>
                <w:color w:val="000000"/>
                <w:sz w:val="20"/>
              </w:rPr>
              <w:t>
Sonokembang</w:t>
            </w:r>
          </w:p>
          <w:p>
            <w:pPr>
              <w:spacing w:after="20"/>
              <w:ind w:left="20"/>
              <w:jc w:val="both"/>
            </w:pPr>
            <w:r>
              <w:rPr>
                <w:rFonts w:ascii="Times New Roman"/>
                <w:b w:val="false"/>
                <w:i w:val="false"/>
                <w:color w:val="000000"/>
                <w:sz w:val="20"/>
              </w:rPr>
              <w:t>
Linggua</w:t>
            </w:r>
          </w:p>
          <w:p>
            <w:pPr>
              <w:spacing w:after="20"/>
              <w:ind w:left="20"/>
              <w:jc w:val="both"/>
            </w:pPr>
            <w:r>
              <w:rPr>
                <w:rFonts w:ascii="Times New Roman"/>
                <w:b w:val="false"/>
                <w:i w:val="false"/>
                <w:color w:val="000000"/>
                <w:sz w:val="20"/>
              </w:rPr>
              <w:t>
Angsana</w:t>
            </w:r>
          </w:p>
          <w:p>
            <w:pPr>
              <w:spacing w:after="20"/>
              <w:ind w:left="20"/>
              <w:jc w:val="both"/>
            </w:pPr>
            <w:r>
              <w:rPr>
                <w:rFonts w:ascii="Times New Roman"/>
                <w:b w:val="false"/>
                <w:i w:val="false"/>
                <w:color w:val="000000"/>
                <w:sz w:val="20"/>
              </w:rPr>
              <w:t>
Amboina</w:t>
            </w:r>
          </w:p>
          <w:p>
            <w:pPr>
              <w:spacing w:after="20"/>
              <w:ind w:left="20"/>
              <w:jc w:val="both"/>
            </w:pPr>
            <w:r>
              <w:rPr>
                <w:rFonts w:ascii="Times New Roman"/>
                <w:b w:val="false"/>
                <w:i w:val="false"/>
                <w:color w:val="000000"/>
                <w:sz w:val="20"/>
              </w:rPr>
              <w:t xml:space="preserve">
Sena </w:t>
            </w:r>
          </w:p>
          <w:p>
            <w:pPr>
              <w:spacing w:after="20"/>
              <w:ind w:left="20"/>
              <w:jc w:val="both"/>
            </w:pPr>
            <w:r>
              <w:rPr>
                <w:rFonts w:ascii="Times New Roman"/>
                <w:b w:val="false"/>
                <w:i w:val="false"/>
                <w:color w:val="000000"/>
                <w:sz w:val="20"/>
              </w:rPr>
              <w:t xml:space="preserve">
Pashu-Padauk </w:t>
            </w:r>
          </w:p>
          <w:p>
            <w:pPr>
              <w:spacing w:after="20"/>
              <w:ind w:left="20"/>
              <w:jc w:val="both"/>
            </w:pPr>
            <w:r>
              <w:rPr>
                <w:rFonts w:ascii="Times New Roman"/>
                <w:b w:val="false"/>
                <w:i w:val="false"/>
                <w:color w:val="000000"/>
                <w:sz w:val="20"/>
              </w:rPr>
              <w:t xml:space="preserve">
Png-Rosewood </w:t>
            </w:r>
          </w:p>
          <w:p>
            <w:pPr>
              <w:spacing w:after="20"/>
              <w:ind w:left="20"/>
              <w:jc w:val="both"/>
            </w:pPr>
            <w:r>
              <w:rPr>
                <w:rFonts w:ascii="Times New Roman"/>
                <w:b w:val="false"/>
                <w:i w:val="false"/>
                <w:color w:val="000000"/>
                <w:sz w:val="20"/>
              </w:rPr>
              <w:t>
Manila-Padouk,</w:t>
            </w:r>
          </w:p>
          <w:p>
            <w:pPr>
              <w:spacing w:after="20"/>
              <w:ind w:left="20"/>
              <w:jc w:val="both"/>
            </w:pPr>
            <w:r>
              <w:rPr>
                <w:rFonts w:ascii="Times New Roman"/>
                <w:b w:val="false"/>
                <w:i w:val="false"/>
                <w:color w:val="000000"/>
                <w:sz w:val="20"/>
              </w:rPr>
              <w:t>
Narra</w:t>
            </w:r>
          </w:p>
          <w:p>
            <w:pPr>
              <w:spacing w:after="20"/>
              <w:ind w:left="20"/>
              <w:jc w:val="both"/>
            </w:pPr>
            <w:r>
              <w:rPr>
                <w:rFonts w:ascii="Times New Roman"/>
                <w:b w:val="false"/>
                <w:i w:val="false"/>
                <w:color w:val="000000"/>
                <w:sz w:val="20"/>
              </w:rPr>
              <w:t>
Vitali</w:t>
            </w:r>
          </w:p>
          <w:p>
            <w:pPr>
              <w:spacing w:after="20"/>
              <w:ind w:left="20"/>
              <w:jc w:val="both"/>
            </w:pPr>
            <w:r>
              <w:rPr>
                <w:rFonts w:ascii="Times New Roman"/>
                <w:b w:val="false"/>
                <w:i w:val="false"/>
                <w:color w:val="000000"/>
                <w:sz w:val="20"/>
              </w:rPr>
              <w:t>
Amboine/Amboyna or Padouk</w:t>
            </w:r>
          </w:p>
          <w:p>
            <w:pPr>
              <w:spacing w:after="20"/>
              <w:ind w:left="20"/>
              <w:jc w:val="both"/>
            </w:pPr>
            <w:r>
              <w:rPr>
                <w:rFonts w:ascii="Times New Roman"/>
                <w:b w:val="false"/>
                <w:i w:val="false"/>
                <w:color w:val="000000"/>
                <w:sz w:val="20"/>
              </w:rPr>
              <w:t>
Amboine/Amboyna or Padouk</w:t>
            </w:r>
          </w:p>
          <w:p>
            <w:pPr>
              <w:spacing w:after="20"/>
              <w:ind w:left="20"/>
              <w:jc w:val="both"/>
            </w:pPr>
            <w:r>
              <w:rPr>
                <w:rFonts w:ascii="Times New Roman"/>
                <w:b w:val="false"/>
                <w:i w:val="false"/>
                <w:color w:val="000000"/>
                <w:sz w:val="20"/>
              </w:rPr>
              <w:t xml:space="preserve">
Amboyna or Padouk </w:t>
            </w:r>
          </w:p>
          <w:p>
            <w:pPr>
              <w:spacing w:after="20"/>
              <w:ind w:left="20"/>
              <w:jc w:val="both"/>
            </w:pPr>
            <w:r>
              <w:rPr>
                <w:rFonts w:ascii="Times New Roman"/>
                <w:b w:val="false"/>
                <w:i w:val="false"/>
                <w:color w:val="000000"/>
                <w:sz w:val="20"/>
              </w:rPr>
              <w:t>
Karin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Padouk d’Afrique Африкалық падук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Pterocarpus osun Craib.</w:t>
            </w:r>
          </w:p>
          <w:p>
            <w:pPr>
              <w:spacing w:after="20"/>
              <w:ind w:left="20"/>
              <w:jc w:val="both"/>
            </w:pPr>
            <w:r>
              <w:rPr>
                <w:rFonts w:ascii="Times New Roman"/>
                <w:b w:val="false"/>
                <w:i w:val="false"/>
                <w:color w:val="000000"/>
                <w:sz w:val="20"/>
              </w:rPr>
              <w:t>
Pterocarpus soyauxii Taub.</w:t>
            </w:r>
          </w:p>
          <w:p>
            <w:pPr>
              <w:spacing w:after="20"/>
              <w:ind w:left="20"/>
              <w:jc w:val="both"/>
            </w:pPr>
            <w:r>
              <w:rPr>
                <w:rFonts w:ascii="Times New Roman"/>
                <w:b w:val="false"/>
                <w:i w:val="false"/>
                <w:color w:val="000000"/>
                <w:sz w:val="20"/>
              </w:rPr>
              <w:t>
Pterocarpus tinctorius Welw.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Ангола </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Экваторлық</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Орталық Африка Республикасы</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Бельгия</w:t>
            </w:r>
          </w:p>
          <w:p>
            <w:pPr>
              <w:spacing w:after="20"/>
              <w:ind w:left="20"/>
              <w:jc w:val="both"/>
            </w:pPr>
            <w:r>
              <w:rPr>
                <w:rFonts w:ascii="Times New Roman"/>
                <w:b w:val="false"/>
                <w:i w:val="false"/>
                <w:color w:val="000000"/>
                <w:sz w:val="20"/>
              </w:rPr>
              <w:t>
Италия</w:t>
            </w:r>
          </w:p>
          <w:p>
            <w:pPr>
              <w:spacing w:after="20"/>
              <w:ind w:left="20"/>
              <w:jc w:val="both"/>
            </w:pPr>
            <w:r>
              <w:rPr>
                <w:rFonts w:ascii="Times New Roman"/>
                <w:b w:val="false"/>
                <w:i w:val="false"/>
                <w:color w:val="000000"/>
                <w:sz w:val="20"/>
              </w:rPr>
              <w:t>
Нидерланды</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Tacula</w:t>
            </w:r>
          </w:p>
          <w:p>
            <w:pPr>
              <w:spacing w:after="20"/>
              <w:ind w:left="20"/>
              <w:jc w:val="both"/>
            </w:pPr>
            <w:r>
              <w:rPr>
                <w:rFonts w:ascii="Times New Roman"/>
                <w:b w:val="false"/>
                <w:i w:val="false"/>
                <w:color w:val="000000"/>
                <w:sz w:val="20"/>
              </w:rPr>
              <w:t>
Mbel</w:t>
            </w:r>
          </w:p>
          <w:p>
            <w:pPr>
              <w:spacing w:after="20"/>
              <w:ind w:left="20"/>
              <w:jc w:val="both"/>
            </w:pPr>
            <w:r>
              <w:rPr>
                <w:rFonts w:ascii="Times New Roman"/>
                <w:b w:val="false"/>
                <w:i w:val="false"/>
                <w:color w:val="000000"/>
                <w:sz w:val="20"/>
              </w:rPr>
              <w:t>
Kisese</w:t>
            </w:r>
          </w:p>
          <w:p>
            <w:pPr>
              <w:spacing w:after="20"/>
              <w:ind w:left="20"/>
              <w:jc w:val="both"/>
            </w:pPr>
            <w:r>
              <w:rPr>
                <w:rFonts w:ascii="Times New Roman"/>
                <w:b w:val="false"/>
                <w:i w:val="false"/>
                <w:color w:val="000000"/>
                <w:sz w:val="20"/>
              </w:rPr>
              <w:t>
Palo rojo</w:t>
            </w:r>
          </w:p>
          <w:p>
            <w:pPr>
              <w:spacing w:after="20"/>
              <w:ind w:left="20"/>
              <w:jc w:val="both"/>
            </w:pPr>
            <w:r>
              <w:rPr>
                <w:rFonts w:ascii="Times New Roman"/>
                <w:b w:val="false"/>
                <w:i w:val="false"/>
                <w:color w:val="000000"/>
                <w:sz w:val="20"/>
              </w:rPr>
              <w:t>
Mbel</w:t>
            </w:r>
          </w:p>
          <w:p>
            <w:pPr>
              <w:spacing w:after="20"/>
              <w:ind w:left="20"/>
              <w:jc w:val="both"/>
            </w:pPr>
            <w:r>
              <w:rPr>
                <w:rFonts w:ascii="Times New Roman"/>
                <w:b w:val="false"/>
                <w:i w:val="false"/>
                <w:color w:val="000000"/>
                <w:sz w:val="20"/>
              </w:rPr>
              <w:t>
Osun</w:t>
            </w:r>
          </w:p>
          <w:p>
            <w:pPr>
              <w:spacing w:after="20"/>
              <w:ind w:left="20"/>
              <w:jc w:val="both"/>
            </w:pPr>
            <w:r>
              <w:rPr>
                <w:rFonts w:ascii="Times New Roman"/>
                <w:b w:val="false"/>
                <w:i w:val="false"/>
                <w:color w:val="000000"/>
                <w:sz w:val="20"/>
              </w:rPr>
              <w:t>
Padouk</w:t>
            </w:r>
          </w:p>
          <w:p>
            <w:pPr>
              <w:spacing w:after="20"/>
              <w:ind w:left="20"/>
              <w:jc w:val="both"/>
            </w:pPr>
            <w:r>
              <w:rPr>
                <w:rFonts w:ascii="Times New Roman"/>
                <w:b w:val="false"/>
                <w:i w:val="false"/>
                <w:color w:val="000000"/>
                <w:sz w:val="20"/>
              </w:rPr>
              <w:t>
Mongola,</w:t>
            </w:r>
          </w:p>
          <w:p>
            <w:pPr>
              <w:spacing w:after="20"/>
              <w:ind w:left="20"/>
              <w:jc w:val="both"/>
            </w:pPr>
            <w:r>
              <w:rPr>
                <w:rFonts w:ascii="Times New Roman"/>
                <w:b w:val="false"/>
                <w:i w:val="false"/>
                <w:color w:val="000000"/>
                <w:sz w:val="20"/>
              </w:rPr>
              <w:t>
Mukula,</w:t>
            </w:r>
          </w:p>
          <w:p>
            <w:pPr>
              <w:spacing w:after="20"/>
              <w:ind w:left="20"/>
              <w:jc w:val="both"/>
            </w:pPr>
            <w:r>
              <w:rPr>
                <w:rFonts w:ascii="Times New Roman"/>
                <w:b w:val="false"/>
                <w:i w:val="false"/>
                <w:color w:val="000000"/>
                <w:sz w:val="20"/>
              </w:rPr>
              <w:t>
N’Gula</w:t>
            </w:r>
          </w:p>
          <w:p>
            <w:pPr>
              <w:spacing w:after="20"/>
              <w:ind w:left="20"/>
              <w:jc w:val="both"/>
            </w:pPr>
            <w:r>
              <w:rPr>
                <w:rFonts w:ascii="Times New Roman"/>
                <w:b w:val="false"/>
                <w:i w:val="false"/>
                <w:color w:val="000000"/>
                <w:sz w:val="20"/>
              </w:rPr>
              <w:t>
Padauk</w:t>
            </w:r>
          </w:p>
          <w:p>
            <w:pPr>
              <w:spacing w:after="20"/>
              <w:ind w:left="20"/>
              <w:jc w:val="both"/>
            </w:pPr>
            <w:r>
              <w:rPr>
                <w:rFonts w:ascii="Times New Roman"/>
                <w:b w:val="false"/>
                <w:i w:val="false"/>
                <w:color w:val="000000"/>
                <w:sz w:val="20"/>
              </w:rPr>
              <w:t>
Corail</w:t>
            </w:r>
          </w:p>
          <w:p>
            <w:pPr>
              <w:spacing w:after="20"/>
              <w:ind w:left="20"/>
              <w:jc w:val="both"/>
            </w:pPr>
            <w:r>
              <w:rPr>
                <w:rFonts w:ascii="Times New Roman"/>
                <w:b w:val="false"/>
                <w:i w:val="false"/>
                <w:color w:val="000000"/>
                <w:sz w:val="20"/>
              </w:rPr>
              <w:t>
Paduk</w:t>
            </w:r>
          </w:p>
          <w:p>
            <w:pPr>
              <w:spacing w:after="20"/>
              <w:ind w:left="20"/>
              <w:jc w:val="both"/>
            </w:pPr>
            <w:r>
              <w:rPr>
                <w:rFonts w:ascii="Times New Roman"/>
                <w:b w:val="false"/>
                <w:i w:val="false"/>
                <w:color w:val="000000"/>
                <w:sz w:val="20"/>
              </w:rPr>
              <w:t>
Padoek</w:t>
            </w:r>
          </w:p>
          <w:p>
            <w:pPr>
              <w:spacing w:after="20"/>
              <w:ind w:left="20"/>
              <w:jc w:val="both"/>
            </w:pPr>
            <w:r>
              <w:rPr>
                <w:rFonts w:ascii="Times New Roman"/>
                <w:b w:val="false"/>
                <w:i w:val="false"/>
                <w:color w:val="000000"/>
                <w:sz w:val="20"/>
              </w:rPr>
              <w:t>
African Padauk,</w:t>
            </w:r>
          </w:p>
          <w:p>
            <w:pPr>
              <w:spacing w:after="20"/>
              <w:ind w:left="20"/>
              <w:jc w:val="both"/>
            </w:pPr>
            <w:r>
              <w:rPr>
                <w:rFonts w:ascii="Times New Roman"/>
                <w:b w:val="false"/>
                <w:i w:val="false"/>
                <w:color w:val="000000"/>
                <w:sz w:val="20"/>
              </w:rPr>
              <w:t>
Barwood,</w:t>
            </w:r>
          </w:p>
          <w:p>
            <w:pPr>
              <w:spacing w:after="20"/>
              <w:ind w:left="20"/>
              <w:jc w:val="both"/>
            </w:pPr>
            <w:r>
              <w:rPr>
                <w:rFonts w:ascii="Times New Roman"/>
                <w:b w:val="false"/>
                <w:i w:val="false"/>
                <w:color w:val="000000"/>
                <w:sz w:val="20"/>
              </w:rPr>
              <w:t>
Camwood,</w:t>
            </w:r>
          </w:p>
          <w:p>
            <w:pPr>
              <w:spacing w:after="20"/>
              <w:ind w:left="20"/>
              <w:jc w:val="both"/>
            </w:pPr>
            <w:r>
              <w:rPr>
                <w:rFonts w:ascii="Times New Roman"/>
                <w:b w:val="false"/>
                <w:i w:val="false"/>
                <w:color w:val="000000"/>
                <w:sz w:val="20"/>
              </w:rPr>
              <w:t>
Padauk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Paldao</w:t>
            </w:r>
          </w:p>
          <w:p>
            <w:pPr>
              <w:spacing w:after="20"/>
              <w:ind w:left="20"/>
              <w:jc w:val="both"/>
            </w:pPr>
            <w:r>
              <w:rPr>
                <w:rFonts w:ascii="Times New Roman"/>
                <w:b w:val="false"/>
                <w:i w:val="false"/>
                <w:color w:val="000000"/>
                <w:sz w:val="20"/>
              </w:rPr>
              <w:t>
[Драконтомелум дао]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Dracontomelon dao (Blanco) Merr. &amp; Rolfe</w:t>
            </w:r>
          </w:p>
          <w:p>
            <w:pPr>
              <w:spacing w:after="20"/>
              <w:ind w:left="20"/>
              <w:jc w:val="both"/>
            </w:pPr>
            <w:r>
              <w:rPr>
                <w:rFonts w:ascii="Times New Roman"/>
                <w:b w:val="false"/>
                <w:i w:val="false"/>
                <w:color w:val="000000"/>
                <w:sz w:val="20"/>
              </w:rPr>
              <w:t>
Dracontomelon edule Skeeis.</w:t>
            </w:r>
          </w:p>
          <w:p>
            <w:pPr>
              <w:spacing w:after="20"/>
              <w:ind w:left="20"/>
              <w:jc w:val="both"/>
            </w:pPr>
            <w:r>
              <w:rPr>
                <w:rFonts w:ascii="Times New Roman"/>
                <w:b w:val="false"/>
                <w:i w:val="false"/>
                <w:color w:val="000000"/>
                <w:sz w:val="20"/>
              </w:rPr>
              <w:t>
Dracontomelon sylvestre Bl.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Малайзия </w:t>
            </w:r>
          </w:p>
          <w:p>
            <w:pPr>
              <w:spacing w:after="20"/>
              <w:ind w:left="20"/>
              <w:jc w:val="both"/>
            </w:pPr>
            <w:r>
              <w:rPr>
                <w:rFonts w:ascii="Times New Roman"/>
                <w:b w:val="false"/>
                <w:i w:val="false"/>
                <w:color w:val="000000"/>
                <w:sz w:val="20"/>
              </w:rPr>
              <w:t xml:space="preserve">
Филиппины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Sengkulang </w:t>
            </w:r>
          </w:p>
          <w:p>
            <w:pPr>
              <w:spacing w:after="20"/>
              <w:ind w:left="20"/>
              <w:jc w:val="both"/>
            </w:pPr>
            <w:r>
              <w:rPr>
                <w:rFonts w:ascii="Times New Roman"/>
                <w:b w:val="false"/>
                <w:i w:val="false"/>
                <w:color w:val="000000"/>
                <w:sz w:val="20"/>
              </w:rPr>
              <w:t>
Dao,</w:t>
            </w:r>
          </w:p>
          <w:p>
            <w:pPr>
              <w:spacing w:after="20"/>
              <w:ind w:left="20"/>
              <w:jc w:val="both"/>
            </w:pPr>
            <w:r>
              <w:rPr>
                <w:rFonts w:ascii="Times New Roman"/>
                <w:b w:val="false"/>
                <w:i w:val="false"/>
                <w:color w:val="000000"/>
                <w:sz w:val="20"/>
              </w:rPr>
              <w:t>
Ulandug,</w:t>
            </w:r>
          </w:p>
          <w:p>
            <w:pPr>
              <w:spacing w:after="20"/>
              <w:ind w:left="20"/>
              <w:jc w:val="both"/>
            </w:pPr>
            <w:r>
              <w:rPr>
                <w:rFonts w:ascii="Times New Roman"/>
                <w:b w:val="false"/>
                <w:i w:val="false"/>
                <w:color w:val="000000"/>
                <w:sz w:val="20"/>
              </w:rPr>
              <w:t>
Lamio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Palissandre d'Asie Азиялық паалиссандр ағашы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Dalbergia bariensis Pierre</w:t>
            </w:r>
          </w:p>
          <w:p>
            <w:pPr>
              <w:spacing w:after="20"/>
              <w:ind w:left="20"/>
              <w:jc w:val="both"/>
            </w:pPr>
            <w:r>
              <w:rPr>
                <w:rFonts w:ascii="Times New Roman"/>
                <w:b w:val="false"/>
                <w:i w:val="false"/>
                <w:color w:val="000000"/>
                <w:sz w:val="20"/>
              </w:rPr>
              <w:t>
Dalbergia cambodiаna Pierre</w:t>
            </w:r>
          </w:p>
          <w:p>
            <w:pPr>
              <w:spacing w:after="20"/>
              <w:ind w:left="20"/>
              <w:jc w:val="both"/>
            </w:pPr>
            <w:r>
              <w:rPr>
                <w:rFonts w:ascii="Times New Roman"/>
                <w:b w:val="false"/>
                <w:i w:val="false"/>
                <w:color w:val="000000"/>
                <w:sz w:val="20"/>
              </w:rPr>
              <w:t>
Dalbergia cochinchinensis Pierre</w:t>
            </w:r>
          </w:p>
          <w:p>
            <w:pPr>
              <w:spacing w:after="20"/>
              <w:ind w:left="20"/>
              <w:jc w:val="both"/>
            </w:pPr>
            <w:r>
              <w:rPr>
                <w:rFonts w:ascii="Times New Roman"/>
                <w:b w:val="false"/>
                <w:i w:val="false"/>
                <w:color w:val="000000"/>
                <w:sz w:val="20"/>
              </w:rPr>
              <w:t>
Dalbergia latifolia Roxb.</w:t>
            </w:r>
          </w:p>
          <w:p>
            <w:pPr>
              <w:spacing w:after="20"/>
              <w:ind w:left="20"/>
              <w:jc w:val="both"/>
            </w:pPr>
            <w:r>
              <w:rPr>
                <w:rFonts w:ascii="Times New Roman"/>
                <w:b w:val="false"/>
                <w:i w:val="false"/>
                <w:color w:val="000000"/>
                <w:sz w:val="20"/>
              </w:rPr>
              <w:t>
Dalbergia oliveri Prain</w:t>
            </w:r>
          </w:p>
          <w:p>
            <w:pPr>
              <w:spacing w:after="20"/>
              <w:ind w:left="20"/>
              <w:jc w:val="both"/>
            </w:pPr>
            <w:r>
              <w:rPr>
                <w:rFonts w:ascii="Times New Roman"/>
                <w:b w:val="false"/>
                <w:i w:val="false"/>
                <w:color w:val="000000"/>
                <w:sz w:val="20"/>
              </w:rPr>
              <w:t>
Dalbergia sissoo Roxb.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p>
            <w:pPr>
              <w:spacing w:after="20"/>
              <w:ind w:left="20"/>
              <w:jc w:val="both"/>
            </w:pPr>
            <w:r>
              <w:rPr>
                <w:rFonts w:ascii="Times New Roman"/>
                <w:b w:val="false"/>
                <w:i w:val="false"/>
                <w:color w:val="000000"/>
                <w:sz w:val="20"/>
              </w:rPr>
              <w:t>
Лаос</w:t>
            </w:r>
          </w:p>
          <w:p>
            <w:pPr>
              <w:spacing w:after="20"/>
              <w:ind w:left="20"/>
              <w:jc w:val="both"/>
            </w:pPr>
            <w:r>
              <w:rPr>
                <w:rFonts w:ascii="Times New Roman"/>
                <w:b w:val="false"/>
                <w:i w:val="false"/>
                <w:color w:val="000000"/>
                <w:sz w:val="20"/>
              </w:rPr>
              <w:t>
Таиланд</w:t>
            </w:r>
          </w:p>
          <w:p>
            <w:pPr>
              <w:spacing w:after="20"/>
              <w:ind w:left="20"/>
              <w:jc w:val="both"/>
            </w:pPr>
            <w:r>
              <w:rPr>
                <w:rFonts w:ascii="Times New Roman"/>
                <w:b w:val="false"/>
                <w:i w:val="false"/>
                <w:color w:val="000000"/>
                <w:sz w:val="20"/>
              </w:rPr>
              <w:t>
Вьетнам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 Indian Palisander</w:t>
            </w:r>
          </w:p>
          <w:p>
            <w:pPr>
              <w:spacing w:after="20"/>
              <w:ind w:left="20"/>
              <w:jc w:val="both"/>
            </w:pPr>
            <w:r>
              <w:rPr>
                <w:rFonts w:ascii="Times New Roman"/>
                <w:b w:val="false"/>
                <w:i w:val="false"/>
                <w:color w:val="000000"/>
                <w:sz w:val="20"/>
              </w:rPr>
              <w:t>
East Indian rosewood</w:t>
            </w:r>
          </w:p>
          <w:p>
            <w:pPr>
              <w:spacing w:after="20"/>
              <w:ind w:left="20"/>
              <w:jc w:val="both"/>
            </w:pPr>
            <w:r>
              <w:rPr>
                <w:rFonts w:ascii="Times New Roman"/>
                <w:b w:val="false"/>
                <w:i w:val="false"/>
                <w:color w:val="000000"/>
                <w:sz w:val="20"/>
              </w:rPr>
              <w:t>
Neang Nuon</w:t>
            </w:r>
          </w:p>
          <w:p>
            <w:pPr>
              <w:spacing w:after="20"/>
              <w:ind w:left="20"/>
              <w:jc w:val="both"/>
            </w:pPr>
            <w:r>
              <w:rPr>
                <w:rFonts w:ascii="Times New Roman"/>
                <w:b w:val="false"/>
                <w:i w:val="false"/>
                <w:color w:val="000000"/>
                <w:sz w:val="20"/>
              </w:rPr>
              <w:t>
Palissandre d’Asie</w:t>
            </w:r>
          </w:p>
          <w:p>
            <w:pPr>
              <w:spacing w:after="20"/>
              <w:ind w:left="20"/>
              <w:jc w:val="both"/>
            </w:pPr>
            <w:r>
              <w:rPr>
                <w:rFonts w:ascii="Times New Roman"/>
                <w:b w:val="false"/>
                <w:i w:val="false"/>
                <w:color w:val="000000"/>
                <w:sz w:val="20"/>
              </w:rPr>
              <w:t>
Tamalan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Palissandre de Guatemala [Палисандр Гватемала]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Dalbergia tucurensis Donn. Sm.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Palissandre de Madagascar Мадагаскар палиссандр ағашы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Dalbergia spp.</w:t>
            </w:r>
          </w:p>
          <w:p>
            <w:pPr>
              <w:spacing w:after="20"/>
              <w:ind w:left="20"/>
              <w:jc w:val="both"/>
            </w:pPr>
            <w:r>
              <w:rPr>
                <w:rFonts w:ascii="Times New Roman"/>
                <w:b w:val="false"/>
                <w:i w:val="false"/>
                <w:color w:val="000000"/>
                <w:sz w:val="20"/>
              </w:rPr>
              <w:t>
Dalbergia louveli R.Vig.</w:t>
            </w:r>
          </w:p>
          <w:p>
            <w:pPr>
              <w:spacing w:after="20"/>
              <w:ind w:left="20"/>
              <w:jc w:val="both"/>
            </w:pPr>
            <w:r>
              <w:rPr>
                <w:rFonts w:ascii="Times New Roman"/>
                <w:b w:val="false"/>
                <w:i w:val="false"/>
                <w:color w:val="000000"/>
                <w:sz w:val="20"/>
              </w:rPr>
              <w:t>
Dalbergia monticola Bosser &amp; R. Rabev.</w:t>
            </w:r>
          </w:p>
          <w:p>
            <w:pPr>
              <w:spacing w:after="20"/>
              <w:ind w:left="20"/>
              <w:jc w:val="both"/>
            </w:pPr>
            <w:r>
              <w:rPr>
                <w:rFonts w:ascii="Times New Roman"/>
                <w:b w:val="false"/>
                <w:i w:val="false"/>
                <w:color w:val="000000"/>
                <w:sz w:val="20"/>
              </w:rPr>
              <w:t>
Dalbergia normandii Bosser &amp; R. Rabev.</w:t>
            </w:r>
          </w:p>
          <w:p>
            <w:pPr>
              <w:spacing w:after="20"/>
              <w:ind w:left="20"/>
              <w:jc w:val="both"/>
            </w:pPr>
            <w:r>
              <w:rPr>
                <w:rFonts w:ascii="Times New Roman"/>
                <w:b w:val="false"/>
                <w:i w:val="false"/>
                <w:color w:val="000000"/>
                <w:sz w:val="20"/>
              </w:rPr>
              <w:t>
Dalbergia purpurascens Baill.</w:t>
            </w:r>
          </w:p>
          <w:p>
            <w:pPr>
              <w:spacing w:after="20"/>
              <w:ind w:left="20"/>
              <w:jc w:val="both"/>
            </w:pPr>
            <w:r>
              <w:rPr>
                <w:rFonts w:ascii="Times New Roman"/>
                <w:b w:val="false"/>
                <w:i w:val="false"/>
                <w:color w:val="000000"/>
                <w:sz w:val="20"/>
              </w:rPr>
              <w:t>
Dalbergia xerophila Bosser &amp; R. Rabev.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Bois de rose de Madagascar</w:t>
            </w:r>
          </w:p>
          <w:p>
            <w:pPr>
              <w:spacing w:after="20"/>
              <w:ind w:left="20"/>
              <w:jc w:val="both"/>
            </w:pPr>
            <w:r>
              <w:rPr>
                <w:rFonts w:ascii="Times New Roman"/>
                <w:b w:val="false"/>
                <w:i w:val="false"/>
                <w:color w:val="000000"/>
                <w:sz w:val="20"/>
              </w:rPr>
              <w:t>
Madagascar rosewood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Palissandre de Rose [Бразилиялық қызғылт ағаш]</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Dalbergia decipularis Rizz. &amp; Matt.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Бразилия </w:t>
            </w:r>
          </w:p>
          <w:p>
            <w:pPr>
              <w:spacing w:after="20"/>
              <w:ind w:left="20"/>
              <w:jc w:val="both"/>
            </w:pPr>
            <w:r>
              <w:rPr>
                <w:rFonts w:ascii="Times New Roman"/>
                <w:b w:val="false"/>
                <w:i w:val="false"/>
                <w:color w:val="000000"/>
                <w:sz w:val="20"/>
              </w:rPr>
              <w:t xml:space="preserve">
Француз Гвианасы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Pau Rosa </w:t>
            </w:r>
          </w:p>
          <w:p>
            <w:pPr>
              <w:spacing w:after="20"/>
              <w:ind w:left="20"/>
              <w:jc w:val="both"/>
            </w:pPr>
            <w:r>
              <w:rPr>
                <w:rFonts w:ascii="Times New Roman"/>
                <w:b w:val="false"/>
                <w:i w:val="false"/>
                <w:color w:val="000000"/>
                <w:sz w:val="20"/>
              </w:rPr>
              <w:t>
Bois de rose femelle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Palissandre de Santos </w:t>
            </w:r>
          </w:p>
          <w:p>
            <w:pPr>
              <w:spacing w:after="20"/>
              <w:ind w:left="20"/>
              <w:jc w:val="both"/>
            </w:pPr>
            <w:r>
              <w:rPr>
                <w:rFonts w:ascii="Times New Roman"/>
                <w:b w:val="false"/>
                <w:i w:val="false"/>
                <w:color w:val="000000"/>
                <w:sz w:val="20"/>
              </w:rPr>
              <w:t>Палисандр Сантос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Machaerium scleroxylon Tul.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Боливия</w:t>
            </w:r>
          </w:p>
          <w:p>
            <w:pPr>
              <w:spacing w:after="20"/>
              <w:ind w:left="20"/>
              <w:jc w:val="both"/>
            </w:pPr>
            <w:r>
              <w:rPr>
                <w:rFonts w:ascii="Times New Roman"/>
                <w:b w:val="false"/>
                <w:i w:val="false"/>
                <w:color w:val="000000"/>
                <w:sz w:val="20"/>
              </w:rPr>
              <w:t>
Француз Гвианасы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Caviuna,</w:t>
            </w:r>
          </w:p>
          <w:p>
            <w:pPr>
              <w:spacing w:after="20"/>
              <w:ind w:left="20"/>
              <w:jc w:val="both"/>
            </w:pPr>
            <w:r>
              <w:rPr>
                <w:rFonts w:ascii="Times New Roman"/>
                <w:b w:val="false"/>
                <w:i w:val="false"/>
                <w:color w:val="000000"/>
                <w:sz w:val="20"/>
              </w:rPr>
              <w:t>
Jacarand,</w:t>
            </w:r>
          </w:p>
          <w:p>
            <w:pPr>
              <w:spacing w:after="20"/>
              <w:ind w:left="20"/>
              <w:jc w:val="both"/>
            </w:pPr>
            <w:r>
              <w:rPr>
                <w:rFonts w:ascii="Times New Roman"/>
                <w:b w:val="false"/>
                <w:i w:val="false"/>
                <w:color w:val="000000"/>
                <w:sz w:val="20"/>
              </w:rPr>
              <w:t>
Pau Ferro</w:t>
            </w:r>
          </w:p>
          <w:p>
            <w:pPr>
              <w:spacing w:after="20"/>
              <w:ind w:left="20"/>
              <w:jc w:val="both"/>
            </w:pPr>
            <w:r>
              <w:rPr>
                <w:rFonts w:ascii="Times New Roman"/>
                <w:b w:val="false"/>
                <w:i w:val="false"/>
                <w:color w:val="000000"/>
                <w:sz w:val="20"/>
              </w:rPr>
              <w:t>
Morado</w:t>
            </w:r>
          </w:p>
          <w:p>
            <w:pPr>
              <w:spacing w:after="20"/>
              <w:ind w:left="20"/>
              <w:jc w:val="both"/>
            </w:pPr>
            <w:r>
              <w:rPr>
                <w:rFonts w:ascii="Times New Roman"/>
                <w:b w:val="false"/>
                <w:i w:val="false"/>
                <w:color w:val="000000"/>
                <w:sz w:val="20"/>
              </w:rPr>
              <w:t>
Palissandre de Santos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Palissandre Honduras Палисандр Гондурас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Dalbergia stevensonii Standl.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Palissandre Panama Палисандр Панама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Dalbergia darienensis Rudd.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Palissandre Para [Палисандр Пара]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Dalbergia spruceana Benth.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Бразилия </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xml:space="preserve">
Испания </w:t>
            </w:r>
          </w:p>
          <w:p>
            <w:pPr>
              <w:spacing w:after="20"/>
              <w:ind w:left="20"/>
              <w:jc w:val="both"/>
            </w:pPr>
            <w:r>
              <w:rPr>
                <w:rFonts w:ascii="Times New Roman"/>
                <w:b w:val="false"/>
                <w:i w:val="false"/>
                <w:color w:val="000000"/>
                <w:sz w:val="20"/>
              </w:rPr>
              <w:t>
Ұлыбритания</w:t>
            </w:r>
          </w:p>
          <w:p>
            <w:pPr>
              <w:spacing w:after="20"/>
              <w:ind w:left="20"/>
              <w:jc w:val="both"/>
            </w:pPr>
            <w:r>
              <w:rPr>
                <w:rFonts w:ascii="Times New Roman"/>
                <w:b w:val="false"/>
                <w:i w:val="false"/>
                <w:color w:val="000000"/>
                <w:sz w:val="20"/>
              </w:rPr>
              <w:t>
АҚШ</w:t>
            </w:r>
          </w:p>
          <w:p>
            <w:pPr>
              <w:spacing w:after="20"/>
              <w:ind w:left="20"/>
              <w:jc w:val="both"/>
            </w:pPr>
            <w:r>
              <w:rPr>
                <w:rFonts w:ascii="Times New Roman"/>
                <w:b w:val="false"/>
                <w:i w:val="false"/>
                <w:color w:val="000000"/>
                <w:sz w:val="20"/>
              </w:rPr>
              <w:t>
Япония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Caviuna</w:t>
            </w:r>
          </w:p>
          <w:p>
            <w:pPr>
              <w:spacing w:after="20"/>
              <w:ind w:left="20"/>
              <w:jc w:val="both"/>
            </w:pPr>
            <w:r>
              <w:rPr>
                <w:rFonts w:ascii="Times New Roman"/>
                <w:b w:val="false"/>
                <w:i w:val="false"/>
                <w:color w:val="000000"/>
                <w:sz w:val="20"/>
              </w:rPr>
              <w:t>
We-We</w:t>
            </w:r>
          </w:p>
          <w:p>
            <w:pPr>
              <w:spacing w:after="20"/>
              <w:ind w:left="20"/>
              <w:jc w:val="both"/>
            </w:pPr>
            <w:r>
              <w:rPr>
                <w:rFonts w:ascii="Times New Roman"/>
                <w:b w:val="false"/>
                <w:i w:val="false"/>
                <w:color w:val="000000"/>
                <w:sz w:val="20"/>
              </w:rPr>
              <w:t>
Jacaranda</w:t>
            </w:r>
          </w:p>
          <w:p>
            <w:pPr>
              <w:spacing w:after="20"/>
              <w:ind w:left="20"/>
              <w:jc w:val="both"/>
            </w:pPr>
            <w:r>
              <w:rPr>
                <w:rFonts w:ascii="Times New Roman"/>
                <w:b w:val="false"/>
                <w:i w:val="false"/>
                <w:color w:val="000000"/>
                <w:sz w:val="20"/>
              </w:rPr>
              <w:t xml:space="preserve">
Palissandre Rio </w:t>
            </w:r>
          </w:p>
          <w:p>
            <w:pPr>
              <w:spacing w:after="20"/>
              <w:ind w:left="20"/>
              <w:jc w:val="both"/>
            </w:pPr>
            <w:r>
              <w:rPr>
                <w:rFonts w:ascii="Times New Roman"/>
                <w:b w:val="false"/>
                <w:i w:val="false"/>
                <w:color w:val="000000"/>
                <w:sz w:val="20"/>
              </w:rPr>
              <w:t xml:space="preserve">
Palissander </w:t>
            </w:r>
          </w:p>
          <w:p>
            <w:pPr>
              <w:spacing w:after="20"/>
              <w:ind w:left="20"/>
              <w:jc w:val="both"/>
            </w:pPr>
            <w:r>
              <w:rPr>
                <w:rFonts w:ascii="Times New Roman"/>
                <w:b w:val="false"/>
                <w:i w:val="false"/>
                <w:color w:val="000000"/>
                <w:sz w:val="20"/>
              </w:rPr>
              <w:t xml:space="preserve">
Palisandro </w:t>
            </w:r>
          </w:p>
          <w:p>
            <w:pPr>
              <w:spacing w:after="20"/>
              <w:ind w:left="20"/>
              <w:jc w:val="both"/>
            </w:pPr>
            <w:r>
              <w:rPr>
                <w:rFonts w:ascii="Times New Roman"/>
                <w:b w:val="false"/>
                <w:i w:val="false"/>
                <w:color w:val="000000"/>
                <w:sz w:val="20"/>
              </w:rPr>
              <w:t>
Brasilian Rosewood</w:t>
            </w:r>
          </w:p>
          <w:p>
            <w:pPr>
              <w:spacing w:after="20"/>
              <w:ind w:left="20"/>
              <w:jc w:val="both"/>
            </w:pPr>
            <w:r>
              <w:rPr>
                <w:rFonts w:ascii="Times New Roman"/>
                <w:b w:val="false"/>
                <w:i w:val="false"/>
                <w:color w:val="000000"/>
                <w:sz w:val="20"/>
              </w:rPr>
              <w:t>
Jacaranda Pardo</w:t>
            </w:r>
          </w:p>
          <w:p>
            <w:pPr>
              <w:spacing w:after="20"/>
              <w:ind w:left="20"/>
              <w:jc w:val="both"/>
            </w:pPr>
            <w:r>
              <w:rPr>
                <w:rFonts w:ascii="Times New Roman"/>
                <w:b w:val="false"/>
                <w:i w:val="false"/>
                <w:color w:val="000000"/>
                <w:sz w:val="20"/>
              </w:rPr>
              <w:t>
Brasilian Rosewood</w:t>
            </w:r>
          </w:p>
          <w:p>
            <w:pPr>
              <w:spacing w:after="20"/>
              <w:ind w:left="20"/>
              <w:jc w:val="both"/>
            </w:pPr>
            <w:r>
              <w:rPr>
                <w:rFonts w:ascii="Times New Roman"/>
                <w:b w:val="false"/>
                <w:i w:val="false"/>
                <w:color w:val="000000"/>
                <w:sz w:val="20"/>
              </w:rPr>
              <w:t>
Shitan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Palissandre Rio [Палисандр Рио]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Dalbergia nigra (Vell.) Allem. ex Benth.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Panacoco </w:t>
            </w:r>
          </w:p>
          <w:p>
            <w:pPr>
              <w:spacing w:after="20"/>
              <w:ind w:left="20"/>
              <w:jc w:val="both"/>
            </w:pPr>
            <w:r>
              <w:rPr>
                <w:rFonts w:ascii="Times New Roman"/>
                <w:b w:val="false"/>
                <w:i w:val="false"/>
                <w:color w:val="000000"/>
                <w:sz w:val="20"/>
              </w:rPr>
              <w:t xml:space="preserve">Шварция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Swartzia leiocalycina Benth.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Carrapatinho,</w:t>
            </w:r>
          </w:p>
          <w:p>
            <w:pPr>
              <w:spacing w:after="20"/>
              <w:ind w:left="20"/>
              <w:jc w:val="both"/>
            </w:pPr>
            <w:r>
              <w:rPr>
                <w:rFonts w:ascii="Times New Roman"/>
                <w:b w:val="false"/>
                <w:i w:val="false"/>
                <w:color w:val="000000"/>
                <w:sz w:val="20"/>
              </w:rPr>
              <w:t>
Coraçao de Negro,</w:t>
            </w:r>
          </w:p>
          <w:p>
            <w:pPr>
              <w:spacing w:after="20"/>
              <w:ind w:left="20"/>
              <w:jc w:val="both"/>
            </w:pPr>
            <w:r>
              <w:rPr>
                <w:rFonts w:ascii="Times New Roman"/>
                <w:b w:val="false"/>
                <w:i w:val="false"/>
                <w:color w:val="000000"/>
                <w:sz w:val="20"/>
              </w:rPr>
              <w:t>
Gombeira</w:t>
            </w:r>
          </w:p>
          <w:p>
            <w:pPr>
              <w:spacing w:after="20"/>
              <w:ind w:left="20"/>
              <w:jc w:val="both"/>
            </w:pPr>
            <w:r>
              <w:rPr>
                <w:rFonts w:ascii="Times New Roman"/>
                <w:b w:val="false"/>
                <w:i w:val="false"/>
                <w:color w:val="000000"/>
                <w:sz w:val="20"/>
              </w:rPr>
              <w:t>
Bois Perdrix,</w:t>
            </w:r>
          </w:p>
          <w:p>
            <w:pPr>
              <w:spacing w:after="20"/>
              <w:ind w:left="20"/>
              <w:jc w:val="both"/>
            </w:pPr>
            <w:r>
              <w:rPr>
                <w:rFonts w:ascii="Times New Roman"/>
                <w:b w:val="false"/>
                <w:i w:val="false"/>
                <w:color w:val="000000"/>
                <w:sz w:val="20"/>
              </w:rPr>
              <w:t>
Ferreol,</w:t>
            </w:r>
          </w:p>
          <w:p>
            <w:pPr>
              <w:spacing w:after="20"/>
              <w:ind w:left="20"/>
              <w:jc w:val="both"/>
            </w:pPr>
            <w:r>
              <w:rPr>
                <w:rFonts w:ascii="Times New Roman"/>
                <w:b w:val="false"/>
                <w:i w:val="false"/>
                <w:color w:val="000000"/>
                <w:sz w:val="20"/>
              </w:rPr>
              <w:t>
Panacoco</w:t>
            </w:r>
          </w:p>
          <w:p>
            <w:pPr>
              <w:spacing w:after="20"/>
              <w:ind w:left="20"/>
              <w:jc w:val="both"/>
            </w:pPr>
            <w:r>
              <w:rPr>
                <w:rFonts w:ascii="Times New Roman"/>
                <w:b w:val="false"/>
                <w:i w:val="false"/>
                <w:color w:val="000000"/>
                <w:sz w:val="20"/>
              </w:rPr>
              <w:t>
Agui,</w:t>
            </w:r>
          </w:p>
          <w:p>
            <w:pPr>
              <w:spacing w:after="20"/>
              <w:ind w:left="20"/>
              <w:jc w:val="both"/>
            </w:pPr>
            <w:r>
              <w:rPr>
                <w:rFonts w:ascii="Times New Roman"/>
                <w:b w:val="false"/>
                <w:i w:val="false"/>
                <w:color w:val="000000"/>
                <w:sz w:val="20"/>
              </w:rPr>
              <w:t>
Banya,</w:t>
            </w:r>
          </w:p>
          <w:p>
            <w:pPr>
              <w:spacing w:after="20"/>
              <w:ind w:left="20"/>
              <w:jc w:val="both"/>
            </w:pPr>
            <w:r>
              <w:rPr>
                <w:rFonts w:ascii="Times New Roman"/>
                <w:b w:val="false"/>
                <w:i w:val="false"/>
                <w:color w:val="000000"/>
                <w:sz w:val="20"/>
              </w:rPr>
              <w:t>
Wamara</w:t>
            </w:r>
          </w:p>
          <w:p>
            <w:pPr>
              <w:spacing w:after="20"/>
              <w:ind w:left="20"/>
              <w:jc w:val="both"/>
            </w:pPr>
            <w:r>
              <w:rPr>
                <w:rFonts w:ascii="Times New Roman"/>
                <w:b w:val="false"/>
                <w:i w:val="false"/>
                <w:color w:val="000000"/>
                <w:sz w:val="20"/>
              </w:rPr>
              <w:t>
Gandoe,</w:t>
            </w:r>
          </w:p>
          <w:p>
            <w:pPr>
              <w:spacing w:after="20"/>
              <w:ind w:left="20"/>
              <w:jc w:val="both"/>
            </w:pPr>
            <w:r>
              <w:rPr>
                <w:rFonts w:ascii="Times New Roman"/>
                <w:b w:val="false"/>
                <w:i w:val="false"/>
                <w:color w:val="000000"/>
                <w:sz w:val="20"/>
              </w:rPr>
              <w:t>
Ijzerhart,</w:t>
            </w:r>
          </w:p>
          <w:p>
            <w:pPr>
              <w:spacing w:after="20"/>
              <w:ind w:left="20"/>
              <w:jc w:val="both"/>
            </w:pPr>
            <w:r>
              <w:rPr>
                <w:rFonts w:ascii="Times New Roman"/>
                <w:b w:val="false"/>
                <w:i w:val="false"/>
                <w:color w:val="000000"/>
                <w:sz w:val="20"/>
              </w:rPr>
              <w:t>
Zwart Parelhout</w:t>
            </w:r>
          </w:p>
          <w:p>
            <w:pPr>
              <w:spacing w:after="20"/>
              <w:ind w:left="20"/>
              <w:jc w:val="both"/>
            </w:pPr>
            <w:r>
              <w:rPr>
                <w:rFonts w:ascii="Times New Roman"/>
                <w:b w:val="false"/>
                <w:i w:val="false"/>
                <w:color w:val="000000"/>
                <w:sz w:val="20"/>
              </w:rPr>
              <w:t>
Wamara</w:t>
            </w:r>
          </w:p>
          <w:p>
            <w:pPr>
              <w:spacing w:after="20"/>
              <w:ind w:left="20"/>
              <w:jc w:val="both"/>
            </w:pPr>
            <w:r>
              <w:rPr>
                <w:rFonts w:ascii="Times New Roman"/>
                <w:b w:val="false"/>
                <w:i w:val="false"/>
                <w:color w:val="000000"/>
                <w:sz w:val="20"/>
              </w:rPr>
              <w:t>
Ironwood,</w:t>
            </w:r>
          </w:p>
          <w:p>
            <w:pPr>
              <w:spacing w:after="20"/>
              <w:ind w:left="20"/>
              <w:jc w:val="both"/>
            </w:pPr>
            <w:r>
              <w:rPr>
                <w:rFonts w:ascii="Times New Roman"/>
                <w:b w:val="false"/>
                <w:i w:val="false"/>
                <w:color w:val="000000"/>
                <w:sz w:val="20"/>
              </w:rPr>
              <w:t>
Wamara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Pao rosa</w:t>
            </w:r>
          </w:p>
          <w:p>
            <w:pPr>
              <w:spacing w:after="20"/>
              <w:ind w:left="20"/>
              <w:jc w:val="both"/>
            </w:pPr>
            <w:r>
              <w:rPr>
                <w:rFonts w:ascii="Times New Roman"/>
                <w:b w:val="false"/>
                <w:i w:val="false"/>
                <w:color w:val="000000"/>
                <w:sz w:val="20"/>
              </w:rPr>
              <w:t>
Бобгуния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Bobgunnia fistuloides (Harms) J.H. Kirkbr. &amp; Wiersema</w:t>
            </w:r>
          </w:p>
          <w:p>
            <w:pPr>
              <w:spacing w:after="20"/>
              <w:ind w:left="20"/>
              <w:jc w:val="both"/>
            </w:pPr>
            <w:r>
              <w:rPr>
                <w:rFonts w:ascii="Times New Roman"/>
                <w:b w:val="false"/>
                <w:i w:val="false"/>
                <w:color w:val="000000"/>
                <w:sz w:val="20"/>
              </w:rPr>
              <w:t>
(Syn. Swartzia fistuloides Harms)</w:t>
            </w:r>
          </w:p>
          <w:p>
            <w:pPr>
              <w:spacing w:after="20"/>
              <w:ind w:left="20"/>
              <w:jc w:val="both"/>
            </w:pPr>
            <w:r>
              <w:rPr>
                <w:rFonts w:ascii="Times New Roman"/>
                <w:b w:val="false"/>
                <w:i w:val="false"/>
                <w:color w:val="000000"/>
                <w:sz w:val="20"/>
              </w:rPr>
              <w:t>
Bobgunnia madagascаriensis (Desv.) J.H. Kirkbr. &amp; Wiers.</w:t>
            </w:r>
          </w:p>
          <w:p>
            <w:pPr>
              <w:spacing w:after="20"/>
              <w:ind w:left="20"/>
              <w:jc w:val="both"/>
            </w:pPr>
            <w:r>
              <w:rPr>
                <w:rFonts w:ascii="Times New Roman"/>
                <w:b w:val="false"/>
                <w:i w:val="false"/>
                <w:color w:val="000000"/>
                <w:sz w:val="20"/>
              </w:rPr>
              <w:t>
(Syn. Swartzia madagascаriensis Desv.)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Орталық Африка- Республикасы</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Мозамбик</w:t>
            </w:r>
          </w:p>
          <w:p>
            <w:pPr>
              <w:spacing w:after="20"/>
              <w:ind w:left="20"/>
              <w:jc w:val="both"/>
            </w:pPr>
            <w:r>
              <w:rPr>
                <w:rFonts w:ascii="Times New Roman"/>
                <w:b w:val="false"/>
                <w:i w:val="false"/>
                <w:color w:val="000000"/>
                <w:sz w:val="20"/>
              </w:rPr>
              <w:t>
Нигерия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 Nsas</w:t>
            </w:r>
          </w:p>
          <w:p>
            <w:pPr>
              <w:spacing w:after="20"/>
              <w:ind w:left="20"/>
              <w:jc w:val="both"/>
            </w:pPr>
            <w:r>
              <w:rPr>
                <w:rFonts w:ascii="Times New Roman"/>
                <w:b w:val="false"/>
                <w:i w:val="false"/>
                <w:color w:val="000000"/>
                <w:sz w:val="20"/>
              </w:rPr>
              <w:t>
Kisasambra</w:t>
            </w:r>
          </w:p>
          <w:p>
            <w:pPr>
              <w:spacing w:after="20"/>
              <w:ind w:left="20"/>
              <w:jc w:val="both"/>
            </w:pPr>
            <w:r>
              <w:rPr>
                <w:rFonts w:ascii="Times New Roman"/>
                <w:b w:val="false"/>
                <w:i w:val="false"/>
                <w:color w:val="000000"/>
                <w:sz w:val="20"/>
              </w:rPr>
              <w:t>
Boto</w:t>
            </w:r>
          </w:p>
          <w:p>
            <w:pPr>
              <w:spacing w:after="20"/>
              <w:ind w:left="20"/>
              <w:jc w:val="both"/>
            </w:pPr>
            <w:r>
              <w:rPr>
                <w:rFonts w:ascii="Times New Roman"/>
                <w:b w:val="false"/>
                <w:i w:val="false"/>
                <w:color w:val="000000"/>
                <w:sz w:val="20"/>
              </w:rPr>
              <w:t>
N’Guessa</w:t>
            </w:r>
          </w:p>
          <w:p>
            <w:pPr>
              <w:spacing w:after="20"/>
              <w:ind w:left="20"/>
              <w:jc w:val="both"/>
            </w:pPr>
            <w:r>
              <w:rPr>
                <w:rFonts w:ascii="Times New Roman"/>
                <w:b w:val="false"/>
                <w:i w:val="false"/>
                <w:color w:val="000000"/>
                <w:sz w:val="20"/>
              </w:rPr>
              <w:t>
Nsakala</w:t>
            </w:r>
          </w:p>
          <w:p>
            <w:pPr>
              <w:spacing w:after="20"/>
              <w:ind w:left="20"/>
              <w:jc w:val="both"/>
            </w:pPr>
            <w:r>
              <w:rPr>
                <w:rFonts w:ascii="Times New Roman"/>
                <w:b w:val="false"/>
                <w:i w:val="false"/>
                <w:color w:val="000000"/>
                <w:sz w:val="20"/>
              </w:rPr>
              <w:t>
Oken</w:t>
            </w:r>
          </w:p>
          <w:p>
            <w:pPr>
              <w:spacing w:after="20"/>
              <w:ind w:left="20"/>
              <w:jc w:val="both"/>
            </w:pPr>
            <w:r>
              <w:rPr>
                <w:rFonts w:ascii="Times New Roman"/>
                <w:b w:val="false"/>
                <w:i w:val="false"/>
                <w:color w:val="000000"/>
                <w:sz w:val="20"/>
              </w:rPr>
              <w:t>
Pau Ferro</w:t>
            </w:r>
          </w:p>
          <w:p>
            <w:pPr>
              <w:spacing w:after="20"/>
              <w:ind w:left="20"/>
              <w:jc w:val="both"/>
            </w:pPr>
            <w:r>
              <w:rPr>
                <w:rFonts w:ascii="Times New Roman"/>
                <w:b w:val="false"/>
                <w:i w:val="false"/>
                <w:color w:val="000000"/>
                <w:sz w:val="20"/>
              </w:rPr>
              <w:t>
Udoghogho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Parapara </w:t>
            </w:r>
          </w:p>
          <w:p>
            <w:pPr>
              <w:spacing w:after="20"/>
              <w:ind w:left="20"/>
              <w:jc w:val="both"/>
            </w:pPr>
            <w:r>
              <w:rPr>
                <w:rFonts w:ascii="Times New Roman"/>
                <w:b w:val="false"/>
                <w:i w:val="false"/>
                <w:color w:val="000000"/>
                <w:sz w:val="20"/>
              </w:rPr>
              <w:t>Якаранда копая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Jacaranda copaia Aubl.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Панама</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Венесуэла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Carnauba da Matta,</w:t>
            </w:r>
          </w:p>
          <w:p>
            <w:pPr>
              <w:spacing w:after="20"/>
              <w:ind w:left="20"/>
              <w:jc w:val="both"/>
            </w:pPr>
            <w:r>
              <w:rPr>
                <w:rFonts w:ascii="Times New Roman"/>
                <w:b w:val="false"/>
                <w:i w:val="false"/>
                <w:color w:val="000000"/>
                <w:sz w:val="20"/>
              </w:rPr>
              <w:t>
Para-Para</w:t>
            </w:r>
          </w:p>
          <w:p>
            <w:pPr>
              <w:spacing w:after="20"/>
              <w:ind w:left="20"/>
              <w:jc w:val="both"/>
            </w:pPr>
            <w:r>
              <w:rPr>
                <w:rFonts w:ascii="Times New Roman"/>
                <w:b w:val="false"/>
                <w:i w:val="false"/>
                <w:color w:val="000000"/>
                <w:sz w:val="20"/>
              </w:rPr>
              <w:t>
Chingale</w:t>
            </w:r>
          </w:p>
          <w:p>
            <w:pPr>
              <w:spacing w:after="20"/>
              <w:ind w:left="20"/>
              <w:jc w:val="both"/>
            </w:pPr>
            <w:r>
              <w:rPr>
                <w:rFonts w:ascii="Times New Roman"/>
                <w:b w:val="false"/>
                <w:i w:val="false"/>
                <w:color w:val="000000"/>
                <w:sz w:val="20"/>
              </w:rPr>
              <w:t>
Copaia,</w:t>
            </w:r>
          </w:p>
          <w:p>
            <w:pPr>
              <w:spacing w:after="20"/>
              <w:ind w:left="20"/>
              <w:jc w:val="both"/>
            </w:pPr>
            <w:r>
              <w:rPr>
                <w:rFonts w:ascii="Times New Roman"/>
                <w:b w:val="false"/>
                <w:i w:val="false"/>
                <w:color w:val="000000"/>
                <w:sz w:val="20"/>
              </w:rPr>
              <w:t>
Faux Simarouba</w:t>
            </w:r>
          </w:p>
          <w:p>
            <w:pPr>
              <w:spacing w:after="20"/>
              <w:ind w:left="20"/>
              <w:jc w:val="both"/>
            </w:pPr>
            <w:r>
              <w:rPr>
                <w:rFonts w:ascii="Times New Roman"/>
                <w:b w:val="false"/>
                <w:i w:val="false"/>
                <w:color w:val="000000"/>
                <w:sz w:val="20"/>
              </w:rPr>
              <w:t>
Gualandai</w:t>
            </w:r>
          </w:p>
          <w:p>
            <w:pPr>
              <w:spacing w:after="20"/>
              <w:ind w:left="20"/>
              <w:jc w:val="both"/>
            </w:pPr>
            <w:r>
              <w:rPr>
                <w:rFonts w:ascii="Times New Roman"/>
                <w:b w:val="false"/>
                <w:i w:val="false"/>
                <w:color w:val="000000"/>
                <w:sz w:val="20"/>
              </w:rPr>
              <w:t>
Goebaja</w:t>
            </w:r>
          </w:p>
          <w:p>
            <w:pPr>
              <w:spacing w:after="20"/>
              <w:ind w:left="20"/>
              <w:jc w:val="both"/>
            </w:pPr>
            <w:r>
              <w:rPr>
                <w:rFonts w:ascii="Times New Roman"/>
                <w:b w:val="false"/>
                <w:i w:val="false"/>
                <w:color w:val="000000"/>
                <w:sz w:val="20"/>
              </w:rPr>
              <w:t xml:space="preserve">
Abey, </w:t>
            </w:r>
          </w:p>
          <w:p>
            <w:pPr>
              <w:spacing w:after="20"/>
              <w:ind w:left="20"/>
              <w:jc w:val="both"/>
            </w:pPr>
            <w:r>
              <w:rPr>
                <w:rFonts w:ascii="Times New Roman"/>
                <w:b w:val="false"/>
                <w:i w:val="false"/>
                <w:color w:val="000000"/>
                <w:sz w:val="20"/>
              </w:rPr>
              <w:t>
Cupay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Parcouri </w:t>
            </w:r>
          </w:p>
          <w:p>
            <w:pPr>
              <w:spacing w:after="20"/>
              <w:ind w:left="20"/>
              <w:jc w:val="both"/>
            </w:pPr>
            <w:r>
              <w:rPr>
                <w:rFonts w:ascii="Times New Roman"/>
                <w:b w:val="false"/>
                <w:i w:val="false"/>
                <w:color w:val="000000"/>
                <w:sz w:val="20"/>
              </w:rPr>
              <w:t>Платония инсигнис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Platonia insignis Mart.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Эквадор</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Bacuri,</w:t>
            </w:r>
          </w:p>
          <w:p>
            <w:pPr>
              <w:spacing w:after="20"/>
              <w:ind w:left="20"/>
              <w:jc w:val="both"/>
            </w:pPr>
            <w:r>
              <w:rPr>
                <w:rFonts w:ascii="Times New Roman"/>
                <w:b w:val="false"/>
                <w:i w:val="false"/>
                <w:color w:val="000000"/>
                <w:sz w:val="20"/>
              </w:rPr>
              <w:t>
Bacuri-Açu,</w:t>
            </w:r>
          </w:p>
          <w:p>
            <w:pPr>
              <w:spacing w:after="20"/>
              <w:ind w:left="20"/>
              <w:jc w:val="both"/>
            </w:pPr>
            <w:r>
              <w:rPr>
                <w:rFonts w:ascii="Times New Roman"/>
                <w:b w:val="false"/>
                <w:i w:val="false"/>
                <w:color w:val="000000"/>
                <w:sz w:val="20"/>
              </w:rPr>
              <w:t>
Bacuriuba</w:t>
            </w:r>
          </w:p>
          <w:p>
            <w:pPr>
              <w:spacing w:after="20"/>
              <w:ind w:left="20"/>
              <w:jc w:val="both"/>
            </w:pPr>
            <w:r>
              <w:rPr>
                <w:rFonts w:ascii="Times New Roman"/>
                <w:b w:val="false"/>
                <w:i w:val="false"/>
                <w:color w:val="000000"/>
                <w:sz w:val="20"/>
              </w:rPr>
              <w:t>
Matazama</w:t>
            </w:r>
          </w:p>
          <w:p>
            <w:pPr>
              <w:spacing w:after="20"/>
              <w:ind w:left="20"/>
              <w:jc w:val="both"/>
            </w:pPr>
            <w:r>
              <w:rPr>
                <w:rFonts w:ascii="Times New Roman"/>
                <w:b w:val="false"/>
                <w:i w:val="false"/>
                <w:color w:val="000000"/>
                <w:sz w:val="20"/>
              </w:rPr>
              <w:t>
Parcouri</w:t>
            </w:r>
          </w:p>
          <w:p>
            <w:pPr>
              <w:spacing w:after="20"/>
              <w:ind w:left="20"/>
              <w:jc w:val="both"/>
            </w:pPr>
            <w:r>
              <w:rPr>
                <w:rFonts w:ascii="Times New Roman"/>
                <w:b w:val="false"/>
                <w:i w:val="false"/>
                <w:color w:val="000000"/>
                <w:sz w:val="20"/>
              </w:rPr>
              <w:t>
Pakuri</w:t>
            </w:r>
          </w:p>
          <w:p>
            <w:pPr>
              <w:spacing w:after="20"/>
              <w:ind w:left="20"/>
              <w:jc w:val="both"/>
            </w:pPr>
            <w:r>
              <w:rPr>
                <w:rFonts w:ascii="Times New Roman"/>
                <w:b w:val="false"/>
                <w:i w:val="false"/>
                <w:color w:val="000000"/>
                <w:sz w:val="20"/>
              </w:rPr>
              <w:t>
Goelhart,</w:t>
            </w:r>
          </w:p>
          <w:p>
            <w:pPr>
              <w:spacing w:after="20"/>
              <w:ind w:left="20"/>
              <w:jc w:val="both"/>
            </w:pPr>
            <w:r>
              <w:rPr>
                <w:rFonts w:ascii="Times New Roman"/>
                <w:b w:val="false"/>
                <w:i w:val="false"/>
                <w:color w:val="000000"/>
                <w:sz w:val="20"/>
              </w:rPr>
              <w:t>
Pakoeli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Pashaco</w:t>
            </w:r>
          </w:p>
          <w:p>
            <w:pPr>
              <w:spacing w:after="20"/>
              <w:ind w:left="20"/>
              <w:jc w:val="both"/>
            </w:pPr>
            <w:r>
              <w:rPr>
                <w:rFonts w:ascii="Times New Roman"/>
                <w:b w:val="false"/>
                <w:i w:val="false"/>
                <w:color w:val="000000"/>
                <w:sz w:val="20"/>
              </w:rPr>
              <w:t>
Паркия велутина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Parkia velutina Benoist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 amarelo [Эуксилофора парэнзис]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Euxylophora paraensis Huber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 marfim</w:t>
            </w:r>
          </w:p>
          <w:p>
            <w:pPr>
              <w:spacing w:after="20"/>
              <w:ind w:left="20"/>
              <w:jc w:val="both"/>
            </w:pPr>
            <w:r>
              <w:rPr>
                <w:rFonts w:ascii="Times New Roman"/>
                <w:b w:val="false"/>
                <w:i w:val="false"/>
                <w:color w:val="000000"/>
                <w:sz w:val="20"/>
              </w:rPr>
              <w:t>
(Peroba rosa)</w:t>
            </w:r>
          </w:p>
          <w:p>
            <w:pPr>
              <w:spacing w:after="20"/>
              <w:ind w:left="20"/>
              <w:jc w:val="both"/>
            </w:pPr>
            <w:r>
              <w:rPr>
                <w:rFonts w:ascii="Times New Roman"/>
                <w:b w:val="false"/>
                <w:i w:val="false"/>
                <w:color w:val="000000"/>
                <w:sz w:val="20"/>
              </w:rPr>
              <w:t>[Pau marfim]</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Aspidosperma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p>
            <w:pPr>
              <w:spacing w:after="20"/>
              <w:ind w:left="20"/>
              <w:jc w:val="both"/>
            </w:pPr>
            <w:r>
              <w:rPr>
                <w:rFonts w:ascii="Times New Roman"/>
                <w:b w:val="false"/>
                <w:i w:val="false"/>
                <w:color w:val="000000"/>
                <w:sz w:val="20"/>
              </w:rPr>
              <w:t>
Боливия</w:t>
            </w:r>
          </w:p>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Гватемала</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Гондурас</w:t>
            </w:r>
          </w:p>
          <w:p>
            <w:pPr>
              <w:spacing w:after="20"/>
              <w:ind w:left="20"/>
              <w:jc w:val="both"/>
            </w:pPr>
            <w:r>
              <w:rPr>
                <w:rFonts w:ascii="Times New Roman"/>
                <w:b w:val="false"/>
                <w:i w:val="false"/>
                <w:color w:val="000000"/>
                <w:sz w:val="20"/>
              </w:rPr>
              <w:t>
Мексика</w:t>
            </w:r>
          </w:p>
          <w:p>
            <w:pPr>
              <w:spacing w:after="20"/>
              <w:ind w:left="20"/>
              <w:jc w:val="both"/>
            </w:pPr>
            <w:r>
              <w:rPr>
                <w:rFonts w:ascii="Times New Roman"/>
                <w:b w:val="false"/>
                <w:i w:val="false"/>
                <w:color w:val="000000"/>
                <w:sz w:val="20"/>
              </w:rPr>
              <w:t>
Панама</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Венесуэла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Lady</w:t>
            </w:r>
          </w:p>
          <w:p>
            <w:pPr>
              <w:spacing w:after="20"/>
              <w:ind w:left="20"/>
              <w:jc w:val="both"/>
            </w:pPr>
            <w:r>
              <w:rPr>
                <w:rFonts w:ascii="Times New Roman"/>
                <w:b w:val="false"/>
                <w:i w:val="false"/>
                <w:color w:val="000000"/>
                <w:sz w:val="20"/>
              </w:rPr>
              <w:t>
Gavetillo</w:t>
            </w:r>
          </w:p>
          <w:p>
            <w:pPr>
              <w:spacing w:after="20"/>
              <w:ind w:left="20"/>
              <w:jc w:val="both"/>
            </w:pPr>
            <w:r>
              <w:rPr>
                <w:rFonts w:ascii="Times New Roman"/>
                <w:b w:val="false"/>
                <w:i w:val="false"/>
                <w:color w:val="000000"/>
                <w:sz w:val="20"/>
              </w:rPr>
              <w:t>
Araracanga,</w:t>
            </w:r>
          </w:p>
          <w:p>
            <w:pPr>
              <w:spacing w:after="20"/>
              <w:ind w:left="20"/>
              <w:jc w:val="both"/>
            </w:pPr>
            <w:r>
              <w:rPr>
                <w:rFonts w:ascii="Times New Roman"/>
                <w:b w:val="false"/>
                <w:i w:val="false"/>
                <w:color w:val="000000"/>
                <w:sz w:val="20"/>
              </w:rPr>
              <w:t>
Ararauba,</w:t>
            </w:r>
          </w:p>
          <w:p>
            <w:pPr>
              <w:spacing w:after="20"/>
              <w:ind w:left="20"/>
              <w:jc w:val="both"/>
            </w:pPr>
            <w:r>
              <w:rPr>
                <w:rFonts w:ascii="Times New Roman"/>
                <w:b w:val="false"/>
                <w:i w:val="false"/>
                <w:color w:val="000000"/>
                <w:sz w:val="20"/>
              </w:rPr>
              <w:t>
Jacamin</w:t>
            </w:r>
          </w:p>
          <w:p>
            <w:pPr>
              <w:spacing w:after="20"/>
              <w:ind w:left="20"/>
              <w:jc w:val="both"/>
            </w:pPr>
            <w:r>
              <w:rPr>
                <w:rFonts w:ascii="Times New Roman"/>
                <w:b w:val="false"/>
                <w:i w:val="false"/>
                <w:color w:val="000000"/>
                <w:sz w:val="20"/>
              </w:rPr>
              <w:t>
Copachi</w:t>
            </w:r>
          </w:p>
          <w:p>
            <w:pPr>
              <w:spacing w:after="20"/>
              <w:ind w:left="20"/>
              <w:jc w:val="both"/>
            </w:pPr>
            <w:r>
              <w:rPr>
                <w:rFonts w:ascii="Times New Roman"/>
                <w:b w:val="false"/>
                <w:i w:val="false"/>
                <w:color w:val="000000"/>
                <w:sz w:val="20"/>
              </w:rPr>
              <w:t>
Quillo Caspi</w:t>
            </w:r>
          </w:p>
          <w:p>
            <w:pPr>
              <w:spacing w:after="20"/>
              <w:ind w:left="20"/>
              <w:jc w:val="both"/>
            </w:pPr>
            <w:r>
              <w:rPr>
                <w:rFonts w:ascii="Times New Roman"/>
                <w:b w:val="false"/>
                <w:i w:val="false"/>
                <w:color w:val="000000"/>
                <w:sz w:val="20"/>
              </w:rPr>
              <w:t>
Kiantioutiou,</w:t>
            </w:r>
          </w:p>
          <w:p>
            <w:pPr>
              <w:spacing w:after="20"/>
              <w:ind w:left="20"/>
              <w:jc w:val="both"/>
            </w:pPr>
            <w:r>
              <w:rPr>
                <w:rFonts w:ascii="Times New Roman"/>
                <w:b w:val="false"/>
                <w:i w:val="false"/>
                <w:color w:val="000000"/>
                <w:sz w:val="20"/>
              </w:rPr>
              <w:t>
Koumanti Oudou</w:t>
            </w:r>
          </w:p>
          <w:p>
            <w:pPr>
              <w:spacing w:after="20"/>
              <w:ind w:left="20"/>
              <w:jc w:val="both"/>
            </w:pPr>
            <w:r>
              <w:rPr>
                <w:rFonts w:ascii="Times New Roman"/>
                <w:b w:val="false"/>
                <w:i w:val="false"/>
                <w:color w:val="000000"/>
                <w:sz w:val="20"/>
              </w:rPr>
              <w:t>
Chichica</w:t>
            </w:r>
          </w:p>
          <w:p>
            <w:pPr>
              <w:spacing w:after="20"/>
              <w:ind w:left="20"/>
              <w:jc w:val="both"/>
            </w:pPr>
            <w:r>
              <w:rPr>
                <w:rFonts w:ascii="Times New Roman"/>
                <w:b w:val="false"/>
                <w:i w:val="false"/>
                <w:color w:val="000000"/>
                <w:sz w:val="20"/>
              </w:rPr>
              <w:t>
Shibadan</w:t>
            </w:r>
          </w:p>
          <w:p>
            <w:pPr>
              <w:spacing w:after="20"/>
              <w:ind w:left="20"/>
              <w:jc w:val="both"/>
            </w:pPr>
            <w:r>
              <w:rPr>
                <w:rFonts w:ascii="Times New Roman"/>
                <w:b w:val="false"/>
                <w:i w:val="false"/>
                <w:color w:val="000000"/>
                <w:sz w:val="20"/>
              </w:rPr>
              <w:t>
Chaperna,</w:t>
            </w:r>
          </w:p>
          <w:p>
            <w:pPr>
              <w:spacing w:after="20"/>
              <w:ind w:left="20"/>
              <w:jc w:val="both"/>
            </w:pPr>
            <w:r>
              <w:rPr>
                <w:rFonts w:ascii="Times New Roman"/>
                <w:b w:val="false"/>
                <w:i w:val="false"/>
                <w:color w:val="000000"/>
                <w:sz w:val="20"/>
              </w:rPr>
              <w:t>
Chapel</w:t>
            </w:r>
          </w:p>
          <w:p>
            <w:pPr>
              <w:spacing w:after="20"/>
              <w:ind w:left="20"/>
              <w:jc w:val="both"/>
            </w:pPr>
            <w:r>
              <w:rPr>
                <w:rFonts w:ascii="Times New Roman"/>
                <w:b w:val="false"/>
                <w:i w:val="false"/>
                <w:color w:val="000000"/>
                <w:sz w:val="20"/>
              </w:rPr>
              <w:t>
Volador</w:t>
            </w:r>
          </w:p>
          <w:p>
            <w:pPr>
              <w:spacing w:after="20"/>
              <w:ind w:left="20"/>
              <w:jc w:val="both"/>
            </w:pPr>
            <w:r>
              <w:rPr>
                <w:rFonts w:ascii="Times New Roman"/>
                <w:b w:val="false"/>
                <w:i w:val="false"/>
                <w:color w:val="000000"/>
                <w:sz w:val="20"/>
              </w:rPr>
              <w:t>
Alcarreto</w:t>
            </w:r>
          </w:p>
          <w:p>
            <w:pPr>
              <w:spacing w:after="20"/>
              <w:ind w:left="20"/>
              <w:jc w:val="both"/>
            </w:pPr>
            <w:r>
              <w:rPr>
                <w:rFonts w:ascii="Times New Roman"/>
                <w:b w:val="false"/>
                <w:i w:val="false"/>
                <w:color w:val="000000"/>
                <w:sz w:val="20"/>
              </w:rPr>
              <w:t>
Pumaquiro</w:t>
            </w:r>
          </w:p>
          <w:p>
            <w:pPr>
              <w:spacing w:after="20"/>
              <w:ind w:left="20"/>
              <w:jc w:val="both"/>
            </w:pPr>
            <w:r>
              <w:rPr>
                <w:rFonts w:ascii="Times New Roman"/>
                <w:b w:val="false"/>
                <w:i w:val="false"/>
                <w:color w:val="000000"/>
                <w:sz w:val="20"/>
              </w:rPr>
              <w:t>
Kormanti kopi</w:t>
            </w:r>
          </w:p>
          <w:p>
            <w:pPr>
              <w:spacing w:after="20"/>
              <w:ind w:left="20"/>
              <w:jc w:val="both"/>
            </w:pPr>
            <w:r>
              <w:rPr>
                <w:rFonts w:ascii="Times New Roman"/>
                <w:b w:val="false"/>
                <w:i w:val="false"/>
                <w:color w:val="000000"/>
                <w:sz w:val="20"/>
              </w:rPr>
              <w:t>
Nielillo Negro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 mulato</w:t>
            </w:r>
          </w:p>
          <w:p>
            <w:pPr>
              <w:spacing w:after="20"/>
              <w:ind w:left="20"/>
              <w:jc w:val="both"/>
            </w:pPr>
            <w:r>
              <w:rPr>
                <w:rFonts w:ascii="Times New Roman"/>
                <w:b w:val="false"/>
                <w:i w:val="false"/>
                <w:color w:val="000000"/>
                <w:sz w:val="20"/>
              </w:rPr>
              <w:t>
Каликофиллум спруцианум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Calycophyllum spruceanum</w:t>
            </w:r>
          </w:p>
          <w:p>
            <w:pPr>
              <w:spacing w:after="20"/>
              <w:ind w:left="20"/>
              <w:jc w:val="both"/>
            </w:pPr>
            <w:r>
              <w:rPr>
                <w:rFonts w:ascii="Times New Roman"/>
                <w:b w:val="false"/>
                <w:i w:val="false"/>
                <w:color w:val="000000"/>
                <w:sz w:val="20"/>
              </w:rPr>
              <w:t>
(Benth.) K. Schum.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Capirona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Pau rosapau </w:t>
            </w:r>
          </w:p>
          <w:p>
            <w:pPr>
              <w:spacing w:after="20"/>
              <w:ind w:left="20"/>
              <w:jc w:val="both"/>
            </w:pPr>
            <w:r>
              <w:rPr>
                <w:rFonts w:ascii="Times New Roman"/>
                <w:b w:val="false"/>
                <w:i w:val="false"/>
                <w:color w:val="000000"/>
                <w:sz w:val="20"/>
              </w:rPr>
              <w:t>Пинк айвори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Rhamnus zeyheri Sond.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Pink Ivory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 Roxo</w:t>
            </w:r>
          </w:p>
          <w:p>
            <w:pPr>
              <w:spacing w:after="20"/>
              <w:ind w:left="20"/>
              <w:jc w:val="both"/>
            </w:pPr>
            <w:r>
              <w:rPr>
                <w:rFonts w:ascii="Times New Roman"/>
                <w:b w:val="false"/>
                <w:i w:val="false"/>
                <w:color w:val="000000"/>
                <w:sz w:val="20"/>
              </w:rPr>
              <w:t>
Пелтогине маранхенсис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Peltogyne maranhensis Ducke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Мексика</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Нидерланды</w:t>
            </w:r>
          </w:p>
          <w:p>
            <w:pPr>
              <w:spacing w:after="20"/>
              <w:ind w:left="20"/>
              <w:jc w:val="both"/>
            </w:pPr>
            <w:r>
              <w:rPr>
                <w:rFonts w:ascii="Times New Roman"/>
                <w:b w:val="false"/>
                <w:i w:val="false"/>
                <w:color w:val="000000"/>
                <w:sz w:val="20"/>
              </w:rPr>
              <w:t>
Ұлыбритания</w:t>
            </w:r>
          </w:p>
          <w:p>
            <w:pPr>
              <w:spacing w:after="20"/>
              <w:ind w:left="20"/>
              <w:jc w:val="both"/>
            </w:pPr>
            <w:r>
              <w:rPr>
                <w:rFonts w:ascii="Times New Roman"/>
                <w:b w:val="false"/>
                <w:i w:val="false"/>
                <w:color w:val="000000"/>
                <w:sz w:val="20"/>
              </w:rPr>
              <w:t>
АҚШ</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Jatobazinho,</w:t>
            </w:r>
          </w:p>
          <w:p>
            <w:pPr>
              <w:spacing w:after="20"/>
              <w:ind w:left="20"/>
              <w:jc w:val="both"/>
            </w:pPr>
            <w:r>
              <w:rPr>
                <w:rFonts w:ascii="Times New Roman"/>
                <w:b w:val="false"/>
                <w:i w:val="false"/>
                <w:color w:val="000000"/>
                <w:sz w:val="20"/>
              </w:rPr>
              <w:t>
Guarabu,</w:t>
            </w:r>
          </w:p>
          <w:p>
            <w:pPr>
              <w:spacing w:after="20"/>
              <w:ind w:left="20"/>
              <w:jc w:val="both"/>
            </w:pPr>
            <w:r>
              <w:rPr>
                <w:rFonts w:ascii="Times New Roman"/>
                <w:b w:val="false"/>
                <w:i w:val="false"/>
                <w:color w:val="000000"/>
                <w:sz w:val="20"/>
              </w:rPr>
              <w:t>
Roxinho</w:t>
            </w:r>
          </w:p>
          <w:p>
            <w:pPr>
              <w:spacing w:after="20"/>
              <w:ind w:left="20"/>
              <w:jc w:val="both"/>
            </w:pPr>
            <w:r>
              <w:rPr>
                <w:rFonts w:ascii="Times New Roman"/>
                <w:b w:val="false"/>
                <w:i w:val="false"/>
                <w:color w:val="000000"/>
                <w:sz w:val="20"/>
              </w:rPr>
              <w:t>
Tananeo</w:t>
            </w:r>
          </w:p>
          <w:p>
            <w:pPr>
              <w:spacing w:after="20"/>
              <w:ind w:left="20"/>
              <w:jc w:val="both"/>
            </w:pPr>
            <w:r>
              <w:rPr>
                <w:rFonts w:ascii="Times New Roman"/>
                <w:b w:val="false"/>
                <w:i w:val="false"/>
                <w:color w:val="000000"/>
                <w:sz w:val="20"/>
              </w:rPr>
              <w:t>
Koroborelli,</w:t>
            </w:r>
          </w:p>
          <w:p>
            <w:pPr>
              <w:spacing w:after="20"/>
              <w:ind w:left="20"/>
              <w:jc w:val="both"/>
            </w:pPr>
            <w:r>
              <w:rPr>
                <w:rFonts w:ascii="Times New Roman"/>
                <w:b w:val="false"/>
                <w:i w:val="false"/>
                <w:color w:val="000000"/>
                <w:sz w:val="20"/>
              </w:rPr>
              <w:t>
Merawayana,</w:t>
            </w:r>
          </w:p>
          <w:p>
            <w:pPr>
              <w:spacing w:after="20"/>
              <w:ind w:left="20"/>
              <w:jc w:val="both"/>
            </w:pPr>
            <w:r>
              <w:rPr>
                <w:rFonts w:ascii="Times New Roman"/>
                <w:b w:val="false"/>
                <w:i w:val="false"/>
                <w:color w:val="000000"/>
                <w:sz w:val="20"/>
              </w:rPr>
              <w:t>
Saka</w:t>
            </w:r>
          </w:p>
          <w:p>
            <w:pPr>
              <w:spacing w:after="20"/>
              <w:ind w:left="20"/>
              <w:jc w:val="both"/>
            </w:pPr>
            <w:r>
              <w:rPr>
                <w:rFonts w:ascii="Times New Roman"/>
                <w:b w:val="false"/>
                <w:i w:val="false"/>
                <w:color w:val="000000"/>
                <w:sz w:val="20"/>
              </w:rPr>
              <w:t>
Palo de Rosa,</w:t>
            </w:r>
          </w:p>
          <w:p>
            <w:pPr>
              <w:spacing w:after="20"/>
              <w:ind w:left="20"/>
              <w:jc w:val="both"/>
            </w:pPr>
            <w:r>
              <w:rPr>
                <w:rFonts w:ascii="Times New Roman"/>
                <w:b w:val="false"/>
                <w:i w:val="false"/>
                <w:color w:val="000000"/>
                <w:sz w:val="20"/>
              </w:rPr>
              <w:t>
Pau Morado</w:t>
            </w:r>
          </w:p>
          <w:p>
            <w:pPr>
              <w:spacing w:after="20"/>
              <w:ind w:left="20"/>
              <w:jc w:val="both"/>
            </w:pPr>
            <w:r>
              <w:rPr>
                <w:rFonts w:ascii="Times New Roman"/>
                <w:b w:val="false"/>
                <w:i w:val="false"/>
                <w:color w:val="000000"/>
                <w:sz w:val="20"/>
              </w:rPr>
              <w:t>
Dastan,</w:t>
            </w:r>
          </w:p>
          <w:p>
            <w:pPr>
              <w:spacing w:after="20"/>
              <w:ind w:left="20"/>
              <w:jc w:val="both"/>
            </w:pPr>
            <w:r>
              <w:rPr>
                <w:rFonts w:ascii="Times New Roman"/>
                <w:b w:val="false"/>
                <w:i w:val="false"/>
                <w:color w:val="000000"/>
                <w:sz w:val="20"/>
              </w:rPr>
              <w:t>
Kocolorelli,</w:t>
            </w:r>
          </w:p>
          <w:p>
            <w:pPr>
              <w:spacing w:after="20"/>
              <w:ind w:left="20"/>
              <w:jc w:val="both"/>
            </w:pPr>
            <w:r>
              <w:rPr>
                <w:rFonts w:ascii="Times New Roman"/>
                <w:b w:val="false"/>
                <w:i w:val="false"/>
                <w:color w:val="000000"/>
                <w:sz w:val="20"/>
              </w:rPr>
              <w:t>
Malako</w:t>
            </w:r>
          </w:p>
          <w:p>
            <w:pPr>
              <w:spacing w:after="20"/>
              <w:ind w:left="20"/>
              <w:jc w:val="both"/>
            </w:pPr>
            <w:r>
              <w:rPr>
                <w:rFonts w:ascii="Times New Roman"/>
                <w:b w:val="false"/>
                <w:i w:val="false"/>
                <w:color w:val="000000"/>
                <w:sz w:val="20"/>
              </w:rPr>
              <w:t>
Bois Pourpre</w:t>
            </w:r>
          </w:p>
          <w:p>
            <w:pPr>
              <w:spacing w:after="20"/>
              <w:ind w:left="20"/>
              <w:jc w:val="both"/>
            </w:pPr>
            <w:r>
              <w:rPr>
                <w:rFonts w:ascii="Times New Roman"/>
                <w:b w:val="false"/>
                <w:i w:val="false"/>
                <w:color w:val="000000"/>
                <w:sz w:val="20"/>
              </w:rPr>
              <w:t>
Bois Violet</w:t>
            </w:r>
          </w:p>
          <w:p>
            <w:pPr>
              <w:spacing w:after="20"/>
              <w:ind w:left="20"/>
              <w:jc w:val="both"/>
            </w:pPr>
            <w:r>
              <w:rPr>
                <w:rFonts w:ascii="Times New Roman"/>
                <w:b w:val="false"/>
                <w:i w:val="false"/>
                <w:color w:val="000000"/>
                <w:sz w:val="20"/>
              </w:rPr>
              <w:t>
Purpurheart</w:t>
            </w:r>
          </w:p>
          <w:p>
            <w:pPr>
              <w:spacing w:after="20"/>
              <w:ind w:left="20"/>
              <w:jc w:val="both"/>
            </w:pPr>
            <w:r>
              <w:rPr>
                <w:rFonts w:ascii="Times New Roman"/>
                <w:b w:val="false"/>
                <w:i w:val="false"/>
                <w:color w:val="000000"/>
                <w:sz w:val="20"/>
              </w:rPr>
              <w:t>
Amarant,</w:t>
            </w:r>
          </w:p>
          <w:p>
            <w:pPr>
              <w:spacing w:after="20"/>
              <w:ind w:left="20"/>
              <w:jc w:val="both"/>
            </w:pPr>
            <w:r>
              <w:rPr>
                <w:rFonts w:ascii="Times New Roman"/>
                <w:b w:val="false"/>
                <w:i w:val="false"/>
                <w:color w:val="000000"/>
                <w:sz w:val="20"/>
              </w:rPr>
              <w:t>
Purpleheart,</w:t>
            </w:r>
          </w:p>
          <w:p>
            <w:pPr>
              <w:spacing w:after="20"/>
              <w:ind w:left="20"/>
              <w:jc w:val="both"/>
            </w:pPr>
            <w:r>
              <w:rPr>
                <w:rFonts w:ascii="Times New Roman"/>
                <w:b w:val="false"/>
                <w:i w:val="false"/>
                <w:color w:val="000000"/>
                <w:sz w:val="20"/>
              </w:rPr>
              <w:t>
Violetwood</w:t>
            </w:r>
          </w:p>
          <w:p>
            <w:pPr>
              <w:spacing w:after="20"/>
              <w:ind w:left="20"/>
              <w:jc w:val="both"/>
            </w:pPr>
            <w:r>
              <w:rPr>
                <w:rFonts w:ascii="Times New Roman"/>
                <w:b w:val="false"/>
                <w:i w:val="false"/>
                <w:color w:val="000000"/>
                <w:sz w:val="20"/>
              </w:rPr>
              <w:t>
Amarant,</w:t>
            </w:r>
          </w:p>
          <w:p>
            <w:pPr>
              <w:spacing w:after="20"/>
              <w:ind w:left="20"/>
              <w:jc w:val="both"/>
            </w:pPr>
            <w:r>
              <w:rPr>
                <w:rFonts w:ascii="Times New Roman"/>
                <w:b w:val="false"/>
                <w:i w:val="false"/>
                <w:color w:val="000000"/>
                <w:sz w:val="20"/>
              </w:rPr>
              <w:t>
Purpleheart,</w:t>
            </w:r>
          </w:p>
          <w:p>
            <w:pPr>
              <w:spacing w:after="20"/>
              <w:ind w:left="20"/>
              <w:jc w:val="both"/>
            </w:pPr>
            <w:r>
              <w:rPr>
                <w:rFonts w:ascii="Times New Roman"/>
                <w:b w:val="false"/>
                <w:i w:val="false"/>
                <w:color w:val="000000"/>
                <w:sz w:val="20"/>
              </w:rPr>
              <w:t>
Violetwood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Penaga</w:t>
            </w:r>
          </w:p>
          <w:p>
            <w:pPr>
              <w:spacing w:after="20"/>
              <w:ind w:left="20"/>
              <w:jc w:val="both"/>
            </w:pPr>
            <w:r>
              <w:rPr>
                <w:rFonts w:ascii="Times New Roman"/>
                <w:b w:val="false"/>
                <w:i w:val="false"/>
                <w:color w:val="000000"/>
                <w:sz w:val="20"/>
              </w:rPr>
              <w:t xml:space="preserve">
Темір мезуа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Mesua ferrea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Agacuram,</w:t>
            </w:r>
          </w:p>
          <w:p>
            <w:pPr>
              <w:spacing w:after="20"/>
              <w:ind w:left="20"/>
              <w:jc w:val="both"/>
            </w:pPr>
            <w:r>
              <w:rPr>
                <w:rFonts w:ascii="Times New Roman"/>
                <w:b w:val="false"/>
                <w:i w:val="false"/>
                <w:color w:val="000000"/>
                <w:sz w:val="20"/>
              </w:rPr>
              <w:t>
Atha,</w:t>
            </w:r>
          </w:p>
          <w:p>
            <w:pPr>
              <w:spacing w:after="20"/>
              <w:ind w:left="20"/>
              <w:jc w:val="both"/>
            </w:pPr>
            <w:r>
              <w:rPr>
                <w:rFonts w:ascii="Times New Roman"/>
                <w:b w:val="false"/>
                <w:i w:val="false"/>
                <w:color w:val="000000"/>
                <w:sz w:val="20"/>
              </w:rPr>
              <w:t>
Mallaynangai,</w:t>
            </w:r>
          </w:p>
          <w:p>
            <w:pPr>
              <w:spacing w:after="20"/>
              <w:ind w:left="20"/>
              <w:jc w:val="both"/>
            </w:pPr>
            <w:r>
              <w:rPr>
                <w:rFonts w:ascii="Times New Roman"/>
                <w:b w:val="false"/>
                <w:i w:val="false"/>
                <w:color w:val="000000"/>
                <w:sz w:val="20"/>
              </w:rPr>
              <w:t>
Naga Sampige,</w:t>
            </w:r>
          </w:p>
          <w:p>
            <w:pPr>
              <w:spacing w:after="20"/>
              <w:ind w:left="20"/>
              <w:jc w:val="both"/>
            </w:pPr>
            <w:r>
              <w:rPr>
                <w:rFonts w:ascii="Times New Roman"/>
                <w:b w:val="false"/>
                <w:i w:val="false"/>
                <w:color w:val="000000"/>
                <w:sz w:val="20"/>
              </w:rPr>
              <w:t>
Nagappu,</w:t>
            </w:r>
          </w:p>
          <w:p>
            <w:pPr>
              <w:spacing w:after="20"/>
              <w:ind w:left="20"/>
              <w:jc w:val="both"/>
            </w:pPr>
            <w:r>
              <w:rPr>
                <w:rFonts w:ascii="Times New Roman"/>
                <w:b w:val="false"/>
                <w:i w:val="false"/>
                <w:color w:val="000000"/>
                <w:sz w:val="20"/>
              </w:rPr>
              <w:t>
Nangil,</w:t>
            </w:r>
          </w:p>
          <w:p>
            <w:pPr>
              <w:spacing w:after="20"/>
              <w:ind w:left="20"/>
              <w:jc w:val="both"/>
            </w:pPr>
            <w:r>
              <w:rPr>
                <w:rFonts w:ascii="Times New Roman"/>
                <w:b w:val="false"/>
                <w:i w:val="false"/>
                <w:color w:val="000000"/>
                <w:sz w:val="20"/>
              </w:rPr>
              <w:t>
Nangu,</w:t>
            </w:r>
          </w:p>
          <w:p>
            <w:pPr>
              <w:spacing w:after="20"/>
              <w:ind w:left="20"/>
              <w:jc w:val="both"/>
            </w:pPr>
            <w:r>
              <w:rPr>
                <w:rFonts w:ascii="Times New Roman"/>
                <w:b w:val="false"/>
                <w:i w:val="false"/>
                <w:color w:val="000000"/>
                <w:sz w:val="20"/>
              </w:rPr>
              <w:t>
Nangul,</w:t>
            </w:r>
          </w:p>
          <w:p>
            <w:pPr>
              <w:spacing w:after="20"/>
              <w:ind w:left="20"/>
              <w:jc w:val="both"/>
            </w:pPr>
            <w:r>
              <w:rPr>
                <w:rFonts w:ascii="Times New Roman"/>
                <w:b w:val="false"/>
                <w:i w:val="false"/>
                <w:color w:val="000000"/>
                <w:sz w:val="20"/>
              </w:rPr>
              <w:t>
Suruli</w:t>
            </w:r>
          </w:p>
          <w:p>
            <w:pPr>
              <w:spacing w:after="20"/>
              <w:ind w:left="20"/>
              <w:jc w:val="both"/>
            </w:pPr>
            <w:r>
              <w:rPr>
                <w:rFonts w:ascii="Times New Roman"/>
                <w:b w:val="false"/>
                <w:i w:val="false"/>
                <w:color w:val="000000"/>
                <w:sz w:val="20"/>
              </w:rPr>
              <w:t>
Churuli,</w:t>
            </w:r>
          </w:p>
          <w:p>
            <w:pPr>
              <w:spacing w:after="20"/>
              <w:ind w:left="20"/>
              <w:jc w:val="both"/>
            </w:pPr>
            <w:r>
              <w:rPr>
                <w:rFonts w:ascii="Times New Roman"/>
                <w:b w:val="false"/>
                <w:i w:val="false"/>
                <w:color w:val="000000"/>
                <w:sz w:val="20"/>
              </w:rPr>
              <w:t>
Nagacampakam,</w:t>
            </w:r>
          </w:p>
          <w:p>
            <w:pPr>
              <w:spacing w:after="20"/>
              <w:ind w:left="20"/>
              <w:jc w:val="both"/>
            </w:pPr>
            <w:r>
              <w:rPr>
                <w:rFonts w:ascii="Times New Roman"/>
                <w:b w:val="false"/>
                <w:i w:val="false"/>
                <w:color w:val="000000"/>
                <w:sz w:val="20"/>
              </w:rPr>
              <w:t>
Nagapoovu,</w:t>
            </w:r>
          </w:p>
          <w:p>
            <w:pPr>
              <w:spacing w:after="20"/>
              <w:ind w:left="20"/>
              <w:jc w:val="both"/>
            </w:pPr>
            <w:r>
              <w:rPr>
                <w:rFonts w:ascii="Times New Roman"/>
                <w:b w:val="false"/>
                <w:i w:val="false"/>
                <w:color w:val="000000"/>
                <w:sz w:val="20"/>
              </w:rPr>
              <w:t>
Nanku,</w:t>
            </w:r>
          </w:p>
          <w:p>
            <w:pPr>
              <w:spacing w:after="20"/>
              <w:ind w:left="20"/>
              <w:jc w:val="both"/>
            </w:pPr>
            <w:r>
              <w:rPr>
                <w:rFonts w:ascii="Times New Roman"/>
                <w:b w:val="false"/>
                <w:i w:val="false"/>
                <w:color w:val="000000"/>
                <w:sz w:val="20"/>
              </w:rPr>
              <w:t>
Vayanavu</w:t>
            </w:r>
          </w:p>
          <w:p>
            <w:pPr>
              <w:spacing w:after="20"/>
              <w:ind w:left="20"/>
              <w:jc w:val="both"/>
            </w:pPr>
            <w:r>
              <w:rPr>
                <w:rFonts w:ascii="Times New Roman"/>
                <w:b w:val="false"/>
                <w:i w:val="false"/>
                <w:color w:val="000000"/>
                <w:sz w:val="20"/>
              </w:rPr>
              <w:t>
Iron wood tree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Pernambouc Тікенді цезальпиния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Caesalpinia echinata Lam.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Brasileto, Ibirapitanga, Orabutá,</w:t>
            </w:r>
          </w:p>
          <w:p>
            <w:pPr>
              <w:spacing w:after="20"/>
              <w:ind w:left="20"/>
              <w:jc w:val="both"/>
            </w:pPr>
            <w:r>
              <w:rPr>
                <w:rFonts w:ascii="Times New Roman"/>
                <w:b w:val="false"/>
                <w:i w:val="false"/>
                <w:color w:val="000000"/>
                <w:sz w:val="20"/>
              </w:rPr>
              <w:t xml:space="preserve">
Pernambuco, </w:t>
            </w:r>
          </w:p>
          <w:p>
            <w:pPr>
              <w:spacing w:after="20"/>
              <w:ind w:left="20"/>
              <w:jc w:val="both"/>
            </w:pPr>
            <w:r>
              <w:rPr>
                <w:rFonts w:ascii="Times New Roman"/>
                <w:b w:val="false"/>
                <w:i w:val="false"/>
                <w:color w:val="000000"/>
                <w:sz w:val="20"/>
              </w:rPr>
              <w:t xml:space="preserve">
Pau Brasil, </w:t>
            </w:r>
          </w:p>
          <w:p>
            <w:pPr>
              <w:spacing w:after="20"/>
              <w:ind w:left="20"/>
              <w:jc w:val="both"/>
            </w:pPr>
            <w:r>
              <w:rPr>
                <w:rFonts w:ascii="Times New Roman"/>
                <w:b w:val="false"/>
                <w:i w:val="false"/>
                <w:color w:val="000000"/>
                <w:sz w:val="20"/>
              </w:rPr>
              <w:t>
Pau Rosado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Peruvian Pepper Перу бұрышы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Schinus molle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Америка</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Arveira</w:t>
            </w:r>
          </w:p>
          <w:p>
            <w:pPr>
              <w:spacing w:after="20"/>
              <w:ind w:left="20"/>
              <w:jc w:val="both"/>
            </w:pPr>
            <w:r>
              <w:rPr>
                <w:rFonts w:ascii="Times New Roman"/>
                <w:b w:val="false"/>
                <w:i w:val="false"/>
                <w:color w:val="000000"/>
                <w:sz w:val="20"/>
              </w:rPr>
              <w:t>
Pimienta</w:t>
            </w:r>
          </w:p>
          <w:p>
            <w:pPr>
              <w:spacing w:after="20"/>
              <w:ind w:left="20"/>
              <w:jc w:val="both"/>
            </w:pPr>
            <w:r>
              <w:rPr>
                <w:rFonts w:ascii="Times New Roman"/>
                <w:b w:val="false"/>
                <w:i w:val="false"/>
                <w:color w:val="000000"/>
                <w:sz w:val="20"/>
              </w:rPr>
              <w:t>
Pirul</w:t>
            </w:r>
          </w:p>
          <w:p>
            <w:pPr>
              <w:spacing w:after="20"/>
              <w:ind w:left="20"/>
              <w:jc w:val="both"/>
            </w:pPr>
            <w:r>
              <w:rPr>
                <w:rFonts w:ascii="Times New Roman"/>
                <w:b w:val="false"/>
                <w:i w:val="false"/>
                <w:color w:val="000000"/>
                <w:sz w:val="20"/>
              </w:rPr>
              <w:t>
Poivre Rosé</w:t>
            </w:r>
          </w:p>
          <w:p>
            <w:pPr>
              <w:spacing w:after="20"/>
              <w:ind w:left="20"/>
              <w:jc w:val="both"/>
            </w:pPr>
            <w:r>
              <w:rPr>
                <w:rFonts w:ascii="Times New Roman"/>
                <w:b w:val="false"/>
                <w:i w:val="false"/>
                <w:color w:val="000000"/>
                <w:sz w:val="20"/>
              </w:rPr>
              <w:t>
California Pepper Tree,</w:t>
            </w:r>
          </w:p>
          <w:p>
            <w:pPr>
              <w:spacing w:after="20"/>
              <w:ind w:left="20"/>
              <w:jc w:val="both"/>
            </w:pPr>
            <w:r>
              <w:rPr>
                <w:rFonts w:ascii="Times New Roman"/>
                <w:b w:val="false"/>
                <w:i w:val="false"/>
                <w:color w:val="000000"/>
                <w:sz w:val="20"/>
              </w:rPr>
              <w:t>
Chilean Pepper Tree,</w:t>
            </w:r>
          </w:p>
          <w:p>
            <w:pPr>
              <w:spacing w:after="20"/>
              <w:ind w:left="20"/>
              <w:jc w:val="both"/>
            </w:pPr>
            <w:r>
              <w:rPr>
                <w:rFonts w:ascii="Times New Roman"/>
                <w:b w:val="false"/>
                <w:i w:val="false"/>
                <w:color w:val="000000"/>
                <w:sz w:val="20"/>
              </w:rPr>
              <w:t>
Mastic Tree,</w:t>
            </w:r>
          </w:p>
          <w:p>
            <w:pPr>
              <w:spacing w:after="20"/>
              <w:ind w:left="20"/>
              <w:jc w:val="both"/>
            </w:pPr>
            <w:r>
              <w:rPr>
                <w:rFonts w:ascii="Times New Roman"/>
                <w:b w:val="false"/>
                <w:i w:val="false"/>
                <w:color w:val="000000"/>
                <w:sz w:val="20"/>
              </w:rPr>
              <w:t>
Molle,</w:t>
            </w:r>
          </w:p>
          <w:p>
            <w:pPr>
              <w:spacing w:after="20"/>
              <w:ind w:left="20"/>
              <w:jc w:val="both"/>
            </w:pPr>
            <w:r>
              <w:rPr>
                <w:rFonts w:ascii="Times New Roman"/>
                <w:b w:val="false"/>
                <w:i w:val="false"/>
                <w:color w:val="000000"/>
                <w:sz w:val="20"/>
              </w:rPr>
              <w:t>
Pepper Berry Tree,</w:t>
            </w:r>
          </w:p>
          <w:p>
            <w:pPr>
              <w:spacing w:after="20"/>
              <w:ind w:left="20"/>
              <w:jc w:val="both"/>
            </w:pPr>
            <w:r>
              <w:rPr>
                <w:rFonts w:ascii="Times New Roman"/>
                <w:b w:val="false"/>
                <w:i w:val="false"/>
                <w:color w:val="000000"/>
                <w:sz w:val="20"/>
              </w:rPr>
              <w:t>
Pepper Tree,</w:t>
            </w:r>
          </w:p>
          <w:p>
            <w:pPr>
              <w:spacing w:after="20"/>
              <w:ind w:left="20"/>
              <w:jc w:val="both"/>
            </w:pPr>
            <w:r>
              <w:rPr>
                <w:rFonts w:ascii="Times New Roman"/>
                <w:b w:val="false"/>
                <w:i w:val="false"/>
                <w:color w:val="000000"/>
                <w:sz w:val="20"/>
              </w:rPr>
              <w:t>
Peruvian Mastic,</w:t>
            </w:r>
          </w:p>
          <w:p>
            <w:pPr>
              <w:spacing w:after="20"/>
              <w:ind w:left="20"/>
              <w:jc w:val="both"/>
            </w:pPr>
            <w:r>
              <w:rPr>
                <w:rFonts w:ascii="Times New Roman"/>
                <w:b w:val="false"/>
                <w:i w:val="false"/>
                <w:color w:val="000000"/>
                <w:sz w:val="20"/>
              </w:rPr>
              <w:t>
Peruvian Pepper Tree,</w:t>
            </w:r>
          </w:p>
          <w:p>
            <w:pPr>
              <w:spacing w:after="20"/>
              <w:ind w:left="20"/>
              <w:jc w:val="both"/>
            </w:pPr>
            <w:r>
              <w:rPr>
                <w:rFonts w:ascii="Times New Roman"/>
                <w:b w:val="false"/>
                <w:i w:val="false"/>
                <w:color w:val="000000"/>
                <w:sz w:val="20"/>
              </w:rPr>
              <w:t>
Pink Pepper,</w:t>
            </w:r>
          </w:p>
          <w:p>
            <w:pPr>
              <w:spacing w:after="20"/>
              <w:ind w:left="20"/>
              <w:jc w:val="both"/>
            </w:pPr>
            <w:r>
              <w:rPr>
                <w:rFonts w:ascii="Times New Roman"/>
                <w:b w:val="false"/>
                <w:i w:val="false"/>
                <w:color w:val="000000"/>
                <w:sz w:val="20"/>
              </w:rPr>
              <w:t>
Weeping Pepper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Pillarwood</w:t>
            </w:r>
          </w:p>
          <w:p>
            <w:pPr>
              <w:spacing w:after="20"/>
              <w:ind w:left="20"/>
              <w:jc w:val="both"/>
            </w:pPr>
            <w:r>
              <w:rPr>
                <w:rFonts w:ascii="Times New Roman"/>
                <w:b w:val="false"/>
                <w:i w:val="false"/>
                <w:color w:val="000000"/>
                <w:sz w:val="20"/>
              </w:rPr>
              <w:t>
Кассипурея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Cassipourea spp.</w:t>
            </w:r>
          </w:p>
          <w:p>
            <w:pPr>
              <w:spacing w:after="20"/>
              <w:ind w:left="20"/>
              <w:jc w:val="both"/>
            </w:pPr>
            <w:r>
              <w:rPr>
                <w:rFonts w:ascii="Times New Roman"/>
                <w:b w:val="false"/>
                <w:i w:val="false"/>
                <w:color w:val="000000"/>
                <w:sz w:val="20"/>
              </w:rPr>
              <w:t>
Cassipourea malosana (Baker) Alston</w:t>
            </w:r>
          </w:p>
          <w:p>
            <w:pPr>
              <w:spacing w:after="20"/>
              <w:ind w:left="20"/>
              <w:jc w:val="both"/>
            </w:pPr>
            <w:r>
              <w:rPr>
                <w:rFonts w:ascii="Times New Roman"/>
                <w:b w:val="false"/>
                <w:i w:val="false"/>
                <w:color w:val="000000"/>
                <w:sz w:val="20"/>
              </w:rPr>
              <w:t>
(Syn. Cassipourea elliottii (Engl.) Alston)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Pilon </w:t>
            </w:r>
          </w:p>
          <w:p>
            <w:pPr>
              <w:spacing w:after="20"/>
              <w:ind w:left="20"/>
              <w:jc w:val="both"/>
            </w:pPr>
            <w:r>
              <w:rPr>
                <w:rFonts w:ascii="Times New Roman"/>
                <w:b w:val="false"/>
                <w:i w:val="false"/>
                <w:color w:val="000000"/>
                <w:sz w:val="20"/>
              </w:rPr>
              <w:t>Пилонес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Hieronyma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xml:space="preserve">
Эквадор </w:t>
            </w:r>
          </w:p>
          <w:p>
            <w:pPr>
              <w:spacing w:after="20"/>
              <w:ind w:left="20"/>
              <w:jc w:val="both"/>
            </w:pPr>
            <w:r>
              <w:rPr>
                <w:rFonts w:ascii="Times New Roman"/>
                <w:b w:val="false"/>
                <w:i w:val="false"/>
                <w:color w:val="000000"/>
                <w:sz w:val="20"/>
              </w:rPr>
              <w:t>
Гондурас</w:t>
            </w:r>
          </w:p>
          <w:p>
            <w:pPr>
              <w:spacing w:after="20"/>
              <w:ind w:left="20"/>
              <w:jc w:val="both"/>
            </w:pPr>
            <w:r>
              <w:rPr>
                <w:rFonts w:ascii="Times New Roman"/>
                <w:b w:val="false"/>
                <w:i w:val="false"/>
                <w:color w:val="000000"/>
                <w:sz w:val="20"/>
              </w:rPr>
              <w:t>
Никарагуа</w:t>
            </w:r>
          </w:p>
          <w:p>
            <w:pPr>
              <w:spacing w:after="20"/>
              <w:ind w:left="20"/>
              <w:jc w:val="both"/>
            </w:pPr>
            <w:r>
              <w:rPr>
                <w:rFonts w:ascii="Times New Roman"/>
                <w:b w:val="false"/>
                <w:i w:val="false"/>
                <w:color w:val="000000"/>
                <w:sz w:val="20"/>
              </w:rPr>
              <w:t>
Венесуэла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Suradanni</w:t>
            </w:r>
          </w:p>
          <w:p>
            <w:pPr>
              <w:spacing w:after="20"/>
              <w:ind w:left="20"/>
              <w:jc w:val="both"/>
            </w:pPr>
            <w:r>
              <w:rPr>
                <w:rFonts w:ascii="Times New Roman"/>
                <w:b w:val="false"/>
                <w:i w:val="false"/>
                <w:color w:val="000000"/>
                <w:sz w:val="20"/>
              </w:rPr>
              <w:t>
Acuarana,</w:t>
            </w:r>
          </w:p>
          <w:p>
            <w:pPr>
              <w:spacing w:after="20"/>
              <w:ind w:left="20"/>
              <w:jc w:val="both"/>
            </w:pPr>
            <w:r>
              <w:rPr>
                <w:rFonts w:ascii="Times New Roman"/>
                <w:b w:val="false"/>
                <w:i w:val="false"/>
                <w:color w:val="000000"/>
                <w:sz w:val="20"/>
              </w:rPr>
              <w:t>
Sangue De Boi,</w:t>
            </w:r>
          </w:p>
          <w:p>
            <w:pPr>
              <w:spacing w:after="20"/>
              <w:ind w:left="20"/>
              <w:jc w:val="both"/>
            </w:pPr>
            <w:r>
              <w:rPr>
                <w:rFonts w:ascii="Times New Roman"/>
                <w:b w:val="false"/>
                <w:i w:val="false"/>
                <w:color w:val="000000"/>
                <w:sz w:val="20"/>
              </w:rPr>
              <w:t>
Urucurana</w:t>
            </w:r>
          </w:p>
          <w:p>
            <w:pPr>
              <w:spacing w:after="20"/>
              <w:ind w:left="20"/>
              <w:jc w:val="both"/>
            </w:pPr>
            <w:r>
              <w:rPr>
                <w:rFonts w:ascii="Times New Roman"/>
                <w:b w:val="false"/>
                <w:i w:val="false"/>
                <w:color w:val="000000"/>
                <w:sz w:val="20"/>
              </w:rPr>
              <w:t>
Mascarey</w:t>
            </w:r>
          </w:p>
          <w:p>
            <w:pPr>
              <w:spacing w:after="20"/>
              <w:ind w:left="20"/>
              <w:jc w:val="both"/>
            </w:pPr>
            <w:r>
              <w:rPr>
                <w:rFonts w:ascii="Times New Roman"/>
                <w:b w:val="false"/>
                <w:i w:val="false"/>
                <w:color w:val="000000"/>
                <w:sz w:val="20"/>
              </w:rPr>
              <w:t>
Mascaré</w:t>
            </w:r>
          </w:p>
          <w:p>
            <w:pPr>
              <w:spacing w:after="20"/>
              <w:ind w:left="20"/>
              <w:jc w:val="both"/>
            </w:pPr>
            <w:r>
              <w:rPr>
                <w:rFonts w:ascii="Times New Roman"/>
                <w:b w:val="false"/>
                <w:i w:val="false"/>
                <w:color w:val="000000"/>
                <w:sz w:val="20"/>
              </w:rPr>
              <w:t>
Rosita</w:t>
            </w:r>
          </w:p>
          <w:p>
            <w:pPr>
              <w:spacing w:after="20"/>
              <w:ind w:left="20"/>
              <w:jc w:val="both"/>
            </w:pPr>
            <w:r>
              <w:rPr>
                <w:rFonts w:ascii="Times New Roman"/>
                <w:b w:val="false"/>
                <w:i w:val="false"/>
                <w:color w:val="000000"/>
                <w:sz w:val="20"/>
              </w:rPr>
              <w:t>
Nanciton</w:t>
            </w:r>
          </w:p>
          <w:p>
            <w:pPr>
              <w:spacing w:after="20"/>
              <w:ind w:left="20"/>
              <w:jc w:val="both"/>
            </w:pPr>
            <w:r>
              <w:rPr>
                <w:rFonts w:ascii="Times New Roman"/>
                <w:b w:val="false"/>
                <w:i w:val="false"/>
                <w:color w:val="000000"/>
                <w:sz w:val="20"/>
              </w:rPr>
              <w:t>
Trompillo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Piquia </w:t>
            </w:r>
          </w:p>
          <w:p>
            <w:pPr>
              <w:spacing w:after="20"/>
              <w:ind w:left="20"/>
              <w:jc w:val="both"/>
            </w:pPr>
            <w:r>
              <w:rPr>
                <w:rFonts w:ascii="Times New Roman"/>
                <w:b w:val="false"/>
                <w:i w:val="false"/>
                <w:color w:val="000000"/>
                <w:sz w:val="20"/>
              </w:rPr>
              <w:t>Пиквия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Caryocar spp.</w:t>
            </w:r>
          </w:p>
          <w:p>
            <w:pPr>
              <w:spacing w:after="20"/>
              <w:ind w:left="20"/>
              <w:jc w:val="both"/>
            </w:pPr>
            <w:r>
              <w:rPr>
                <w:rFonts w:ascii="Times New Roman"/>
                <w:b w:val="false"/>
                <w:i w:val="false"/>
                <w:color w:val="000000"/>
                <w:sz w:val="20"/>
              </w:rPr>
              <w:t>
Caryocar costaricense Donn. Sm.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Коста-Рика</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Суринам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Piquia</w:t>
            </w:r>
          </w:p>
          <w:p>
            <w:pPr>
              <w:spacing w:after="20"/>
              <w:ind w:left="20"/>
              <w:jc w:val="both"/>
            </w:pPr>
            <w:r>
              <w:rPr>
                <w:rFonts w:ascii="Times New Roman"/>
                <w:b w:val="false"/>
                <w:i w:val="false"/>
                <w:color w:val="000000"/>
                <w:sz w:val="20"/>
              </w:rPr>
              <w:t>
Almendrillo,</w:t>
            </w:r>
          </w:p>
          <w:p>
            <w:pPr>
              <w:spacing w:after="20"/>
              <w:ind w:left="20"/>
              <w:jc w:val="both"/>
            </w:pPr>
            <w:r>
              <w:rPr>
                <w:rFonts w:ascii="Times New Roman"/>
                <w:b w:val="false"/>
                <w:i w:val="false"/>
                <w:color w:val="000000"/>
                <w:sz w:val="20"/>
              </w:rPr>
              <w:t>
Almendron,</w:t>
            </w:r>
          </w:p>
          <w:p>
            <w:pPr>
              <w:spacing w:after="20"/>
              <w:ind w:left="20"/>
              <w:jc w:val="both"/>
            </w:pPr>
            <w:r>
              <w:rPr>
                <w:rFonts w:ascii="Times New Roman"/>
                <w:b w:val="false"/>
                <w:i w:val="false"/>
                <w:color w:val="000000"/>
                <w:sz w:val="20"/>
              </w:rPr>
              <w:t>
Cagui</w:t>
            </w:r>
          </w:p>
          <w:p>
            <w:pPr>
              <w:spacing w:after="20"/>
              <w:ind w:left="20"/>
              <w:jc w:val="both"/>
            </w:pPr>
            <w:r>
              <w:rPr>
                <w:rFonts w:ascii="Times New Roman"/>
                <w:b w:val="false"/>
                <w:i w:val="false"/>
                <w:color w:val="000000"/>
                <w:sz w:val="20"/>
              </w:rPr>
              <w:t>
Aji,</w:t>
            </w:r>
          </w:p>
          <w:p>
            <w:pPr>
              <w:spacing w:after="20"/>
              <w:ind w:left="20"/>
              <w:jc w:val="both"/>
            </w:pPr>
            <w:r>
              <w:rPr>
                <w:rFonts w:ascii="Times New Roman"/>
                <w:b w:val="false"/>
                <w:i w:val="false"/>
                <w:color w:val="000000"/>
                <w:sz w:val="20"/>
              </w:rPr>
              <w:t>
Ajillo</w:t>
            </w:r>
          </w:p>
          <w:p>
            <w:pPr>
              <w:spacing w:after="20"/>
              <w:ind w:left="20"/>
              <w:jc w:val="both"/>
            </w:pPr>
            <w:r>
              <w:rPr>
                <w:rFonts w:ascii="Times New Roman"/>
                <w:b w:val="false"/>
                <w:i w:val="false"/>
                <w:color w:val="000000"/>
                <w:sz w:val="20"/>
              </w:rPr>
              <w:t>
Pekia</w:t>
            </w:r>
          </w:p>
          <w:p>
            <w:pPr>
              <w:spacing w:after="20"/>
              <w:ind w:left="20"/>
              <w:jc w:val="both"/>
            </w:pPr>
            <w:r>
              <w:rPr>
                <w:rFonts w:ascii="Times New Roman"/>
                <w:b w:val="false"/>
                <w:i w:val="false"/>
                <w:color w:val="000000"/>
                <w:sz w:val="20"/>
              </w:rPr>
              <w:t>
Sawarie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Platano </w:t>
            </w:r>
          </w:p>
          <w:p>
            <w:pPr>
              <w:spacing w:after="20"/>
              <w:ind w:left="20"/>
              <w:jc w:val="both"/>
            </w:pPr>
            <w:r>
              <w:rPr>
                <w:rFonts w:ascii="Times New Roman"/>
                <w:b w:val="false"/>
                <w:i w:val="false"/>
                <w:color w:val="000000"/>
                <w:sz w:val="20"/>
              </w:rPr>
              <w:t>Анегри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Pouteria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Pombeira Тікенжі цитарексилум</w:t>
            </w:r>
          </w:p>
          <w:p>
            <w:pPr>
              <w:spacing w:after="20"/>
              <w:ind w:left="20"/>
              <w:jc w:val="both"/>
            </w:pP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Citharexylum fruticosum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Шығыс Азия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Fiddlewood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Primavera </w:t>
            </w:r>
          </w:p>
          <w:p>
            <w:pPr>
              <w:spacing w:after="20"/>
              <w:ind w:left="20"/>
              <w:jc w:val="both"/>
            </w:pPr>
            <w:r>
              <w:rPr>
                <w:rFonts w:ascii="Times New Roman"/>
                <w:b w:val="false"/>
                <w:i w:val="false"/>
                <w:color w:val="000000"/>
                <w:sz w:val="20"/>
              </w:rPr>
              <w:t>Табебуйя доннелл-смитии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Tabebuia donnell-smithii Rose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Gold Tree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Punah [Тетрамериста оголенная]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Tetramerista glabra Miq.</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xml:space="preserve">
Малайзия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Punal,</w:t>
            </w:r>
          </w:p>
          <w:p>
            <w:pPr>
              <w:spacing w:after="20"/>
              <w:ind w:left="20"/>
              <w:jc w:val="both"/>
            </w:pPr>
            <w:r>
              <w:rPr>
                <w:rFonts w:ascii="Times New Roman"/>
                <w:b w:val="false"/>
                <w:i w:val="false"/>
                <w:color w:val="000000"/>
                <w:sz w:val="20"/>
              </w:rPr>
              <w:t>
Bang Kalis,</w:t>
            </w:r>
          </w:p>
          <w:p>
            <w:pPr>
              <w:spacing w:after="20"/>
              <w:ind w:left="20"/>
              <w:jc w:val="both"/>
            </w:pPr>
            <w:r>
              <w:rPr>
                <w:rFonts w:ascii="Times New Roman"/>
                <w:b w:val="false"/>
                <w:i w:val="false"/>
                <w:color w:val="000000"/>
                <w:sz w:val="20"/>
              </w:rPr>
              <w:t>
Paya</w:t>
            </w:r>
          </w:p>
          <w:p>
            <w:pPr>
              <w:spacing w:after="20"/>
              <w:ind w:left="20"/>
              <w:jc w:val="both"/>
            </w:pPr>
            <w:r>
              <w:rPr>
                <w:rFonts w:ascii="Times New Roman"/>
                <w:b w:val="false"/>
                <w:i w:val="false"/>
                <w:color w:val="000000"/>
                <w:sz w:val="20"/>
              </w:rPr>
              <w:t>
Punam,</w:t>
            </w:r>
          </w:p>
          <w:p>
            <w:pPr>
              <w:spacing w:after="20"/>
              <w:ind w:left="20"/>
              <w:jc w:val="both"/>
            </w:pPr>
            <w:r>
              <w:rPr>
                <w:rFonts w:ascii="Times New Roman"/>
                <w:b w:val="false"/>
                <w:i w:val="false"/>
                <w:color w:val="000000"/>
                <w:sz w:val="20"/>
              </w:rPr>
              <w:t>
Ponga,</w:t>
            </w:r>
          </w:p>
          <w:p>
            <w:pPr>
              <w:spacing w:after="20"/>
              <w:ind w:left="20"/>
              <w:jc w:val="both"/>
            </w:pPr>
            <w:r>
              <w:rPr>
                <w:rFonts w:ascii="Times New Roman"/>
                <w:b w:val="false"/>
                <w:i w:val="false"/>
                <w:color w:val="000000"/>
                <w:sz w:val="20"/>
              </w:rPr>
              <w:t>
Peda,</w:t>
            </w:r>
          </w:p>
          <w:p>
            <w:pPr>
              <w:spacing w:after="20"/>
              <w:ind w:left="20"/>
              <w:jc w:val="both"/>
            </w:pPr>
            <w:r>
              <w:rPr>
                <w:rFonts w:ascii="Times New Roman"/>
                <w:b w:val="false"/>
                <w:i w:val="false"/>
                <w:color w:val="000000"/>
                <w:sz w:val="20"/>
              </w:rPr>
              <w:t>
Entuyut,</w:t>
            </w:r>
          </w:p>
          <w:p>
            <w:pPr>
              <w:spacing w:after="20"/>
              <w:ind w:left="20"/>
              <w:jc w:val="both"/>
            </w:pPr>
            <w:r>
              <w:rPr>
                <w:rFonts w:ascii="Times New Roman"/>
                <w:b w:val="false"/>
                <w:i w:val="false"/>
                <w:color w:val="000000"/>
                <w:sz w:val="20"/>
              </w:rPr>
              <w:t>
Amat,</w:t>
            </w:r>
          </w:p>
          <w:p>
            <w:pPr>
              <w:spacing w:after="20"/>
              <w:ind w:left="20"/>
              <w:jc w:val="both"/>
            </w:pPr>
            <w:r>
              <w:rPr>
                <w:rFonts w:ascii="Times New Roman"/>
                <w:b w:val="false"/>
                <w:i w:val="false"/>
                <w:color w:val="000000"/>
                <w:sz w:val="20"/>
              </w:rPr>
              <w:t>
Tuyut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Pyinkado </w:t>
            </w:r>
          </w:p>
          <w:p>
            <w:pPr>
              <w:spacing w:after="20"/>
              <w:ind w:left="20"/>
              <w:jc w:val="both"/>
            </w:pPr>
            <w:r>
              <w:rPr>
                <w:rFonts w:ascii="Times New Roman"/>
                <w:b w:val="false"/>
                <w:i w:val="false"/>
                <w:color w:val="000000"/>
                <w:sz w:val="20"/>
              </w:rPr>
              <w:t>Ксилия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Xylia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Quaruba </w:t>
            </w:r>
          </w:p>
          <w:p>
            <w:pPr>
              <w:spacing w:after="20"/>
              <w:ind w:left="20"/>
              <w:jc w:val="both"/>
            </w:pPr>
            <w:r>
              <w:rPr>
                <w:rFonts w:ascii="Times New Roman"/>
                <w:b w:val="false"/>
                <w:i w:val="false"/>
                <w:color w:val="000000"/>
                <w:sz w:val="20"/>
              </w:rPr>
              <w:t>[Вохизия гондурасская]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Vochysia spp.</w:t>
            </w:r>
          </w:p>
          <w:p>
            <w:pPr>
              <w:spacing w:after="20"/>
              <w:ind w:left="20"/>
              <w:jc w:val="both"/>
            </w:pPr>
            <w:r>
              <w:rPr>
                <w:rFonts w:ascii="Times New Roman"/>
                <w:b w:val="false"/>
                <w:i w:val="false"/>
                <w:color w:val="000000"/>
                <w:sz w:val="20"/>
              </w:rPr>
              <w:t>
Vochysia guatemalensis Don. Sm.</w:t>
            </w:r>
          </w:p>
          <w:p>
            <w:pPr>
              <w:spacing w:after="20"/>
              <w:ind w:left="20"/>
              <w:jc w:val="both"/>
            </w:pPr>
            <w:r>
              <w:rPr>
                <w:rFonts w:ascii="Times New Roman"/>
                <w:b w:val="false"/>
                <w:i w:val="false"/>
                <w:color w:val="000000"/>
                <w:sz w:val="20"/>
              </w:rPr>
              <w:t>
Vochysia schomburgkii Warm.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Iteballi,</w:t>
            </w:r>
          </w:p>
          <w:p>
            <w:pPr>
              <w:spacing w:after="20"/>
              <w:ind w:left="20"/>
              <w:jc w:val="both"/>
            </w:pPr>
            <w:r>
              <w:rPr>
                <w:rFonts w:ascii="Times New Roman"/>
                <w:b w:val="false"/>
                <w:i w:val="false"/>
                <w:color w:val="000000"/>
                <w:sz w:val="20"/>
              </w:rPr>
              <w:t>
San Juán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Ramin </w:t>
            </w:r>
          </w:p>
          <w:p>
            <w:pPr>
              <w:spacing w:after="20"/>
              <w:ind w:left="20"/>
              <w:jc w:val="both"/>
            </w:pPr>
            <w:r>
              <w:rPr>
                <w:rFonts w:ascii="Times New Roman"/>
                <w:b w:val="false"/>
                <w:i w:val="false"/>
                <w:color w:val="000000"/>
                <w:sz w:val="20"/>
              </w:rPr>
              <w:t>[Гонистилюс Варбурга]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Gonystylus bancanus (Miq.) Kurz</w:t>
            </w:r>
          </w:p>
          <w:p>
            <w:pPr>
              <w:spacing w:after="20"/>
              <w:ind w:left="20"/>
              <w:jc w:val="both"/>
            </w:pPr>
            <w:r>
              <w:rPr>
                <w:rFonts w:ascii="Times New Roman"/>
                <w:b w:val="false"/>
                <w:i w:val="false"/>
                <w:color w:val="000000"/>
                <w:sz w:val="20"/>
              </w:rPr>
              <w:t>
Gonystylus macrophyllus (Miq.) Airy Shaw</w:t>
            </w:r>
          </w:p>
          <w:p>
            <w:pPr>
              <w:spacing w:after="20"/>
              <w:ind w:left="20"/>
              <w:jc w:val="both"/>
            </w:pPr>
            <w:r>
              <w:rPr>
                <w:rFonts w:ascii="Times New Roman"/>
                <w:b w:val="false"/>
                <w:i w:val="false"/>
                <w:color w:val="000000"/>
                <w:sz w:val="20"/>
              </w:rPr>
              <w:t>
(Syn. Gonystylus philippinensis Elm.)</w:t>
            </w:r>
          </w:p>
          <w:p>
            <w:pPr>
              <w:spacing w:after="20"/>
              <w:ind w:left="20"/>
              <w:jc w:val="both"/>
            </w:pPr>
            <w:r>
              <w:rPr>
                <w:rFonts w:ascii="Times New Roman"/>
                <w:b w:val="false"/>
                <w:i w:val="false"/>
                <w:color w:val="000000"/>
                <w:sz w:val="20"/>
              </w:rPr>
              <w:t>
Gonystylus reticulatus (Elm.) Merr.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xml:space="preserve">
Малайзия </w:t>
            </w:r>
          </w:p>
          <w:p>
            <w:pPr>
              <w:spacing w:after="20"/>
              <w:ind w:left="20"/>
              <w:jc w:val="both"/>
            </w:pPr>
            <w:r>
              <w:rPr>
                <w:rFonts w:ascii="Times New Roman"/>
                <w:b w:val="false"/>
                <w:i w:val="false"/>
                <w:color w:val="000000"/>
                <w:sz w:val="20"/>
              </w:rPr>
              <w:t xml:space="preserve">
Филиппины </w:t>
            </w:r>
          </w:p>
          <w:p>
            <w:pPr>
              <w:spacing w:after="20"/>
              <w:ind w:left="20"/>
              <w:jc w:val="both"/>
            </w:pPr>
            <w:r>
              <w:rPr>
                <w:rFonts w:ascii="Times New Roman"/>
                <w:b w:val="false"/>
                <w:i w:val="false"/>
                <w:color w:val="000000"/>
                <w:sz w:val="20"/>
              </w:rPr>
              <w:t xml:space="preserve">
Соломон аралдары </w:t>
            </w:r>
          </w:p>
          <w:p>
            <w:pPr>
              <w:spacing w:after="20"/>
              <w:ind w:left="20"/>
              <w:jc w:val="both"/>
            </w:pPr>
            <w:r>
              <w:rPr>
                <w:rFonts w:ascii="Times New Roman"/>
                <w:b w:val="false"/>
                <w:i w:val="false"/>
                <w:color w:val="000000"/>
                <w:sz w:val="20"/>
              </w:rPr>
              <w:t xml:space="preserve">
Швейцария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Garu-Buaja,</w:t>
            </w:r>
          </w:p>
          <w:p>
            <w:pPr>
              <w:spacing w:after="20"/>
              <w:ind w:left="20"/>
              <w:jc w:val="both"/>
            </w:pPr>
            <w:r>
              <w:rPr>
                <w:rFonts w:ascii="Times New Roman"/>
                <w:b w:val="false"/>
                <w:i w:val="false"/>
                <w:color w:val="000000"/>
                <w:sz w:val="20"/>
              </w:rPr>
              <w:t>
Akenia,</w:t>
            </w:r>
          </w:p>
          <w:p>
            <w:pPr>
              <w:spacing w:after="20"/>
              <w:ind w:left="20"/>
              <w:jc w:val="both"/>
            </w:pPr>
            <w:r>
              <w:rPr>
                <w:rFonts w:ascii="Times New Roman"/>
                <w:b w:val="false"/>
                <w:i w:val="false"/>
                <w:color w:val="000000"/>
                <w:sz w:val="20"/>
              </w:rPr>
              <w:t>
Medang Keram</w:t>
            </w:r>
          </w:p>
          <w:p>
            <w:pPr>
              <w:spacing w:after="20"/>
              <w:ind w:left="20"/>
              <w:jc w:val="both"/>
            </w:pPr>
            <w:r>
              <w:rPr>
                <w:rFonts w:ascii="Times New Roman"/>
                <w:b w:val="false"/>
                <w:i w:val="false"/>
                <w:color w:val="000000"/>
                <w:sz w:val="20"/>
              </w:rPr>
              <w:t>
Melawis,</w:t>
            </w:r>
          </w:p>
          <w:p>
            <w:pPr>
              <w:spacing w:after="20"/>
              <w:ind w:left="20"/>
              <w:jc w:val="both"/>
            </w:pPr>
            <w:r>
              <w:rPr>
                <w:rFonts w:ascii="Times New Roman"/>
                <w:b w:val="false"/>
                <w:i w:val="false"/>
                <w:color w:val="000000"/>
                <w:sz w:val="20"/>
              </w:rPr>
              <w:t>
Ramin Batu,</w:t>
            </w:r>
          </w:p>
          <w:p>
            <w:pPr>
              <w:spacing w:after="20"/>
              <w:ind w:left="20"/>
              <w:jc w:val="both"/>
            </w:pPr>
            <w:r>
              <w:rPr>
                <w:rFonts w:ascii="Times New Roman"/>
                <w:b w:val="false"/>
                <w:i w:val="false"/>
                <w:color w:val="000000"/>
                <w:sz w:val="20"/>
              </w:rPr>
              <w:t>
Ramin Telur,</w:t>
            </w:r>
          </w:p>
          <w:p>
            <w:pPr>
              <w:spacing w:after="20"/>
              <w:ind w:left="20"/>
              <w:jc w:val="both"/>
            </w:pPr>
            <w:r>
              <w:rPr>
                <w:rFonts w:ascii="Times New Roman"/>
                <w:b w:val="false"/>
                <w:i w:val="false"/>
                <w:color w:val="000000"/>
                <w:sz w:val="20"/>
              </w:rPr>
              <w:t>
Ahmin</w:t>
            </w:r>
          </w:p>
          <w:p>
            <w:pPr>
              <w:spacing w:after="20"/>
              <w:ind w:left="20"/>
              <w:jc w:val="both"/>
            </w:pPr>
            <w:r>
              <w:rPr>
                <w:rFonts w:ascii="Times New Roman"/>
                <w:b w:val="false"/>
                <w:i w:val="false"/>
                <w:color w:val="000000"/>
                <w:sz w:val="20"/>
              </w:rPr>
              <w:t xml:space="preserve">
Lantunan-Bagio </w:t>
            </w:r>
          </w:p>
          <w:p>
            <w:pPr>
              <w:spacing w:after="20"/>
              <w:ind w:left="20"/>
              <w:jc w:val="both"/>
            </w:pPr>
            <w:r>
              <w:rPr>
                <w:rFonts w:ascii="Times New Roman"/>
                <w:b w:val="false"/>
                <w:i w:val="false"/>
                <w:color w:val="000000"/>
                <w:sz w:val="20"/>
              </w:rPr>
              <w:t>
Ainunura,</w:t>
            </w:r>
          </w:p>
          <w:p>
            <w:pPr>
              <w:spacing w:after="20"/>
              <w:ind w:left="20"/>
              <w:jc w:val="both"/>
            </w:pPr>
            <w:r>
              <w:rPr>
                <w:rFonts w:ascii="Times New Roman"/>
                <w:b w:val="false"/>
                <w:i w:val="false"/>
                <w:color w:val="000000"/>
                <w:sz w:val="20"/>
              </w:rPr>
              <w:t>
Latareko,</w:t>
            </w:r>
          </w:p>
          <w:p>
            <w:pPr>
              <w:spacing w:after="20"/>
              <w:ind w:left="20"/>
              <w:jc w:val="both"/>
            </w:pPr>
            <w:r>
              <w:rPr>
                <w:rFonts w:ascii="Times New Roman"/>
                <w:b w:val="false"/>
                <w:i w:val="false"/>
                <w:color w:val="000000"/>
                <w:sz w:val="20"/>
              </w:rPr>
              <w:t>
Petata,</w:t>
            </w:r>
          </w:p>
          <w:p>
            <w:pPr>
              <w:spacing w:after="20"/>
              <w:ind w:left="20"/>
              <w:jc w:val="both"/>
            </w:pPr>
            <w:r>
              <w:rPr>
                <w:rFonts w:ascii="Times New Roman"/>
                <w:b w:val="false"/>
                <w:i w:val="false"/>
                <w:color w:val="000000"/>
                <w:sz w:val="20"/>
              </w:rPr>
              <w:t>
Fungunigalo</w:t>
            </w:r>
          </w:p>
          <w:p>
            <w:pPr>
              <w:spacing w:after="20"/>
              <w:ind w:left="20"/>
              <w:jc w:val="both"/>
            </w:pPr>
            <w:r>
              <w:rPr>
                <w:rFonts w:ascii="Times New Roman"/>
                <w:b w:val="false"/>
                <w:i w:val="false"/>
                <w:color w:val="000000"/>
                <w:sz w:val="20"/>
              </w:rPr>
              <w:t>
Akenia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Rengas</w:t>
            </w:r>
          </w:p>
          <w:p>
            <w:pPr>
              <w:spacing w:after="20"/>
              <w:ind w:left="20"/>
              <w:jc w:val="both"/>
            </w:pPr>
            <w:r>
              <w:rPr>
                <w:rFonts w:ascii="Times New Roman"/>
                <w:b w:val="false"/>
                <w:i w:val="false"/>
                <w:color w:val="000000"/>
                <w:sz w:val="20"/>
              </w:rPr>
              <w:t>
Глута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Gluta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Мьянма</w:t>
            </w:r>
          </w:p>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Таиланд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Jalang,</w:t>
            </w:r>
          </w:p>
          <w:p>
            <w:pPr>
              <w:spacing w:after="20"/>
              <w:ind w:left="20"/>
              <w:jc w:val="both"/>
            </w:pPr>
            <w:r>
              <w:rPr>
                <w:rFonts w:ascii="Times New Roman"/>
                <w:b w:val="false"/>
                <w:i w:val="false"/>
                <w:color w:val="000000"/>
                <w:sz w:val="20"/>
              </w:rPr>
              <w:t>
Kerbau,</w:t>
            </w:r>
          </w:p>
          <w:p>
            <w:pPr>
              <w:spacing w:after="20"/>
              <w:ind w:left="20"/>
              <w:jc w:val="both"/>
            </w:pPr>
            <w:r>
              <w:rPr>
                <w:rFonts w:ascii="Times New Roman"/>
                <w:b w:val="false"/>
                <w:i w:val="false"/>
                <w:color w:val="000000"/>
                <w:sz w:val="20"/>
              </w:rPr>
              <w:t>
Rengas</w:t>
            </w:r>
          </w:p>
          <w:p>
            <w:pPr>
              <w:spacing w:after="20"/>
              <w:ind w:left="20"/>
              <w:jc w:val="both"/>
            </w:pPr>
            <w:r>
              <w:rPr>
                <w:rFonts w:ascii="Times New Roman"/>
                <w:b w:val="false"/>
                <w:i w:val="false"/>
                <w:color w:val="000000"/>
                <w:sz w:val="20"/>
              </w:rPr>
              <w:t>
Thayet-Thitsi</w:t>
            </w:r>
          </w:p>
          <w:p>
            <w:pPr>
              <w:spacing w:after="20"/>
              <w:ind w:left="20"/>
              <w:jc w:val="both"/>
            </w:pPr>
            <w:r>
              <w:rPr>
                <w:rFonts w:ascii="Times New Roman"/>
                <w:b w:val="false"/>
                <w:i w:val="false"/>
                <w:color w:val="000000"/>
                <w:sz w:val="20"/>
              </w:rPr>
              <w:t>
Rengas,</w:t>
            </w:r>
          </w:p>
          <w:p>
            <w:pPr>
              <w:spacing w:after="20"/>
              <w:ind w:left="20"/>
              <w:jc w:val="both"/>
            </w:pPr>
            <w:r>
              <w:rPr>
                <w:rFonts w:ascii="Times New Roman"/>
                <w:b w:val="false"/>
                <w:i w:val="false"/>
                <w:color w:val="000000"/>
                <w:sz w:val="20"/>
              </w:rPr>
              <w:t>
Tembaga</w:t>
            </w:r>
          </w:p>
          <w:p>
            <w:pPr>
              <w:spacing w:after="20"/>
              <w:ind w:left="20"/>
              <w:jc w:val="both"/>
            </w:pPr>
            <w:r>
              <w:rPr>
                <w:rFonts w:ascii="Times New Roman"/>
                <w:b w:val="false"/>
                <w:i w:val="false"/>
                <w:color w:val="000000"/>
                <w:sz w:val="20"/>
              </w:rPr>
              <w:t>
Rakban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Resak </w:t>
            </w:r>
          </w:p>
          <w:p>
            <w:pPr>
              <w:spacing w:after="20"/>
              <w:ind w:left="20"/>
              <w:jc w:val="both"/>
            </w:pPr>
            <w:r>
              <w:rPr>
                <w:rFonts w:ascii="Times New Roman"/>
                <w:b w:val="false"/>
                <w:i w:val="false"/>
                <w:color w:val="000000"/>
                <w:sz w:val="20"/>
              </w:rPr>
              <w:t>Резак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Vatica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Rikio</w:t>
            </w:r>
          </w:p>
          <w:p>
            <w:pPr>
              <w:spacing w:after="20"/>
              <w:ind w:left="20"/>
              <w:jc w:val="both"/>
            </w:pPr>
            <w:r>
              <w:rPr>
                <w:rFonts w:ascii="Times New Roman"/>
                <w:b w:val="false"/>
                <w:i w:val="false"/>
                <w:color w:val="000000"/>
                <w:sz w:val="20"/>
              </w:rPr>
              <w:t>
Уапака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Uapaca spp.</w:t>
            </w:r>
          </w:p>
          <w:p>
            <w:pPr>
              <w:spacing w:after="20"/>
              <w:ind w:left="20"/>
              <w:jc w:val="both"/>
            </w:pPr>
            <w:r>
              <w:rPr>
                <w:rFonts w:ascii="Times New Roman"/>
                <w:b w:val="false"/>
                <w:i w:val="false"/>
                <w:color w:val="000000"/>
                <w:sz w:val="20"/>
              </w:rPr>
              <w:t>
Uapaca guineensis Müll. Arg.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Borikio,</w:t>
            </w:r>
          </w:p>
          <w:p>
            <w:pPr>
              <w:spacing w:after="20"/>
              <w:ind w:left="20"/>
              <w:jc w:val="both"/>
            </w:pPr>
            <w:r>
              <w:rPr>
                <w:rFonts w:ascii="Times New Roman"/>
                <w:b w:val="false"/>
                <w:i w:val="false"/>
                <w:color w:val="000000"/>
                <w:sz w:val="20"/>
              </w:rPr>
              <w:t>
Rikio,</w:t>
            </w:r>
          </w:p>
          <w:p>
            <w:pPr>
              <w:spacing w:after="20"/>
              <w:ind w:left="20"/>
              <w:jc w:val="both"/>
            </w:pPr>
            <w:r>
              <w:rPr>
                <w:rFonts w:ascii="Times New Roman"/>
                <w:b w:val="false"/>
                <w:i w:val="false"/>
                <w:color w:val="000000"/>
                <w:sz w:val="20"/>
              </w:rPr>
              <w:t>
Rikio Riviere</w:t>
            </w:r>
          </w:p>
          <w:p>
            <w:pPr>
              <w:spacing w:after="20"/>
              <w:ind w:left="20"/>
              <w:jc w:val="both"/>
            </w:pPr>
            <w:r>
              <w:rPr>
                <w:rFonts w:ascii="Times New Roman"/>
                <w:b w:val="false"/>
                <w:i w:val="false"/>
                <w:color w:val="000000"/>
                <w:sz w:val="20"/>
              </w:rPr>
              <w:t>
Borikio,</w:t>
            </w:r>
          </w:p>
          <w:p>
            <w:pPr>
              <w:spacing w:after="20"/>
              <w:ind w:left="20"/>
              <w:jc w:val="both"/>
            </w:pPr>
            <w:r>
              <w:rPr>
                <w:rFonts w:ascii="Times New Roman"/>
                <w:b w:val="false"/>
                <w:i w:val="false"/>
                <w:color w:val="000000"/>
                <w:sz w:val="20"/>
              </w:rPr>
              <w:t>
Rikio,</w:t>
            </w:r>
          </w:p>
          <w:p>
            <w:pPr>
              <w:spacing w:after="20"/>
              <w:ind w:left="20"/>
              <w:jc w:val="both"/>
            </w:pPr>
            <w:r>
              <w:rPr>
                <w:rFonts w:ascii="Times New Roman"/>
                <w:b w:val="false"/>
                <w:i w:val="false"/>
                <w:color w:val="000000"/>
                <w:sz w:val="20"/>
              </w:rPr>
              <w:t>
Rikio Riviere</w:t>
            </w:r>
          </w:p>
          <w:p>
            <w:pPr>
              <w:spacing w:after="20"/>
              <w:ind w:left="20"/>
              <w:jc w:val="both"/>
            </w:pPr>
            <w:r>
              <w:rPr>
                <w:rFonts w:ascii="Times New Roman"/>
                <w:b w:val="false"/>
                <w:i w:val="false"/>
                <w:color w:val="000000"/>
                <w:sz w:val="20"/>
              </w:rPr>
              <w:t>
Abo Emido,</w:t>
            </w:r>
          </w:p>
          <w:p>
            <w:pPr>
              <w:spacing w:after="20"/>
              <w:ind w:left="20"/>
              <w:jc w:val="both"/>
            </w:pPr>
            <w:r>
              <w:rPr>
                <w:rFonts w:ascii="Times New Roman"/>
                <w:b w:val="false"/>
                <w:i w:val="false"/>
                <w:color w:val="000000"/>
                <w:sz w:val="20"/>
              </w:rPr>
              <w:t>
Yeye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Rosawa </w:t>
            </w:r>
          </w:p>
          <w:p>
            <w:pPr>
              <w:spacing w:after="20"/>
              <w:ind w:left="20"/>
              <w:jc w:val="both"/>
            </w:pPr>
            <w:r>
              <w:rPr>
                <w:rFonts w:ascii="Times New Roman"/>
                <w:b w:val="false"/>
                <w:i w:val="false"/>
                <w:color w:val="000000"/>
                <w:sz w:val="20"/>
              </w:rPr>
              <w:t>Мелина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Gmelina vitiensis (Seem) A.C. Sm.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Rose of the Mountain</w:t>
            </w:r>
          </w:p>
          <w:p>
            <w:pPr>
              <w:spacing w:after="20"/>
              <w:ind w:left="20"/>
              <w:jc w:val="both"/>
            </w:pPr>
            <w:r>
              <w:rPr>
                <w:rFonts w:ascii="Times New Roman"/>
                <w:b w:val="false"/>
                <w:i w:val="false"/>
                <w:color w:val="000000"/>
                <w:sz w:val="20"/>
              </w:rPr>
              <w:t>
Браунея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Brownea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Sabicu</w:t>
            </w:r>
          </w:p>
          <w:p>
            <w:pPr>
              <w:spacing w:after="20"/>
              <w:ind w:left="20"/>
              <w:jc w:val="both"/>
            </w:pPr>
            <w:r>
              <w:rPr>
                <w:rFonts w:ascii="Times New Roman"/>
                <w:b w:val="false"/>
                <w:i w:val="false"/>
                <w:color w:val="000000"/>
                <w:sz w:val="20"/>
              </w:rPr>
              <w:t>
Лисилома латисиликвум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Lysiloma latisiliquum (L.) Benth.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Америка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False Tamarind,</w:t>
            </w:r>
          </w:p>
          <w:p>
            <w:pPr>
              <w:spacing w:after="20"/>
              <w:ind w:left="20"/>
              <w:jc w:val="both"/>
            </w:pPr>
            <w:r>
              <w:rPr>
                <w:rFonts w:ascii="Times New Roman"/>
                <w:b w:val="false"/>
                <w:i w:val="false"/>
                <w:color w:val="000000"/>
                <w:sz w:val="20"/>
              </w:rPr>
              <w:t>
Tsalam,</w:t>
            </w:r>
          </w:p>
          <w:p>
            <w:pPr>
              <w:spacing w:after="20"/>
              <w:ind w:left="20"/>
              <w:jc w:val="both"/>
            </w:pPr>
            <w:r>
              <w:rPr>
                <w:rFonts w:ascii="Times New Roman"/>
                <w:b w:val="false"/>
                <w:i w:val="false"/>
                <w:color w:val="000000"/>
                <w:sz w:val="20"/>
              </w:rPr>
              <w:t>
Tzalam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Saboarana</w:t>
            </w:r>
          </w:p>
          <w:p>
            <w:pPr>
              <w:spacing w:after="20"/>
              <w:ind w:left="20"/>
              <w:jc w:val="both"/>
            </w:pPr>
            <w:r>
              <w:rPr>
                <w:rFonts w:ascii="Times New Roman"/>
                <w:b w:val="false"/>
                <w:i w:val="false"/>
                <w:color w:val="000000"/>
                <w:sz w:val="20"/>
              </w:rPr>
              <w:t>
Свартзия</w:t>
            </w:r>
          </w:p>
          <w:p>
            <w:pPr>
              <w:spacing w:after="20"/>
              <w:ind w:left="20"/>
              <w:jc w:val="both"/>
            </w:pPr>
            <w:r>
              <w:rPr>
                <w:rFonts w:ascii="Times New Roman"/>
                <w:b w:val="false"/>
                <w:i w:val="false"/>
                <w:color w:val="000000"/>
                <w:sz w:val="20"/>
              </w:rPr>
              <w:t>бентамиана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Swartzia benthamiana Miq.</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Gaiana Rosewood,</w:t>
            </w:r>
          </w:p>
          <w:p>
            <w:pPr>
              <w:spacing w:after="20"/>
              <w:ind w:left="20"/>
              <w:jc w:val="both"/>
            </w:pPr>
            <w:r>
              <w:rPr>
                <w:rFonts w:ascii="Times New Roman"/>
                <w:b w:val="false"/>
                <w:i w:val="false"/>
                <w:color w:val="000000"/>
                <w:sz w:val="20"/>
              </w:rPr>
              <w:t>
Wamara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Safukala </w:t>
            </w:r>
          </w:p>
          <w:p>
            <w:pPr>
              <w:spacing w:after="20"/>
              <w:ind w:left="20"/>
              <w:jc w:val="both"/>
            </w:pPr>
            <w:r>
              <w:rPr>
                <w:rFonts w:ascii="Times New Roman"/>
                <w:b w:val="false"/>
                <w:i w:val="false"/>
                <w:color w:val="000000"/>
                <w:sz w:val="20"/>
              </w:rPr>
              <w:t>Сафукала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Dacryodes pubescens H.J. Lam</w:t>
            </w:r>
          </w:p>
          <w:p>
            <w:pPr>
              <w:spacing w:after="20"/>
              <w:ind w:left="20"/>
              <w:jc w:val="both"/>
            </w:pPr>
            <w:r>
              <w:rPr>
                <w:rFonts w:ascii="Times New Roman"/>
                <w:b w:val="false"/>
                <w:i w:val="false"/>
                <w:color w:val="000000"/>
                <w:sz w:val="20"/>
              </w:rPr>
              <w:t>
(Syn. Pachylobus pubescens Engl.)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w:t>
            </w:r>
          </w:p>
          <w:p>
            <w:pPr>
              <w:spacing w:after="20"/>
              <w:ind w:left="20"/>
              <w:jc w:val="both"/>
            </w:pPr>
            <w:r>
              <w:rPr>
                <w:rFonts w:ascii="Times New Roman"/>
                <w:b w:val="false"/>
                <w:i w:val="false"/>
                <w:color w:val="000000"/>
                <w:sz w:val="20"/>
              </w:rPr>
              <w:t>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Shorea obtusa Wall. </w:t>
            </w:r>
          </w:p>
          <w:p>
            <w:pPr>
              <w:spacing w:after="20"/>
              <w:ind w:left="20"/>
              <w:jc w:val="both"/>
            </w:pPr>
            <w:r>
              <w:rPr>
                <w:rFonts w:ascii="Times New Roman"/>
                <w:b w:val="false"/>
                <w:i w:val="false"/>
                <w:color w:val="000000"/>
                <w:sz w:val="20"/>
              </w:rPr>
              <w:t>
Shorea robusta C.F. Gaertn.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Шығыс Азия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Sali </w:t>
            </w:r>
          </w:p>
          <w:p>
            <w:pPr>
              <w:spacing w:after="20"/>
              <w:ind w:left="20"/>
              <w:jc w:val="both"/>
            </w:pPr>
            <w:r>
              <w:rPr>
                <w:rFonts w:ascii="Times New Roman"/>
                <w:b w:val="false"/>
                <w:i w:val="false"/>
                <w:color w:val="000000"/>
                <w:sz w:val="20"/>
              </w:rPr>
              <w:t>Тетрагистрис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Tetragastris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xml:space="preserve">
Француз Гвианасы </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Никарагуа</w:t>
            </w:r>
          </w:p>
          <w:p>
            <w:pPr>
              <w:spacing w:after="20"/>
              <w:ind w:left="20"/>
              <w:jc w:val="both"/>
            </w:pPr>
            <w:r>
              <w:rPr>
                <w:rFonts w:ascii="Times New Roman"/>
                <w:b w:val="false"/>
                <w:i w:val="false"/>
                <w:color w:val="000000"/>
                <w:sz w:val="20"/>
              </w:rPr>
              <w:t>
Пуэрто-Рико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Almesca</w:t>
            </w:r>
          </w:p>
          <w:p>
            <w:pPr>
              <w:spacing w:after="20"/>
              <w:ind w:left="20"/>
              <w:jc w:val="both"/>
            </w:pPr>
            <w:r>
              <w:rPr>
                <w:rFonts w:ascii="Times New Roman"/>
                <w:b w:val="false"/>
                <w:i w:val="false"/>
                <w:color w:val="000000"/>
                <w:sz w:val="20"/>
              </w:rPr>
              <w:t>
Aguarras,</w:t>
            </w:r>
          </w:p>
          <w:p>
            <w:pPr>
              <w:spacing w:after="20"/>
              <w:ind w:left="20"/>
              <w:jc w:val="both"/>
            </w:pPr>
            <w:r>
              <w:rPr>
                <w:rFonts w:ascii="Times New Roman"/>
                <w:b w:val="false"/>
                <w:i w:val="false"/>
                <w:color w:val="000000"/>
                <w:sz w:val="20"/>
              </w:rPr>
              <w:t>
Palo de Cerdo</w:t>
            </w:r>
          </w:p>
          <w:p>
            <w:pPr>
              <w:spacing w:after="20"/>
              <w:ind w:left="20"/>
              <w:jc w:val="both"/>
            </w:pPr>
            <w:r>
              <w:rPr>
                <w:rFonts w:ascii="Times New Roman"/>
                <w:b w:val="false"/>
                <w:i w:val="false"/>
                <w:color w:val="000000"/>
                <w:sz w:val="20"/>
              </w:rPr>
              <w:t>
Encens rouge,</w:t>
            </w:r>
          </w:p>
          <w:p>
            <w:pPr>
              <w:spacing w:after="20"/>
              <w:ind w:left="20"/>
              <w:jc w:val="both"/>
            </w:pPr>
            <w:r>
              <w:rPr>
                <w:rFonts w:ascii="Times New Roman"/>
                <w:b w:val="false"/>
                <w:i w:val="false"/>
                <w:color w:val="000000"/>
                <w:sz w:val="20"/>
              </w:rPr>
              <w:t>
Gommier</w:t>
            </w:r>
          </w:p>
          <w:p>
            <w:pPr>
              <w:spacing w:after="20"/>
              <w:ind w:left="20"/>
              <w:jc w:val="both"/>
            </w:pPr>
            <w:r>
              <w:rPr>
                <w:rFonts w:ascii="Times New Roman"/>
                <w:b w:val="false"/>
                <w:i w:val="false"/>
                <w:color w:val="000000"/>
                <w:sz w:val="20"/>
              </w:rPr>
              <w:t>
Haiawaballi</w:t>
            </w:r>
          </w:p>
          <w:p>
            <w:pPr>
              <w:spacing w:after="20"/>
              <w:ind w:left="20"/>
              <w:jc w:val="both"/>
            </w:pPr>
            <w:r>
              <w:rPr>
                <w:rFonts w:ascii="Times New Roman"/>
                <w:b w:val="false"/>
                <w:i w:val="false"/>
                <w:color w:val="000000"/>
                <w:sz w:val="20"/>
              </w:rPr>
              <w:t>
Kerosen</w:t>
            </w:r>
          </w:p>
          <w:p>
            <w:pPr>
              <w:spacing w:after="20"/>
              <w:ind w:left="20"/>
              <w:jc w:val="both"/>
            </w:pPr>
            <w:r>
              <w:rPr>
                <w:rFonts w:ascii="Times New Roman"/>
                <w:b w:val="false"/>
                <w:i w:val="false"/>
                <w:color w:val="000000"/>
                <w:sz w:val="20"/>
              </w:rPr>
              <w:t>
Masa,</w:t>
            </w:r>
          </w:p>
          <w:p>
            <w:pPr>
              <w:spacing w:after="20"/>
              <w:ind w:left="20"/>
              <w:jc w:val="both"/>
            </w:pPr>
            <w:r>
              <w:rPr>
                <w:rFonts w:ascii="Times New Roman"/>
                <w:b w:val="false"/>
                <w:i w:val="false"/>
                <w:color w:val="000000"/>
                <w:sz w:val="20"/>
              </w:rPr>
              <w:t>
Palo de aceite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Sandalwood Сандал ағашы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Santalum album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Шығыс Азия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Indian Sandalwood,</w:t>
            </w:r>
          </w:p>
          <w:p>
            <w:pPr>
              <w:spacing w:after="20"/>
              <w:ind w:left="20"/>
              <w:jc w:val="both"/>
            </w:pPr>
            <w:r>
              <w:rPr>
                <w:rFonts w:ascii="Times New Roman"/>
                <w:b w:val="false"/>
                <w:i w:val="false"/>
                <w:color w:val="000000"/>
                <w:sz w:val="20"/>
              </w:rPr>
              <w:t>
Santal Blanc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Sapelli [Цилиндр тәрізді энтандрофрагма]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Entandrophragma cylindricum Sprague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Ангола </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xml:space="preserve">
Орталық Африка Республикасы </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Уганда</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Undianuno </w:t>
            </w:r>
          </w:p>
          <w:p>
            <w:pPr>
              <w:spacing w:after="20"/>
              <w:ind w:left="20"/>
              <w:jc w:val="both"/>
            </w:pPr>
            <w:r>
              <w:rPr>
                <w:rFonts w:ascii="Times New Roman"/>
                <w:b w:val="false"/>
                <w:i w:val="false"/>
                <w:color w:val="000000"/>
                <w:sz w:val="20"/>
              </w:rPr>
              <w:t xml:space="preserve">
Assié-Sapelli </w:t>
            </w:r>
          </w:p>
          <w:p>
            <w:pPr>
              <w:spacing w:after="20"/>
              <w:ind w:left="20"/>
              <w:jc w:val="both"/>
            </w:pPr>
            <w:r>
              <w:rPr>
                <w:rFonts w:ascii="Times New Roman"/>
                <w:b w:val="false"/>
                <w:i w:val="false"/>
                <w:color w:val="000000"/>
                <w:sz w:val="20"/>
              </w:rPr>
              <w:t xml:space="preserve">
M’Boyo </w:t>
            </w:r>
          </w:p>
          <w:p>
            <w:pPr>
              <w:spacing w:after="20"/>
              <w:ind w:left="20"/>
              <w:jc w:val="both"/>
            </w:pPr>
            <w:r>
              <w:rPr>
                <w:rFonts w:ascii="Times New Roman"/>
                <w:b w:val="false"/>
                <w:i w:val="false"/>
                <w:color w:val="000000"/>
                <w:sz w:val="20"/>
              </w:rPr>
              <w:t xml:space="preserve">
Undianuno </w:t>
            </w:r>
          </w:p>
          <w:p>
            <w:pPr>
              <w:spacing w:after="20"/>
              <w:ind w:left="20"/>
              <w:jc w:val="both"/>
            </w:pPr>
            <w:r>
              <w:rPr>
                <w:rFonts w:ascii="Times New Roman"/>
                <w:b w:val="false"/>
                <w:i w:val="false"/>
                <w:color w:val="000000"/>
                <w:sz w:val="20"/>
              </w:rPr>
              <w:t xml:space="preserve">
Aboudikro </w:t>
            </w:r>
          </w:p>
          <w:p>
            <w:pPr>
              <w:spacing w:after="20"/>
              <w:ind w:left="20"/>
              <w:jc w:val="both"/>
            </w:pPr>
            <w:r>
              <w:rPr>
                <w:rFonts w:ascii="Times New Roman"/>
                <w:b w:val="false"/>
                <w:i w:val="false"/>
                <w:color w:val="000000"/>
                <w:sz w:val="20"/>
              </w:rPr>
              <w:t xml:space="preserve">
Penkwa </w:t>
            </w:r>
          </w:p>
          <w:p>
            <w:pPr>
              <w:spacing w:after="20"/>
              <w:ind w:left="20"/>
              <w:jc w:val="both"/>
            </w:pPr>
            <w:r>
              <w:rPr>
                <w:rFonts w:ascii="Times New Roman"/>
                <w:b w:val="false"/>
                <w:i w:val="false"/>
                <w:color w:val="000000"/>
                <w:sz w:val="20"/>
              </w:rPr>
              <w:t xml:space="preserve">
Sapele </w:t>
            </w:r>
          </w:p>
          <w:p>
            <w:pPr>
              <w:spacing w:after="20"/>
              <w:ind w:left="20"/>
              <w:jc w:val="both"/>
            </w:pPr>
            <w:r>
              <w:rPr>
                <w:rFonts w:ascii="Times New Roman"/>
                <w:b w:val="false"/>
                <w:i w:val="false"/>
                <w:color w:val="000000"/>
                <w:sz w:val="20"/>
              </w:rPr>
              <w:t xml:space="preserve">
Muyovu </w:t>
            </w:r>
          </w:p>
          <w:p>
            <w:pPr>
              <w:spacing w:after="20"/>
              <w:ind w:left="20"/>
              <w:jc w:val="both"/>
            </w:pPr>
            <w:r>
              <w:rPr>
                <w:rFonts w:ascii="Times New Roman"/>
                <w:b w:val="false"/>
                <w:i w:val="false"/>
                <w:color w:val="000000"/>
                <w:sz w:val="20"/>
              </w:rPr>
              <w:t xml:space="preserve">
Lifaki </w:t>
            </w:r>
          </w:p>
          <w:p>
            <w:pPr>
              <w:spacing w:after="20"/>
              <w:ind w:left="20"/>
              <w:jc w:val="both"/>
            </w:pPr>
            <w:r>
              <w:rPr>
                <w:rFonts w:ascii="Times New Roman"/>
                <w:b w:val="false"/>
                <w:i w:val="false"/>
                <w:color w:val="000000"/>
                <w:sz w:val="20"/>
              </w:rPr>
              <w:t xml:space="preserve">
Sapelli-Mahagoni </w:t>
            </w:r>
          </w:p>
          <w:p>
            <w:pPr>
              <w:spacing w:after="20"/>
              <w:ind w:left="20"/>
              <w:jc w:val="both"/>
            </w:pPr>
            <w:r>
              <w:rPr>
                <w:rFonts w:ascii="Times New Roman"/>
                <w:b w:val="false"/>
                <w:i w:val="false"/>
                <w:color w:val="000000"/>
                <w:sz w:val="20"/>
              </w:rPr>
              <w:t xml:space="preserve">
Sapele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Sapucaia</w:t>
            </w:r>
          </w:p>
          <w:p>
            <w:pPr>
              <w:spacing w:after="20"/>
              <w:ind w:left="20"/>
              <w:jc w:val="both"/>
            </w:pPr>
            <w:r>
              <w:rPr>
                <w:rFonts w:ascii="Times New Roman"/>
                <w:b w:val="false"/>
                <w:i w:val="false"/>
                <w:color w:val="000000"/>
                <w:sz w:val="20"/>
              </w:rPr>
              <w:t>
Сапукаи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Eschweilera grandiflora (Aubl.) Sandwith</w:t>
            </w:r>
          </w:p>
          <w:p>
            <w:pPr>
              <w:spacing w:after="20"/>
              <w:ind w:left="20"/>
              <w:jc w:val="both"/>
            </w:pPr>
            <w:r>
              <w:rPr>
                <w:rFonts w:ascii="Times New Roman"/>
                <w:b w:val="false"/>
                <w:i w:val="false"/>
                <w:color w:val="000000"/>
                <w:sz w:val="20"/>
              </w:rPr>
              <w:t>
(Syn. Lecythis grandiflora Aubl.)</w:t>
            </w:r>
          </w:p>
          <w:p>
            <w:pPr>
              <w:spacing w:after="20"/>
              <w:ind w:left="20"/>
              <w:jc w:val="both"/>
            </w:pPr>
            <w:r>
              <w:rPr>
                <w:rFonts w:ascii="Times New Roman"/>
                <w:b w:val="false"/>
                <w:i w:val="false"/>
                <w:color w:val="000000"/>
                <w:sz w:val="20"/>
              </w:rPr>
              <w:t>
Lecythis pisonis Cambess.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Америка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Sapucaia</w:t>
            </w:r>
          </w:p>
          <w:p>
            <w:pPr>
              <w:spacing w:after="20"/>
              <w:ind w:left="20"/>
              <w:jc w:val="both"/>
            </w:pPr>
            <w:r>
              <w:rPr>
                <w:rFonts w:ascii="Times New Roman"/>
                <w:b w:val="false"/>
                <w:i w:val="false"/>
                <w:color w:val="000000"/>
                <w:sz w:val="20"/>
              </w:rPr>
              <w:t>
Sapukaina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Saqui-Saqui</w:t>
            </w:r>
          </w:p>
          <w:p>
            <w:pPr>
              <w:spacing w:after="20"/>
              <w:ind w:left="20"/>
              <w:jc w:val="both"/>
            </w:pPr>
            <w:r>
              <w:rPr>
                <w:rFonts w:ascii="Times New Roman"/>
                <w:b w:val="false"/>
                <w:i w:val="false"/>
                <w:color w:val="000000"/>
                <w:sz w:val="20"/>
              </w:rPr>
              <w:t>
[Бомбакопсис]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Bombacopsis quinata (Jacq.) Dugand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Америка</w:t>
            </w:r>
          </w:p>
          <w:p>
            <w:pPr>
              <w:spacing w:after="20"/>
              <w:ind w:left="20"/>
              <w:jc w:val="both"/>
            </w:pPr>
            <w:r>
              <w:rPr>
                <w:rFonts w:ascii="Times New Roman"/>
                <w:b w:val="false"/>
                <w:i w:val="false"/>
                <w:color w:val="000000"/>
                <w:sz w:val="20"/>
              </w:rPr>
              <w:t xml:space="preserve">
Колумбия </w:t>
            </w:r>
          </w:p>
          <w:p>
            <w:pPr>
              <w:spacing w:after="20"/>
              <w:ind w:left="20"/>
              <w:jc w:val="both"/>
            </w:pPr>
            <w:r>
              <w:rPr>
                <w:rFonts w:ascii="Times New Roman"/>
                <w:b w:val="false"/>
                <w:i w:val="false"/>
                <w:color w:val="000000"/>
                <w:sz w:val="20"/>
              </w:rPr>
              <w:t xml:space="preserve">
Венесуэла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Cedro Espino,</w:t>
            </w:r>
          </w:p>
          <w:p>
            <w:pPr>
              <w:spacing w:after="20"/>
              <w:ind w:left="20"/>
              <w:jc w:val="both"/>
            </w:pPr>
            <w:r>
              <w:rPr>
                <w:rFonts w:ascii="Times New Roman"/>
                <w:b w:val="false"/>
                <w:i w:val="false"/>
                <w:color w:val="000000"/>
                <w:sz w:val="20"/>
              </w:rPr>
              <w:t>
Cedro Espinoso,</w:t>
            </w:r>
          </w:p>
          <w:p>
            <w:pPr>
              <w:spacing w:after="20"/>
              <w:ind w:left="20"/>
              <w:jc w:val="both"/>
            </w:pPr>
            <w:r>
              <w:rPr>
                <w:rFonts w:ascii="Times New Roman"/>
                <w:b w:val="false"/>
                <w:i w:val="false"/>
                <w:color w:val="000000"/>
                <w:sz w:val="20"/>
              </w:rPr>
              <w:t>
Cedro Tolua,</w:t>
            </w:r>
          </w:p>
          <w:p>
            <w:pPr>
              <w:spacing w:after="20"/>
              <w:ind w:left="20"/>
              <w:jc w:val="both"/>
            </w:pPr>
            <w:r>
              <w:rPr>
                <w:rFonts w:ascii="Times New Roman"/>
                <w:b w:val="false"/>
                <w:i w:val="false"/>
                <w:color w:val="000000"/>
                <w:sz w:val="20"/>
              </w:rPr>
              <w:t>
Pochote</w:t>
            </w:r>
          </w:p>
          <w:p>
            <w:pPr>
              <w:spacing w:after="20"/>
              <w:ind w:left="20"/>
              <w:jc w:val="both"/>
            </w:pPr>
            <w:r>
              <w:rPr>
                <w:rFonts w:ascii="Times New Roman"/>
                <w:b w:val="false"/>
                <w:i w:val="false"/>
                <w:color w:val="000000"/>
                <w:sz w:val="20"/>
              </w:rPr>
              <w:t>
Cedro Tolua,</w:t>
            </w:r>
          </w:p>
          <w:p>
            <w:pPr>
              <w:spacing w:after="20"/>
              <w:ind w:left="20"/>
              <w:jc w:val="both"/>
            </w:pPr>
            <w:r>
              <w:rPr>
                <w:rFonts w:ascii="Times New Roman"/>
                <w:b w:val="false"/>
                <w:i w:val="false"/>
                <w:color w:val="000000"/>
                <w:sz w:val="20"/>
              </w:rPr>
              <w:t>
Ceiba Tolua,</w:t>
            </w:r>
          </w:p>
          <w:p>
            <w:pPr>
              <w:spacing w:after="20"/>
              <w:ind w:left="20"/>
              <w:jc w:val="both"/>
            </w:pPr>
            <w:r>
              <w:rPr>
                <w:rFonts w:ascii="Times New Roman"/>
                <w:b w:val="false"/>
                <w:i w:val="false"/>
                <w:color w:val="000000"/>
                <w:sz w:val="20"/>
              </w:rPr>
              <w:t>
Cedro Macho</w:t>
            </w:r>
          </w:p>
          <w:p>
            <w:pPr>
              <w:spacing w:after="20"/>
              <w:ind w:left="20"/>
              <w:jc w:val="both"/>
            </w:pPr>
            <w:r>
              <w:rPr>
                <w:rFonts w:ascii="Times New Roman"/>
                <w:b w:val="false"/>
                <w:i w:val="false"/>
                <w:color w:val="000000"/>
                <w:sz w:val="20"/>
              </w:rPr>
              <w:t>
Saqui Saqui,</w:t>
            </w:r>
          </w:p>
          <w:p>
            <w:pPr>
              <w:spacing w:after="20"/>
              <w:ind w:left="20"/>
              <w:jc w:val="both"/>
            </w:pPr>
            <w:r>
              <w:rPr>
                <w:rFonts w:ascii="Times New Roman"/>
                <w:b w:val="false"/>
                <w:i w:val="false"/>
                <w:color w:val="000000"/>
                <w:sz w:val="20"/>
              </w:rPr>
              <w:t>
Cedro Dulce,</w:t>
            </w:r>
          </w:p>
          <w:p>
            <w:pPr>
              <w:spacing w:after="20"/>
              <w:ind w:left="20"/>
              <w:jc w:val="both"/>
            </w:pPr>
            <w:r>
              <w:rPr>
                <w:rFonts w:ascii="Times New Roman"/>
                <w:b w:val="false"/>
                <w:i w:val="false"/>
                <w:color w:val="000000"/>
                <w:sz w:val="20"/>
              </w:rPr>
              <w:t>
Murea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Satin Ceylan Үндістандық атланс ағаш</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Chloroxylon swietenia DC.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Buruta,</w:t>
            </w:r>
          </w:p>
          <w:p>
            <w:pPr>
              <w:spacing w:after="20"/>
              <w:ind w:left="20"/>
              <w:jc w:val="both"/>
            </w:pPr>
            <w:r>
              <w:rPr>
                <w:rFonts w:ascii="Times New Roman"/>
                <w:b w:val="false"/>
                <w:i w:val="false"/>
                <w:color w:val="000000"/>
                <w:sz w:val="20"/>
              </w:rPr>
              <w:t>
Ceylon Satinwood,</w:t>
            </w:r>
          </w:p>
          <w:p>
            <w:pPr>
              <w:spacing w:after="20"/>
              <w:ind w:left="20"/>
              <w:jc w:val="both"/>
            </w:pPr>
            <w:r>
              <w:rPr>
                <w:rFonts w:ascii="Times New Roman"/>
                <w:b w:val="false"/>
                <w:i w:val="false"/>
                <w:color w:val="000000"/>
                <w:sz w:val="20"/>
              </w:rPr>
              <w:t>
East Indian Satinwood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Sepetir </w:t>
            </w:r>
          </w:p>
          <w:p>
            <w:pPr>
              <w:spacing w:after="20"/>
              <w:ind w:left="20"/>
              <w:jc w:val="both"/>
            </w:pPr>
            <w:r>
              <w:rPr>
                <w:rFonts w:ascii="Times New Roman"/>
                <w:b w:val="false"/>
                <w:i w:val="false"/>
                <w:color w:val="000000"/>
                <w:sz w:val="20"/>
              </w:rPr>
              <w:t>
[Батпақ жалған синдорасы]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Sindora spp.</w:t>
            </w:r>
          </w:p>
          <w:p>
            <w:pPr>
              <w:spacing w:after="20"/>
              <w:ind w:left="20"/>
              <w:jc w:val="both"/>
            </w:pPr>
            <w:r>
              <w:rPr>
                <w:rFonts w:ascii="Times New Roman"/>
                <w:b w:val="false"/>
                <w:i w:val="false"/>
                <w:color w:val="000000"/>
                <w:sz w:val="20"/>
              </w:rPr>
              <w:t>
Sindora affinis De Wit</w:t>
            </w:r>
          </w:p>
          <w:p>
            <w:pPr>
              <w:spacing w:after="20"/>
              <w:ind w:left="20"/>
              <w:jc w:val="both"/>
            </w:pPr>
            <w:r>
              <w:rPr>
                <w:rFonts w:ascii="Times New Roman"/>
                <w:b w:val="false"/>
                <w:i w:val="false"/>
                <w:color w:val="000000"/>
                <w:sz w:val="20"/>
              </w:rPr>
              <w:t>
Sindora coriacea (Baker) Prain</w:t>
            </w:r>
          </w:p>
          <w:p>
            <w:pPr>
              <w:spacing w:after="20"/>
              <w:ind w:left="20"/>
              <w:jc w:val="both"/>
            </w:pPr>
            <w:r>
              <w:rPr>
                <w:rFonts w:ascii="Times New Roman"/>
                <w:b w:val="false"/>
                <w:i w:val="false"/>
                <w:color w:val="000000"/>
                <w:sz w:val="20"/>
              </w:rPr>
              <w:t>
Sindora echinocalyx Prain</w:t>
            </w:r>
          </w:p>
          <w:p>
            <w:pPr>
              <w:spacing w:after="20"/>
              <w:ind w:left="20"/>
              <w:jc w:val="both"/>
            </w:pPr>
            <w:r>
              <w:rPr>
                <w:rFonts w:ascii="Times New Roman"/>
                <w:b w:val="false"/>
                <w:i w:val="false"/>
                <w:color w:val="000000"/>
                <w:sz w:val="20"/>
              </w:rPr>
              <w:t>
Sindora siamensis Teijsm. ex Miq.</w:t>
            </w:r>
          </w:p>
          <w:p>
            <w:pPr>
              <w:spacing w:after="20"/>
              <w:ind w:left="20"/>
              <w:jc w:val="both"/>
            </w:pPr>
            <w:r>
              <w:rPr>
                <w:rFonts w:ascii="Times New Roman"/>
                <w:b w:val="false"/>
                <w:i w:val="false"/>
                <w:color w:val="000000"/>
                <w:sz w:val="20"/>
              </w:rPr>
              <w:t>
Sindora velutina Baker</w:t>
            </w:r>
          </w:p>
          <w:p>
            <w:pPr>
              <w:spacing w:after="20"/>
              <w:ind w:left="20"/>
              <w:jc w:val="both"/>
            </w:pPr>
            <w:r>
              <w:rPr>
                <w:rFonts w:ascii="Times New Roman"/>
                <w:b w:val="false"/>
                <w:i w:val="false"/>
                <w:color w:val="000000"/>
                <w:sz w:val="20"/>
              </w:rPr>
              <w:t>
(Syn. Sindora parvifolia Backer)</w:t>
            </w:r>
          </w:p>
          <w:p>
            <w:pPr>
              <w:spacing w:after="20"/>
              <w:ind w:left="20"/>
              <w:jc w:val="both"/>
            </w:pPr>
            <w:r>
              <w:rPr>
                <w:rFonts w:ascii="Times New Roman"/>
                <w:b w:val="false"/>
                <w:i w:val="false"/>
                <w:color w:val="000000"/>
                <w:sz w:val="20"/>
              </w:rPr>
              <w:t>
Pseudosindora palustris Sym.</w:t>
            </w:r>
          </w:p>
          <w:p>
            <w:pPr>
              <w:spacing w:after="20"/>
              <w:ind w:left="20"/>
              <w:jc w:val="both"/>
            </w:pPr>
            <w:r>
              <w:rPr>
                <w:rFonts w:ascii="Times New Roman"/>
                <w:b w:val="false"/>
                <w:i w:val="false"/>
                <w:color w:val="000000"/>
                <w:sz w:val="20"/>
              </w:rPr>
              <w:t>
(Syn. Copaifera palustris (Sym.) De Wit)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Камбоджа </w:t>
            </w:r>
          </w:p>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xml:space="preserve">
Малайзия </w:t>
            </w:r>
          </w:p>
          <w:p>
            <w:pPr>
              <w:spacing w:after="20"/>
              <w:ind w:left="20"/>
              <w:jc w:val="both"/>
            </w:pPr>
            <w:r>
              <w:rPr>
                <w:rFonts w:ascii="Times New Roman"/>
                <w:b w:val="false"/>
                <w:i w:val="false"/>
                <w:color w:val="000000"/>
                <w:sz w:val="20"/>
              </w:rPr>
              <w:t xml:space="preserve">
Филиппины </w:t>
            </w:r>
          </w:p>
          <w:p>
            <w:pPr>
              <w:spacing w:after="20"/>
              <w:ind w:left="20"/>
              <w:jc w:val="both"/>
            </w:pPr>
            <w:r>
              <w:rPr>
                <w:rFonts w:ascii="Times New Roman"/>
                <w:b w:val="false"/>
                <w:i w:val="false"/>
                <w:color w:val="000000"/>
                <w:sz w:val="20"/>
              </w:rPr>
              <w:t xml:space="preserve">
Таиланд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Krakas </w:t>
            </w:r>
          </w:p>
          <w:p>
            <w:pPr>
              <w:spacing w:after="20"/>
              <w:ind w:left="20"/>
              <w:jc w:val="both"/>
            </w:pPr>
            <w:r>
              <w:rPr>
                <w:rFonts w:ascii="Times New Roman"/>
                <w:b w:val="false"/>
                <w:i w:val="false"/>
                <w:color w:val="000000"/>
                <w:sz w:val="20"/>
              </w:rPr>
              <w:t xml:space="preserve">
Sindur </w:t>
            </w:r>
          </w:p>
          <w:p>
            <w:pPr>
              <w:spacing w:after="20"/>
              <w:ind w:left="20"/>
              <w:jc w:val="both"/>
            </w:pPr>
            <w:r>
              <w:rPr>
                <w:rFonts w:ascii="Times New Roman"/>
                <w:b w:val="false"/>
                <w:i w:val="false"/>
                <w:color w:val="000000"/>
                <w:sz w:val="20"/>
              </w:rPr>
              <w:t>
Sepetir,</w:t>
            </w:r>
          </w:p>
          <w:p>
            <w:pPr>
              <w:spacing w:after="20"/>
              <w:ind w:left="20"/>
              <w:jc w:val="both"/>
            </w:pPr>
            <w:r>
              <w:rPr>
                <w:rFonts w:ascii="Times New Roman"/>
                <w:b w:val="false"/>
                <w:i w:val="false"/>
                <w:color w:val="000000"/>
                <w:sz w:val="20"/>
              </w:rPr>
              <w:t>
Meketil,</w:t>
            </w:r>
          </w:p>
          <w:p>
            <w:pPr>
              <w:spacing w:after="20"/>
              <w:ind w:left="20"/>
              <w:jc w:val="both"/>
            </w:pPr>
            <w:r>
              <w:rPr>
                <w:rFonts w:ascii="Times New Roman"/>
                <w:b w:val="false"/>
                <w:i w:val="false"/>
                <w:color w:val="000000"/>
                <w:sz w:val="20"/>
              </w:rPr>
              <w:t>
Saputi,</w:t>
            </w:r>
          </w:p>
          <w:p>
            <w:pPr>
              <w:spacing w:after="20"/>
              <w:ind w:left="20"/>
              <w:jc w:val="both"/>
            </w:pPr>
            <w:r>
              <w:rPr>
                <w:rFonts w:ascii="Times New Roman"/>
                <w:b w:val="false"/>
                <w:i w:val="false"/>
                <w:color w:val="000000"/>
                <w:sz w:val="20"/>
              </w:rPr>
              <w:t>
Sepeteh,</w:t>
            </w:r>
          </w:p>
          <w:p>
            <w:pPr>
              <w:spacing w:after="20"/>
              <w:ind w:left="20"/>
              <w:jc w:val="both"/>
            </w:pPr>
            <w:r>
              <w:rPr>
                <w:rFonts w:ascii="Times New Roman"/>
                <w:b w:val="false"/>
                <w:i w:val="false"/>
                <w:color w:val="000000"/>
                <w:sz w:val="20"/>
              </w:rPr>
              <w:t>
Petir,</w:t>
            </w:r>
          </w:p>
          <w:p>
            <w:pPr>
              <w:spacing w:after="20"/>
              <w:ind w:left="20"/>
              <w:jc w:val="both"/>
            </w:pPr>
            <w:r>
              <w:rPr>
                <w:rFonts w:ascii="Times New Roman"/>
                <w:b w:val="false"/>
                <w:i w:val="false"/>
                <w:color w:val="000000"/>
                <w:sz w:val="20"/>
              </w:rPr>
              <w:t>
Petir-Sepetir Pay or Swamp-Sepetir,</w:t>
            </w:r>
          </w:p>
          <w:p>
            <w:pPr>
              <w:spacing w:after="20"/>
              <w:ind w:left="20"/>
              <w:jc w:val="both"/>
            </w:pPr>
            <w:r>
              <w:rPr>
                <w:rFonts w:ascii="Times New Roman"/>
                <w:b w:val="false"/>
                <w:i w:val="false"/>
                <w:color w:val="000000"/>
                <w:sz w:val="20"/>
              </w:rPr>
              <w:t>
Sepetir Nin-Yaki</w:t>
            </w:r>
          </w:p>
          <w:p>
            <w:pPr>
              <w:spacing w:after="20"/>
              <w:ind w:left="20"/>
              <w:jc w:val="both"/>
            </w:pPr>
            <w:r>
              <w:rPr>
                <w:rFonts w:ascii="Times New Roman"/>
                <w:b w:val="false"/>
                <w:i w:val="false"/>
                <w:color w:val="000000"/>
                <w:sz w:val="20"/>
              </w:rPr>
              <w:t xml:space="preserve">
Supa </w:t>
            </w:r>
          </w:p>
          <w:p>
            <w:pPr>
              <w:spacing w:after="20"/>
              <w:ind w:left="20"/>
              <w:jc w:val="both"/>
            </w:pPr>
            <w:r>
              <w:rPr>
                <w:rFonts w:ascii="Times New Roman"/>
                <w:b w:val="false"/>
                <w:i w:val="false"/>
                <w:color w:val="000000"/>
                <w:sz w:val="20"/>
              </w:rPr>
              <w:t>
Krathon,</w:t>
            </w:r>
          </w:p>
          <w:p>
            <w:pPr>
              <w:spacing w:after="20"/>
              <w:ind w:left="20"/>
              <w:jc w:val="both"/>
            </w:pPr>
            <w:r>
              <w:rPr>
                <w:rFonts w:ascii="Times New Roman"/>
                <w:b w:val="false"/>
                <w:i w:val="false"/>
                <w:color w:val="000000"/>
                <w:sz w:val="20"/>
              </w:rPr>
              <w:t>
Maka-Tea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Seraya, white </w:t>
            </w:r>
          </w:p>
          <w:p>
            <w:pPr>
              <w:spacing w:after="20"/>
              <w:ind w:left="20"/>
              <w:jc w:val="both"/>
            </w:pPr>
            <w:r>
              <w:rPr>
                <w:rFonts w:ascii="Times New Roman"/>
                <w:b w:val="false"/>
                <w:i w:val="false"/>
                <w:color w:val="000000"/>
                <w:sz w:val="20"/>
              </w:rPr>
              <w:t>
[Шорея, қосшорея пентакме алуан түрлерінің сүрегі]</w:t>
            </w:r>
          </w:p>
          <w:p>
            <w:pPr>
              <w:spacing w:after="20"/>
              <w:ind w:left="20"/>
              <w:jc w:val="both"/>
            </w:pPr>
            <w:r>
              <w:rPr>
                <w:rFonts w:ascii="Times New Roman"/>
                <w:b w:val="false"/>
                <w:i w:val="false"/>
                <w:color w:val="000000"/>
                <w:sz w:val="20"/>
              </w:rPr>
              <w:t xml:space="preserve">(White Lauan [Қосшорея])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Parashorea malaanonan Merr.</w:t>
            </w:r>
          </w:p>
          <w:p>
            <w:pPr>
              <w:spacing w:after="20"/>
              <w:ind w:left="20"/>
              <w:jc w:val="both"/>
            </w:pPr>
            <w:r>
              <w:rPr>
                <w:rFonts w:ascii="Times New Roman"/>
                <w:b w:val="false"/>
                <w:i w:val="false"/>
                <w:color w:val="000000"/>
                <w:sz w:val="20"/>
              </w:rPr>
              <w:t>
Parashorea plicata Brandis</w:t>
            </w:r>
          </w:p>
          <w:p>
            <w:pPr>
              <w:spacing w:after="20"/>
              <w:ind w:left="20"/>
              <w:jc w:val="both"/>
            </w:pPr>
            <w:r>
              <w:rPr>
                <w:rFonts w:ascii="Times New Roman"/>
                <w:b w:val="false"/>
                <w:i w:val="false"/>
                <w:color w:val="000000"/>
                <w:sz w:val="20"/>
              </w:rPr>
              <w:t>
Parashorea macrophylla Wyatt-Smith ex Ashton</w:t>
            </w:r>
          </w:p>
          <w:p>
            <w:pPr>
              <w:spacing w:after="20"/>
              <w:ind w:left="20"/>
              <w:jc w:val="both"/>
            </w:pPr>
            <w:r>
              <w:rPr>
                <w:rFonts w:ascii="Times New Roman"/>
                <w:b w:val="false"/>
                <w:i w:val="false"/>
                <w:color w:val="000000"/>
                <w:sz w:val="20"/>
              </w:rPr>
              <w:t>
Parashorea tomentella Sym.</w:t>
            </w:r>
          </w:p>
          <w:p>
            <w:pPr>
              <w:spacing w:after="20"/>
              <w:ind w:left="20"/>
              <w:jc w:val="both"/>
            </w:pPr>
            <w:r>
              <w:rPr>
                <w:rFonts w:ascii="Times New Roman"/>
                <w:b w:val="false"/>
                <w:i w:val="false"/>
                <w:color w:val="000000"/>
                <w:sz w:val="20"/>
              </w:rPr>
              <w:t>
Meijer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xml:space="preserve">
Малайзия </w:t>
            </w:r>
          </w:p>
          <w:p>
            <w:pPr>
              <w:spacing w:after="20"/>
              <w:ind w:left="20"/>
              <w:jc w:val="both"/>
            </w:pPr>
            <w:r>
              <w:rPr>
                <w:rFonts w:ascii="Times New Roman"/>
                <w:b w:val="false"/>
                <w:i w:val="false"/>
                <w:color w:val="000000"/>
                <w:sz w:val="20"/>
              </w:rPr>
              <w:t xml:space="preserve">
Мьянма </w:t>
            </w:r>
          </w:p>
          <w:p>
            <w:pPr>
              <w:spacing w:after="20"/>
              <w:ind w:left="20"/>
              <w:jc w:val="both"/>
            </w:pPr>
            <w:r>
              <w:rPr>
                <w:rFonts w:ascii="Times New Roman"/>
                <w:b w:val="false"/>
                <w:i w:val="false"/>
                <w:color w:val="000000"/>
                <w:sz w:val="20"/>
              </w:rPr>
              <w:t xml:space="preserve">
Филиппины </w:t>
            </w:r>
          </w:p>
          <w:p>
            <w:pPr>
              <w:spacing w:after="20"/>
              <w:ind w:left="20"/>
              <w:jc w:val="both"/>
            </w:pPr>
            <w:r>
              <w:rPr>
                <w:rFonts w:ascii="Times New Roman"/>
                <w:b w:val="false"/>
                <w:i w:val="false"/>
                <w:color w:val="000000"/>
                <w:sz w:val="20"/>
              </w:rPr>
              <w:t xml:space="preserve">
Вьетнам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Pendan,</w:t>
            </w:r>
          </w:p>
          <w:p>
            <w:pPr>
              <w:spacing w:after="20"/>
              <w:ind w:left="20"/>
              <w:jc w:val="both"/>
            </w:pPr>
            <w:r>
              <w:rPr>
                <w:rFonts w:ascii="Times New Roman"/>
                <w:b w:val="false"/>
                <w:i w:val="false"/>
                <w:color w:val="000000"/>
                <w:sz w:val="20"/>
              </w:rPr>
              <w:t>
Urat Mata,</w:t>
            </w:r>
          </w:p>
          <w:p>
            <w:pPr>
              <w:spacing w:after="20"/>
              <w:ind w:left="20"/>
              <w:jc w:val="both"/>
            </w:pPr>
            <w:r>
              <w:rPr>
                <w:rFonts w:ascii="Times New Roman"/>
                <w:b w:val="false"/>
                <w:i w:val="false"/>
                <w:color w:val="000000"/>
                <w:sz w:val="20"/>
              </w:rPr>
              <w:t>
Belutu,</w:t>
            </w:r>
          </w:p>
          <w:p>
            <w:pPr>
              <w:spacing w:after="20"/>
              <w:ind w:left="20"/>
              <w:jc w:val="both"/>
            </w:pPr>
            <w:r>
              <w:rPr>
                <w:rFonts w:ascii="Times New Roman"/>
                <w:b w:val="false"/>
                <w:i w:val="false"/>
                <w:color w:val="000000"/>
                <w:sz w:val="20"/>
              </w:rPr>
              <w:t>
White Seraya</w:t>
            </w:r>
          </w:p>
          <w:p>
            <w:pPr>
              <w:spacing w:after="20"/>
              <w:ind w:left="20"/>
              <w:jc w:val="both"/>
            </w:pPr>
            <w:r>
              <w:rPr>
                <w:rFonts w:ascii="Times New Roman"/>
                <w:b w:val="false"/>
                <w:i w:val="false"/>
                <w:color w:val="000000"/>
                <w:sz w:val="20"/>
              </w:rPr>
              <w:t xml:space="preserve">
Urat Mata </w:t>
            </w:r>
          </w:p>
          <w:p>
            <w:pPr>
              <w:spacing w:after="20"/>
              <w:ind w:left="20"/>
              <w:jc w:val="both"/>
            </w:pPr>
            <w:r>
              <w:rPr>
                <w:rFonts w:ascii="Times New Roman"/>
                <w:b w:val="false"/>
                <w:i w:val="false"/>
                <w:color w:val="000000"/>
                <w:sz w:val="20"/>
              </w:rPr>
              <w:t>
Thingadu</w:t>
            </w:r>
          </w:p>
          <w:p>
            <w:pPr>
              <w:spacing w:after="20"/>
              <w:ind w:left="20"/>
              <w:jc w:val="both"/>
            </w:pPr>
            <w:r>
              <w:rPr>
                <w:rFonts w:ascii="Times New Roman"/>
                <w:b w:val="false"/>
                <w:i w:val="false"/>
                <w:color w:val="000000"/>
                <w:sz w:val="20"/>
              </w:rPr>
              <w:t>
Bagtikan,</w:t>
            </w:r>
          </w:p>
          <w:p>
            <w:pPr>
              <w:spacing w:after="20"/>
              <w:ind w:left="20"/>
              <w:jc w:val="both"/>
            </w:pPr>
            <w:r>
              <w:rPr>
                <w:rFonts w:ascii="Times New Roman"/>
                <w:b w:val="false"/>
                <w:i w:val="false"/>
                <w:color w:val="000000"/>
                <w:sz w:val="20"/>
              </w:rPr>
              <w:t xml:space="preserve">
White Lauan </w:t>
            </w:r>
          </w:p>
          <w:p>
            <w:pPr>
              <w:spacing w:after="20"/>
              <w:ind w:left="20"/>
              <w:jc w:val="both"/>
            </w:pPr>
            <w:r>
              <w:rPr>
                <w:rFonts w:ascii="Times New Roman"/>
                <w:b w:val="false"/>
                <w:i w:val="false"/>
                <w:color w:val="000000"/>
                <w:sz w:val="20"/>
              </w:rPr>
              <w:t>
Cho-Chi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Sesendok Эндоспермум</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Endospermum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w:t>
            </w:r>
          </w:p>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Папуа-Жаңа Гвинея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Kauvula</w:t>
            </w:r>
          </w:p>
          <w:p>
            <w:pPr>
              <w:spacing w:after="20"/>
              <w:ind w:left="20"/>
              <w:jc w:val="both"/>
            </w:pPr>
            <w:r>
              <w:rPr>
                <w:rFonts w:ascii="Times New Roman"/>
                <w:b w:val="false"/>
                <w:i w:val="false"/>
                <w:color w:val="000000"/>
                <w:sz w:val="20"/>
              </w:rPr>
              <w:t>
Bakota,</w:t>
            </w:r>
          </w:p>
          <w:p>
            <w:pPr>
              <w:spacing w:after="20"/>
              <w:ind w:left="20"/>
              <w:jc w:val="both"/>
            </w:pPr>
            <w:r>
              <w:rPr>
                <w:rFonts w:ascii="Times New Roman"/>
                <w:b w:val="false"/>
                <w:i w:val="false"/>
                <w:color w:val="000000"/>
                <w:sz w:val="20"/>
              </w:rPr>
              <w:t>
Sendok-Sendok</w:t>
            </w:r>
          </w:p>
          <w:p>
            <w:pPr>
              <w:spacing w:after="20"/>
              <w:ind w:left="20"/>
              <w:jc w:val="both"/>
            </w:pPr>
            <w:r>
              <w:rPr>
                <w:rFonts w:ascii="Times New Roman"/>
                <w:b w:val="false"/>
                <w:i w:val="false"/>
                <w:color w:val="000000"/>
                <w:sz w:val="20"/>
              </w:rPr>
              <w:t>
Ekor,</w:t>
            </w:r>
          </w:p>
          <w:p>
            <w:pPr>
              <w:spacing w:after="20"/>
              <w:ind w:left="20"/>
              <w:jc w:val="both"/>
            </w:pPr>
            <w:r>
              <w:rPr>
                <w:rFonts w:ascii="Times New Roman"/>
                <w:b w:val="false"/>
                <w:i w:val="false"/>
                <w:color w:val="000000"/>
                <w:sz w:val="20"/>
              </w:rPr>
              <w:t>
Sendok-Sendok,</w:t>
            </w:r>
          </w:p>
          <w:p>
            <w:pPr>
              <w:spacing w:after="20"/>
              <w:ind w:left="20"/>
              <w:jc w:val="both"/>
            </w:pPr>
            <w:r>
              <w:rPr>
                <w:rFonts w:ascii="Times New Roman"/>
                <w:b w:val="false"/>
                <w:i w:val="false"/>
                <w:color w:val="000000"/>
                <w:sz w:val="20"/>
              </w:rPr>
              <w:t>
Terbulan</w:t>
            </w:r>
          </w:p>
          <w:p>
            <w:pPr>
              <w:spacing w:after="20"/>
              <w:ind w:left="20"/>
              <w:jc w:val="both"/>
            </w:pPr>
            <w:r>
              <w:rPr>
                <w:rFonts w:ascii="Times New Roman"/>
                <w:b w:val="false"/>
                <w:i w:val="false"/>
                <w:color w:val="000000"/>
                <w:sz w:val="20"/>
              </w:rPr>
              <w:t>
Gubas</w:t>
            </w:r>
          </w:p>
          <w:p>
            <w:pPr>
              <w:spacing w:after="20"/>
              <w:ind w:left="20"/>
              <w:jc w:val="both"/>
            </w:pPr>
            <w:r>
              <w:rPr>
                <w:rFonts w:ascii="Times New Roman"/>
                <w:b w:val="false"/>
                <w:i w:val="false"/>
                <w:color w:val="000000"/>
                <w:sz w:val="20"/>
              </w:rPr>
              <w:t>
Basswood,</w:t>
            </w:r>
          </w:p>
          <w:p>
            <w:pPr>
              <w:spacing w:after="20"/>
              <w:ind w:left="20"/>
              <w:jc w:val="both"/>
            </w:pPr>
            <w:r>
              <w:rPr>
                <w:rFonts w:ascii="Times New Roman"/>
                <w:b w:val="false"/>
                <w:i w:val="false"/>
                <w:color w:val="000000"/>
                <w:sz w:val="20"/>
              </w:rPr>
              <w:t>
Endospermum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Simpoh </w:t>
            </w:r>
          </w:p>
          <w:p>
            <w:pPr>
              <w:spacing w:after="20"/>
              <w:ind w:left="20"/>
              <w:jc w:val="both"/>
            </w:pPr>
            <w:r>
              <w:rPr>
                <w:rFonts w:ascii="Times New Roman"/>
                <w:b w:val="false"/>
                <w:i w:val="false"/>
                <w:color w:val="000000"/>
                <w:sz w:val="20"/>
              </w:rPr>
              <w:t>Дилления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Dillenia spp.</w:t>
            </w:r>
          </w:p>
          <w:p>
            <w:pPr>
              <w:spacing w:after="20"/>
              <w:ind w:left="20"/>
              <w:jc w:val="both"/>
            </w:pPr>
            <w:r>
              <w:rPr>
                <w:rFonts w:ascii="Times New Roman"/>
                <w:b w:val="false"/>
                <w:i w:val="false"/>
                <w:color w:val="000000"/>
                <w:sz w:val="20"/>
              </w:rPr>
              <w:t>
Dillenia aurea Sm.</w:t>
            </w:r>
          </w:p>
          <w:p>
            <w:pPr>
              <w:spacing w:after="20"/>
              <w:ind w:left="20"/>
              <w:jc w:val="both"/>
            </w:pPr>
            <w:r>
              <w:rPr>
                <w:rFonts w:ascii="Times New Roman"/>
                <w:b w:val="false"/>
                <w:i w:val="false"/>
                <w:color w:val="000000"/>
                <w:sz w:val="20"/>
              </w:rPr>
              <w:t>
Dillenia eximia Miq.</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Мьянма</w:t>
            </w:r>
          </w:p>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Таиланд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Sempur,</w:t>
            </w:r>
          </w:p>
          <w:p>
            <w:pPr>
              <w:spacing w:after="20"/>
              <w:ind w:left="20"/>
              <w:jc w:val="both"/>
            </w:pPr>
            <w:r>
              <w:rPr>
                <w:rFonts w:ascii="Times New Roman"/>
                <w:b w:val="false"/>
                <w:i w:val="false"/>
                <w:color w:val="000000"/>
                <w:sz w:val="20"/>
              </w:rPr>
              <w:t>
Simpur</w:t>
            </w:r>
          </w:p>
          <w:p>
            <w:pPr>
              <w:spacing w:after="20"/>
              <w:ind w:left="20"/>
              <w:jc w:val="both"/>
            </w:pPr>
            <w:r>
              <w:rPr>
                <w:rFonts w:ascii="Times New Roman"/>
                <w:b w:val="false"/>
                <w:i w:val="false"/>
                <w:color w:val="000000"/>
                <w:sz w:val="20"/>
              </w:rPr>
              <w:t>
Simpor</w:t>
            </w:r>
          </w:p>
          <w:p>
            <w:pPr>
              <w:spacing w:after="20"/>
              <w:ind w:left="20"/>
              <w:jc w:val="both"/>
            </w:pPr>
            <w:r>
              <w:rPr>
                <w:rFonts w:ascii="Times New Roman"/>
                <w:b w:val="false"/>
                <w:i w:val="false"/>
                <w:color w:val="000000"/>
                <w:sz w:val="20"/>
              </w:rPr>
              <w:t>
Mai-Masan,</w:t>
            </w:r>
          </w:p>
          <w:p>
            <w:pPr>
              <w:spacing w:after="20"/>
              <w:ind w:left="20"/>
              <w:jc w:val="both"/>
            </w:pPr>
            <w:r>
              <w:rPr>
                <w:rFonts w:ascii="Times New Roman"/>
                <w:b w:val="false"/>
                <w:i w:val="false"/>
                <w:color w:val="000000"/>
                <w:sz w:val="20"/>
              </w:rPr>
              <w:t>
Zinbyum</w:t>
            </w:r>
          </w:p>
          <w:p>
            <w:pPr>
              <w:spacing w:after="20"/>
              <w:ind w:left="20"/>
              <w:jc w:val="both"/>
            </w:pPr>
            <w:r>
              <w:rPr>
                <w:rFonts w:ascii="Times New Roman"/>
                <w:b w:val="false"/>
                <w:i w:val="false"/>
                <w:color w:val="000000"/>
                <w:sz w:val="20"/>
              </w:rPr>
              <w:t>
Katmon,</w:t>
            </w:r>
          </w:p>
          <w:p>
            <w:pPr>
              <w:spacing w:after="20"/>
              <w:ind w:left="20"/>
              <w:jc w:val="both"/>
            </w:pPr>
            <w:r>
              <w:rPr>
                <w:rFonts w:ascii="Times New Roman"/>
                <w:b w:val="false"/>
                <w:i w:val="false"/>
                <w:color w:val="000000"/>
                <w:sz w:val="20"/>
              </w:rPr>
              <w:t>
Masan</w:t>
            </w:r>
          </w:p>
          <w:p>
            <w:pPr>
              <w:spacing w:after="20"/>
              <w:ind w:left="20"/>
              <w:jc w:val="both"/>
            </w:pPr>
            <w:r>
              <w:rPr>
                <w:rFonts w:ascii="Times New Roman"/>
                <w:b w:val="false"/>
                <w:i w:val="false"/>
                <w:color w:val="000000"/>
                <w:sz w:val="20"/>
              </w:rPr>
              <w:t xml:space="preserve">
San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Sipo [Энтандрофрагма]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Entandrophragma utile Sprague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Ангола </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Экваторлық</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Уганда</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Kalungi </w:t>
            </w:r>
          </w:p>
          <w:p>
            <w:pPr>
              <w:spacing w:after="20"/>
              <w:ind w:left="20"/>
              <w:jc w:val="both"/>
            </w:pPr>
            <w:r>
              <w:rPr>
                <w:rFonts w:ascii="Times New Roman"/>
                <w:b w:val="false"/>
                <w:i w:val="false"/>
                <w:color w:val="000000"/>
                <w:sz w:val="20"/>
              </w:rPr>
              <w:t xml:space="preserve">
Asseng-Assié </w:t>
            </w:r>
          </w:p>
          <w:p>
            <w:pPr>
              <w:spacing w:after="20"/>
              <w:ind w:left="20"/>
              <w:jc w:val="both"/>
            </w:pPr>
            <w:r>
              <w:rPr>
                <w:rFonts w:ascii="Times New Roman"/>
                <w:b w:val="false"/>
                <w:i w:val="false"/>
                <w:color w:val="000000"/>
                <w:sz w:val="20"/>
              </w:rPr>
              <w:t xml:space="preserve">
Sipo </w:t>
            </w:r>
          </w:p>
          <w:p>
            <w:pPr>
              <w:spacing w:after="20"/>
              <w:ind w:left="20"/>
              <w:jc w:val="both"/>
            </w:pPr>
            <w:r>
              <w:rPr>
                <w:rFonts w:ascii="Times New Roman"/>
                <w:b w:val="false"/>
                <w:i w:val="false"/>
                <w:color w:val="000000"/>
                <w:sz w:val="20"/>
              </w:rPr>
              <w:t xml:space="preserve">
Abebay </w:t>
            </w:r>
          </w:p>
          <w:p>
            <w:pPr>
              <w:spacing w:after="20"/>
              <w:ind w:left="20"/>
              <w:jc w:val="both"/>
            </w:pPr>
            <w:r>
              <w:rPr>
                <w:rFonts w:ascii="Times New Roman"/>
                <w:b w:val="false"/>
                <w:i w:val="false"/>
                <w:color w:val="000000"/>
                <w:sz w:val="20"/>
              </w:rPr>
              <w:t xml:space="preserve">
Assi </w:t>
            </w:r>
          </w:p>
          <w:p>
            <w:pPr>
              <w:spacing w:after="20"/>
              <w:ind w:left="20"/>
              <w:jc w:val="both"/>
            </w:pPr>
            <w:r>
              <w:rPr>
                <w:rFonts w:ascii="Times New Roman"/>
                <w:b w:val="false"/>
                <w:i w:val="false"/>
                <w:color w:val="000000"/>
                <w:sz w:val="20"/>
              </w:rPr>
              <w:t xml:space="preserve">
Utile </w:t>
            </w:r>
          </w:p>
          <w:p>
            <w:pPr>
              <w:spacing w:after="20"/>
              <w:ind w:left="20"/>
              <w:jc w:val="both"/>
            </w:pPr>
            <w:r>
              <w:rPr>
                <w:rFonts w:ascii="Times New Roman"/>
                <w:b w:val="false"/>
                <w:i w:val="false"/>
                <w:color w:val="000000"/>
                <w:sz w:val="20"/>
              </w:rPr>
              <w:t xml:space="preserve">
Utile </w:t>
            </w:r>
          </w:p>
          <w:p>
            <w:pPr>
              <w:spacing w:after="20"/>
              <w:ind w:left="20"/>
              <w:jc w:val="both"/>
            </w:pPr>
            <w:r>
              <w:rPr>
                <w:rFonts w:ascii="Times New Roman"/>
                <w:b w:val="false"/>
                <w:i w:val="false"/>
                <w:color w:val="000000"/>
                <w:sz w:val="20"/>
              </w:rPr>
              <w:t xml:space="preserve">
Mufumbi </w:t>
            </w:r>
          </w:p>
          <w:p>
            <w:pPr>
              <w:spacing w:after="20"/>
              <w:ind w:left="20"/>
              <w:jc w:val="both"/>
            </w:pPr>
            <w:r>
              <w:rPr>
                <w:rFonts w:ascii="Times New Roman"/>
                <w:b w:val="false"/>
                <w:i w:val="false"/>
                <w:color w:val="000000"/>
                <w:sz w:val="20"/>
              </w:rPr>
              <w:t xml:space="preserve">
Liboyo </w:t>
            </w:r>
          </w:p>
          <w:p>
            <w:pPr>
              <w:spacing w:after="20"/>
              <w:ind w:left="20"/>
              <w:jc w:val="both"/>
            </w:pPr>
            <w:r>
              <w:rPr>
                <w:rFonts w:ascii="Times New Roman"/>
                <w:b w:val="false"/>
                <w:i w:val="false"/>
                <w:color w:val="000000"/>
                <w:sz w:val="20"/>
              </w:rPr>
              <w:t xml:space="preserve">
Sipo-Mahagoni </w:t>
            </w:r>
          </w:p>
          <w:p>
            <w:pPr>
              <w:spacing w:after="20"/>
              <w:ind w:left="20"/>
              <w:jc w:val="both"/>
            </w:pPr>
            <w:r>
              <w:rPr>
                <w:rFonts w:ascii="Times New Roman"/>
                <w:b w:val="false"/>
                <w:i w:val="false"/>
                <w:color w:val="000000"/>
                <w:sz w:val="20"/>
              </w:rPr>
              <w:t>
Utile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Slangehout Локсоптеригиум Сагота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Loxopterygium sagotii Hook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Hububalli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Sobu</w:t>
            </w:r>
          </w:p>
          <w:p>
            <w:pPr>
              <w:spacing w:after="20"/>
              <w:ind w:left="20"/>
              <w:jc w:val="both"/>
            </w:pPr>
            <w:r>
              <w:rPr>
                <w:rFonts w:ascii="Times New Roman"/>
                <w:b w:val="false"/>
                <w:i w:val="false"/>
                <w:color w:val="000000"/>
                <w:sz w:val="20"/>
              </w:rPr>
              <w:t>
Клейстофолис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Cleistopholis patens Engl. &amp; Diels.</w:t>
            </w:r>
          </w:p>
          <w:p>
            <w:pPr>
              <w:spacing w:after="20"/>
              <w:ind w:left="20"/>
              <w:jc w:val="both"/>
            </w:pPr>
            <w:r>
              <w:rPr>
                <w:rFonts w:ascii="Times New Roman"/>
                <w:b w:val="false"/>
                <w:i w:val="false"/>
                <w:color w:val="000000"/>
                <w:sz w:val="20"/>
              </w:rPr>
              <w:t>
Cleistopholis glauca Pierre ex Engl.&amp; Diels.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Sougué </w:t>
            </w:r>
          </w:p>
          <w:p>
            <w:pPr>
              <w:spacing w:after="20"/>
              <w:ind w:left="20"/>
              <w:jc w:val="both"/>
            </w:pPr>
            <w:r>
              <w:rPr>
                <w:rFonts w:ascii="Times New Roman"/>
                <w:b w:val="false"/>
                <w:i w:val="false"/>
                <w:color w:val="000000"/>
                <w:sz w:val="20"/>
              </w:rPr>
              <w:t xml:space="preserve">
Биік паринари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Parinari excelsa A.Chev, ssp. holsti Engl.</w:t>
            </w:r>
          </w:p>
          <w:p>
            <w:pPr>
              <w:spacing w:after="20"/>
              <w:ind w:left="20"/>
              <w:jc w:val="both"/>
            </w:pPr>
            <w:r>
              <w:rPr>
                <w:rFonts w:ascii="Times New Roman"/>
                <w:b w:val="false"/>
                <w:i w:val="false"/>
                <w:color w:val="000000"/>
                <w:sz w:val="20"/>
              </w:rPr>
              <w:t>
(Syn. Parinari tenuifolia A. Chev.)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Сенегал</w:t>
            </w:r>
          </w:p>
          <w:p>
            <w:pPr>
              <w:spacing w:after="20"/>
              <w:ind w:left="20"/>
              <w:jc w:val="both"/>
            </w:pPr>
            <w:r>
              <w:rPr>
                <w:rFonts w:ascii="Times New Roman"/>
                <w:b w:val="false"/>
                <w:i w:val="false"/>
                <w:color w:val="000000"/>
                <w:sz w:val="20"/>
              </w:rPr>
              <w:t>
Танзания</w:t>
            </w:r>
          </w:p>
          <w:p>
            <w:pPr>
              <w:spacing w:after="20"/>
              <w:ind w:left="20"/>
              <w:jc w:val="both"/>
            </w:pPr>
            <w:r>
              <w:rPr>
                <w:rFonts w:ascii="Times New Roman"/>
                <w:b w:val="false"/>
                <w:i w:val="false"/>
                <w:color w:val="000000"/>
                <w:sz w:val="20"/>
              </w:rPr>
              <w:t>
Уганда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Kpar</w:t>
            </w:r>
          </w:p>
          <w:p>
            <w:pPr>
              <w:spacing w:after="20"/>
              <w:ind w:left="20"/>
              <w:jc w:val="both"/>
            </w:pPr>
            <w:r>
              <w:rPr>
                <w:rFonts w:ascii="Times New Roman"/>
                <w:b w:val="false"/>
                <w:i w:val="false"/>
                <w:color w:val="000000"/>
                <w:sz w:val="20"/>
              </w:rPr>
              <w:t>
Esagko,</w:t>
            </w:r>
          </w:p>
          <w:p>
            <w:pPr>
              <w:spacing w:after="20"/>
              <w:ind w:left="20"/>
              <w:jc w:val="both"/>
            </w:pPr>
            <w:r>
              <w:rPr>
                <w:rFonts w:ascii="Times New Roman"/>
                <w:b w:val="false"/>
                <w:i w:val="false"/>
                <w:color w:val="000000"/>
                <w:sz w:val="20"/>
              </w:rPr>
              <w:t>
Inyi</w:t>
            </w:r>
          </w:p>
          <w:p>
            <w:pPr>
              <w:spacing w:after="20"/>
              <w:ind w:left="20"/>
              <w:jc w:val="both"/>
            </w:pPr>
            <w:r>
              <w:rPr>
                <w:rFonts w:ascii="Times New Roman"/>
                <w:b w:val="false"/>
                <w:i w:val="false"/>
                <w:color w:val="000000"/>
                <w:sz w:val="20"/>
              </w:rPr>
              <w:t>
Mampata</w:t>
            </w:r>
          </w:p>
          <w:p>
            <w:pPr>
              <w:spacing w:after="20"/>
              <w:ind w:left="20"/>
              <w:jc w:val="both"/>
            </w:pPr>
            <w:r>
              <w:rPr>
                <w:rFonts w:ascii="Times New Roman"/>
                <w:b w:val="false"/>
                <w:i w:val="false"/>
                <w:color w:val="000000"/>
                <w:sz w:val="20"/>
              </w:rPr>
              <w:t>
Mubura</w:t>
            </w:r>
          </w:p>
          <w:p>
            <w:pPr>
              <w:spacing w:after="20"/>
              <w:ind w:left="20"/>
              <w:jc w:val="both"/>
            </w:pPr>
            <w:r>
              <w:rPr>
                <w:rFonts w:ascii="Times New Roman"/>
                <w:b w:val="false"/>
                <w:i w:val="false"/>
                <w:color w:val="000000"/>
                <w:sz w:val="20"/>
              </w:rPr>
              <w:t>
Mubura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Sucupira</w:t>
            </w:r>
          </w:p>
          <w:p>
            <w:pPr>
              <w:spacing w:after="20"/>
              <w:ind w:left="20"/>
              <w:jc w:val="both"/>
            </w:pPr>
            <w:r>
              <w:rPr>
                <w:rFonts w:ascii="Times New Roman"/>
                <w:b w:val="false"/>
                <w:i w:val="false"/>
                <w:color w:val="000000"/>
                <w:sz w:val="20"/>
              </w:rPr>
              <w:t>[Sucupira]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Bowdichia nitida Benth.</w:t>
            </w:r>
          </w:p>
          <w:p>
            <w:pPr>
              <w:spacing w:after="20"/>
              <w:ind w:left="20"/>
              <w:jc w:val="both"/>
            </w:pPr>
            <w:r>
              <w:rPr>
                <w:rFonts w:ascii="Times New Roman"/>
                <w:b w:val="false"/>
                <w:i w:val="false"/>
                <w:color w:val="000000"/>
                <w:sz w:val="20"/>
              </w:rPr>
              <w:t>
Diplotropis martiusii Benth.</w:t>
            </w:r>
          </w:p>
          <w:p>
            <w:pPr>
              <w:spacing w:after="20"/>
              <w:ind w:left="20"/>
              <w:jc w:val="both"/>
            </w:pPr>
            <w:r>
              <w:rPr>
                <w:rFonts w:ascii="Times New Roman"/>
                <w:b w:val="false"/>
                <w:i w:val="false"/>
                <w:color w:val="000000"/>
                <w:sz w:val="20"/>
              </w:rPr>
              <w:t>
Diplotropis purpurea (Rich.) Amsh.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Бразилия </w:t>
            </w:r>
          </w:p>
          <w:p>
            <w:pPr>
              <w:spacing w:after="20"/>
              <w:ind w:left="20"/>
              <w:jc w:val="both"/>
            </w:pPr>
            <w:r>
              <w:rPr>
                <w:rFonts w:ascii="Times New Roman"/>
                <w:b w:val="false"/>
                <w:i w:val="false"/>
                <w:color w:val="000000"/>
                <w:sz w:val="20"/>
              </w:rPr>
              <w:t xml:space="preserve">
Колумбия </w:t>
            </w:r>
          </w:p>
          <w:p>
            <w:pPr>
              <w:spacing w:after="20"/>
              <w:ind w:left="20"/>
              <w:jc w:val="both"/>
            </w:pPr>
            <w:r>
              <w:rPr>
                <w:rFonts w:ascii="Times New Roman"/>
                <w:b w:val="false"/>
                <w:i w:val="false"/>
                <w:color w:val="000000"/>
                <w:sz w:val="20"/>
              </w:rPr>
              <w:t xml:space="preserve">
Француз Гвианасы </w:t>
            </w:r>
          </w:p>
          <w:p>
            <w:pPr>
              <w:spacing w:after="20"/>
              <w:ind w:left="20"/>
              <w:jc w:val="both"/>
            </w:pPr>
            <w:r>
              <w:rPr>
                <w:rFonts w:ascii="Times New Roman"/>
                <w:b w:val="false"/>
                <w:i w:val="false"/>
                <w:color w:val="000000"/>
                <w:sz w:val="20"/>
              </w:rPr>
              <w:t xml:space="preserve">
Гайана </w:t>
            </w:r>
          </w:p>
          <w:p>
            <w:pPr>
              <w:spacing w:after="20"/>
              <w:ind w:left="20"/>
              <w:jc w:val="both"/>
            </w:pPr>
            <w:r>
              <w:rPr>
                <w:rFonts w:ascii="Times New Roman"/>
                <w:b w:val="false"/>
                <w:i w:val="false"/>
                <w:color w:val="000000"/>
                <w:sz w:val="20"/>
              </w:rPr>
              <w:t xml:space="preserve">
Перу </w:t>
            </w:r>
          </w:p>
          <w:p>
            <w:pPr>
              <w:spacing w:after="20"/>
              <w:ind w:left="20"/>
              <w:jc w:val="both"/>
            </w:pPr>
            <w:r>
              <w:rPr>
                <w:rFonts w:ascii="Times New Roman"/>
                <w:b w:val="false"/>
                <w:i w:val="false"/>
                <w:color w:val="000000"/>
                <w:sz w:val="20"/>
              </w:rPr>
              <w:t xml:space="preserve">
Суринам </w:t>
            </w:r>
          </w:p>
          <w:p>
            <w:pPr>
              <w:spacing w:after="20"/>
              <w:ind w:left="20"/>
              <w:jc w:val="both"/>
            </w:pPr>
            <w:r>
              <w:rPr>
                <w:rFonts w:ascii="Times New Roman"/>
                <w:b w:val="false"/>
                <w:i w:val="false"/>
                <w:color w:val="000000"/>
                <w:sz w:val="20"/>
              </w:rPr>
              <w:t xml:space="preserve">
Венесуэла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Sucupira,</w:t>
            </w:r>
          </w:p>
          <w:p>
            <w:pPr>
              <w:spacing w:after="20"/>
              <w:ind w:left="20"/>
              <w:jc w:val="both"/>
            </w:pPr>
            <w:r>
              <w:rPr>
                <w:rFonts w:ascii="Times New Roman"/>
                <w:b w:val="false"/>
                <w:i w:val="false"/>
                <w:color w:val="000000"/>
                <w:sz w:val="20"/>
              </w:rPr>
              <w:t xml:space="preserve">
Sapurira </w:t>
            </w:r>
          </w:p>
          <w:p>
            <w:pPr>
              <w:spacing w:after="20"/>
              <w:ind w:left="20"/>
              <w:jc w:val="both"/>
            </w:pPr>
            <w:r>
              <w:rPr>
                <w:rFonts w:ascii="Times New Roman"/>
                <w:b w:val="false"/>
                <w:i w:val="false"/>
                <w:color w:val="000000"/>
                <w:sz w:val="20"/>
              </w:rPr>
              <w:t>
Arenillo,</w:t>
            </w:r>
          </w:p>
          <w:p>
            <w:pPr>
              <w:spacing w:after="20"/>
              <w:ind w:left="20"/>
              <w:jc w:val="both"/>
            </w:pPr>
            <w:r>
              <w:rPr>
                <w:rFonts w:ascii="Times New Roman"/>
                <w:b w:val="false"/>
                <w:i w:val="false"/>
                <w:color w:val="000000"/>
                <w:sz w:val="20"/>
              </w:rPr>
              <w:t>
Zapan Negro</w:t>
            </w:r>
          </w:p>
          <w:p>
            <w:pPr>
              <w:spacing w:after="20"/>
              <w:ind w:left="20"/>
              <w:jc w:val="both"/>
            </w:pPr>
            <w:r>
              <w:rPr>
                <w:rFonts w:ascii="Times New Roman"/>
                <w:b w:val="false"/>
                <w:i w:val="false"/>
                <w:color w:val="000000"/>
                <w:sz w:val="20"/>
              </w:rPr>
              <w:t>
Coeur dehors,</w:t>
            </w:r>
          </w:p>
          <w:p>
            <w:pPr>
              <w:spacing w:after="20"/>
              <w:ind w:left="20"/>
              <w:jc w:val="both"/>
            </w:pPr>
            <w:r>
              <w:rPr>
                <w:rFonts w:ascii="Times New Roman"/>
                <w:b w:val="false"/>
                <w:i w:val="false"/>
                <w:color w:val="000000"/>
                <w:sz w:val="20"/>
              </w:rPr>
              <w:t>
Baaka</w:t>
            </w:r>
          </w:p>
          <w:p>
            <w:pPr>
              <w:spacing w:after="20"/>
              <w:ind w:left="20"/>
              <w:jc w:val="both"/>
            </w:pPr>
            <w:r>
              <w:rPr>
                <w:rFonts w:ascii="Times New Roman"/>
                <w:b w:val="false"/>
                <w:i w:val="false"/>
                <w:color w:val="000000"/>
                <w:sz w:val="20"/>
              </w:rPr>
              <w:t xml:space="preserve">
Tatabu </w:t>
            </w:r>
          </w:p>
          <w:p>
            <w:pPr>
              <w:spacing w:after="20"/>
              <w:ind w:left="20"/>
              <w:jc w:val="both"/>
            </w:pPr>
            <w:r>
              <w:rPr>
                <w:rFonts w:ascii="Times New Roman"/>
                <w:b w:val="false"/>
                <w:i w:val="false"/>
                <w:color w:val="000000"/>
                <w:sz w:val="20"/>
              </w:rPr>
              <w:t>
Chontaquiro,</w:t>
            </w:r>
          </w:p>
          <w:p>
            <w:pPr>
              <w:spacing w:after="20"/>
              <w:ind w:left="20"/>
              <w:jc w:val="both"/>
            </w:pPr>
            <w:r>
              <w:rPr>
                <w:rFonts w:ascii="Times New Roman"/>
                <w:b w:val="false"/>
                <w:i w:val="false"/>
                <w:color w:val="000000"/>
                <w:sz w:val="20"/>
              </w:rPr>
              <w:t>
Huasai-Caspi</w:t>
            </w:r>
          </w:p>
          <w:p>
            <w:pPr>
              <w:spacing w:after="20"/>
              <w:ind w:left="20"/>
              <w:jc w:val="both"/>
            </w:pPr>
            <w:r>
              <w:rPr>
                <w:rFonts w:ascii="Times New Roman"/>
                <w:b w:val="false"/>
                <w:i w:val="false"/>
                <w:color w:val="000000"/>
                <w:sz w:val="20"/>
              </w:rPr>
              <w:t>
Zwarte Kabbes</w:t>
            </w:r>
          </w:p>
          <w:p>
            <w:pPr>
              <w:spacing w:after="20"/>
              <w:ind w:left="20"/>
              <w:jc w:val="both"/>
            </w:pPr>
            <w:r>
              <w:rPr>
                <w:rFonts w:ascii="Times New Roman"/>
                <w:b w:val="false"/>
                <w:i w:val="false"/>
                <w:color w:val="000000"/>
                <w:sz w:val="20"/>
              </w:rPr>
              <w:t>
Congrio,</w:t>
            </w:r>
          </w:p>
          <w:p>
            <w:pPr>
              <w:spacing w:after="20"/>
              <w:ind w:left="20"/>
              <w:jc w:val="both"/>
            </w:pPr>
            <w:r>
              <w:rPr>
                <w:rFonts w:ascii="Times New Roman"/>
                <w:b w:val="false"/>
                <w:i w:val="false"/>
                <w:color w:val="000000"/>
                <w:sz w:val="20"/>
              </w:rPr>
              <w:t>
Alcornoque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Sumauma </w:t>
            </w:r>
          </w:p>
          <w:p>
            <w:pPr>
              <w:spacing w:after="20"/>
              <w:ind w:left="20"/>
              <w:jc w:val="both"/>
            </w:pPr>
            <w:r>
              <w:rPr>
                <w:rFonts w:ascii="Times New Roman"/>
                <w:b w:val="false"/>
                <w:i w:val="false"/>
                <w:color w:val="000000"/>
                <w:sz w:val="20"/>
              </w:rPr>
              <w:t>Сейба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Ceiba pentandra (L.) Gaertn.</w:t>
            </w:r>
          </w:p>
          <w:p>
            <w:pPr>
              <w:spacing w:after="20"/>
              <w:ind w:left="20"/>
              <w:jc w:val="both"/>
            </w:pPr>
            <w:r>
              <w:rPr>
                <w:rFonts w:ascii="Times New Roman"/>
                <w:b w:val="false"/>
                <w:i w:val="false"/>
                <w:color w:val="000000"/>
                <w:sz w:val="20"/>
              </w:rPr>
              <w:t>
Ceiba samauma (Mart. &amp; Zucc.) K.Schum.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Боливия </w:t>
            </w:r>
          </w:p>
          <w:p>
            <w:pPr>
              <w:spacing w:after="20"/>
              <w:ind w:left="20"/>
              <w:jc w:val="both"/>
            </w:pPr>
            <w:r>
              <w:rPr>
                <w:rFonts w:ascii="Times New Roman"/>
                <w:b w:val="false"/>
                <w:i w:val="false"/>
                <w:color w:val="000000"/>
                <w:sz w:val="20"/>
              </w:rPr>
              <w:t xml:space="preserve">
Бразилия </w:t>
            </w:r>
          </w:p>
          <w:p>
            <w:pPr>
              <w:spacing w:after="20"/>
              <w:ind w:left="20"/>
              <w:jc w:val="both"/>
            </w:pPr>
            <w:r>
              <w:rPr>
                <w:rFonts w:ascii="Times New Roman"/>
                <w:b w:val="false"/>
                <w:i w:val="false"/>
                <w:color w:val="000000"/>
                <w:sz w:val="20"/>
              </w:rPr>
              <w:t>
Орталық Америка</w:t>
            </w:r>
          </w:p>
          <w:p>
            <w:pPr>
              <w:spacing w:after="20"/>
              <w:ind w:left="20"/>
              <w:jc w:val="both"/>
            </w:pPr>
            <w:r>
              <w:rPr>
                <w:rFonts w:ascii="Times New Roman"/>
                <w:b w:val="false"/>
                <w:i w:val="false"/>
                <w:color w:val="000000"/>
                <w:sz w:val="20"/>
              </w:rPr>
              <w:t xml:space="preserve">
Колумбия </w:t>
            </w:r>
          </w:p>
          <w:p>
            <w:pPr>
              <w:spacing w:after="20"/>
              <w:ind w:left="20"/>
              <w:jc w:val="both"/>
            </w:pPr>
            <w:r>
              <w:rPr>
                <w:rFonts w:ascii="Times New Roman"/>
                <w:b w:val="false"/>
                <w:i w:val="false"/>
                <w:color w:val="000000"/>
                <w:sz w:val="20"/>
              </w:rPr>
              <w:t xml:space="preserve">
Эквадор </w:t>
            </w:r>
          </w:p>
          <w:p>
            <w:pPr>
              <w:spacing w:after="20"/>
              <w:ind w:left="20"/>
              <w:jc w:val="both"/>
            </w:pPr>
            <w:r>
              <w:rPr>
                <w:rFonts w:ascii="Times New Roman"/>
                <w:b w:val="false"/>
                <w:i w:val="false"/>
                <w:color w:val="000000"/>
                <w:sz w:val="20"/>
              </w:rPr>
              <w:t xml:space="preserve">
Француз Гвианасы </w:t>
            </w:r>
          </w:p>
          <w:p>
            <w:pPr>
              <w:spacing w:after="20"/>
              <w:ind w:left="20"/>
              <w:jc w:val="both"/>
            </w:pPr>
            <w:r>
              <w:rPr>
                <w:rFonts w:ascii="Times New Roman"/>
                <w:b w:val="false"/>
                <w:i w:val="false"/>
                <w:color w:val="000000"/>
                <w:sz w:val="20"/>
              </w:rPr>
              <w:t xml:space="preserve">
Гайана </w:t>
            </w:r>
          </w:p>
          <w:p>
            <w:pPr>
              <w:spacing w:after="20"/>
              <w:ind w:left="20"/>
              <w:jc w:val="both"/>
            </w:pPr>
            <w:r>
              <w:rPr>
                <w:rFonts w:ascii="Times New Roman"/>
                <w:b w:val="false"/>
                <w:i w:val="false"/>
                <w:color w:val="000000"/>
                <w:sz w:val="20"/>
              </w:rPr>
              <w:t xml:space="preserve">
Перу </w:t>
            </w:r>
          </w:p>
          <w:p>
            <w:pPr>
              <w:spacing w:after="20"/>
              <w:ind w:left="20"/>
              <w:jc w:val="both"/>
            </w:pPr>
            <w:r>
              <w:rPr>
                <w:rFonts w:ascii="Times New Roman"/>
                <w:b w:val="false"/>
                <w:i w:val="false"/>
                <w:color w:val="000000"/>
                <w:sz w:val="20"/>
              </w:rPr>
              <w:t xml:space="preserve">
Суринам </w:t>
            </w:r>
          </w:p>
          <w:p>
            <w:pPr>
              <w:spacing w:after="20"/>
              <w:ind w:left="20"/>
              <w:jc w:val="both"/>
            </w:pPr>
            <w:r>
              <w:rPr>
                <w:rFonts w:ascii="Times New Roman"/>
                <w:b w:val="false"/>
                <w:i w:val="false"/>
                <w:color w:val="000000"/>
                <w:sz w:val="20"/>
              </w:rPr>
              <w:t xml:space="preserve">
Венесуэла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Ceiba,</w:t>
            </w:r>
          </w:p>
          <w:p>
            <w:pPr>
              <w:spacing w:after="20"/>
              <w:ind w:left="20"/>
              <w:jc w:val="both"/>
            </w:pPr>
            <w:r>
              <w:rPr>
                <w:rFonts w:ascii="Times New Roman"/>
                <w:b w:val="false"/>
                <w:i w:val="false"/>
                <w:color w:val="000000"/>
                <w:sz w:val="20"/>
              </w:rPr>
              <w:t>
Mapajo</w:t>
            </w:r>
          </w:p>
          <w:p>
            <w:pPr>
              <w:spacing w:after="20"/>
              <w:ind w:left="20"/>
              <w:jc w:val="both"/>
            </w:pPr>
            <w:r>
              <w:rPr>
                <w:rFonts w:ascii="Times New Roman"/>
                <w:b w:val="false"/>
                <w:i w:val="false"/>
                <w:color w:val="000000"/>
                <w:sz w:val="20"/>
              </w:rPr>
              <w:t>
Toborochi,</w:t>
            </w:r>
          </w:p>
          <w:p>
            <w:pPr>
              <w:spacing w:after="20"/>
              <w:ind w:left="20"/>
              <w:jc w:val="both"/>
            </w:pPr>
            <w:r>
              <w:rPr>
                <w:rFonts w:ascii="Times New Roman"/>
                <w:b w:val="false"/>
                <w:i w:val="false"/>
                <w:color w:val="000000"/>
                <w:sz w:val="20"/>
              </w:rPr>
              <w:t>
Sumauma</w:t>
            </w:r>
          </w:p>
          <w:p>
            <w:pPr>
              <w:spacing w:after="20"/>
              <w:ind w:left="20"/>
              <w:jc w:val="both"/>
            </w:pPr>
            <w:r>
              <w:rPr>
                <w:rFonts w:ascii="Times New Roman"/>
                <w:b w:val="false"/>
                <w:i w:val="false"/>
                <w:color w:val="000000"/>
                <w:sz w:val="20"/>
              </w:rPr>
              <w:t xml:space="preserve">
Paneira </w:t>
            </w:r>
          </w:p>
          <w:p>
            <w:pPr>
              <w:spacing w:after="20"/>
              <w:ind w:left="20"/>
              <w:jc w:val="both"/>
            </w:pPr>
            <w:r>
              <w:rPr>
                <w:rFonts w:ascii="Times New Roman"/>
                <w:b w:val="false"/>
                <w:i w:val="false"/>
                <w:color w:val="000000"/>
                <w:sz w:val="20"/>
              </w:rPr>
              <w:t>
Ceiba,</w:t>
            </w:r>
          </w:p>
          <w:p>
            <w:pPr>
              <w:spacing w:after="20"/>
              <w:ind w:left="20"/>
              <w:jc w:val="both"/>
            </w:pPr>
            <w:r>
              <w:rPr>
                <w:rFonts w:ascii="Times New Roman"/>
                <w:b w:val="false"/>
                <w:i w:val="false"/>
                <w:color w:val="000000"/>
                <w:sz w:val="20"/>
              </w:rPr>
              <w:t>
Ceibon,</w:t>
            </w:r>
          </w:p>
          <w:p>
            <w:pPr>
              <w:spacing w:after="20"/>
              <w:ind w:left="20"/>
              <w:jc w:val="both"/>
            </w:pPr>
            <w:r>
              <w:rPr>
                <w:rFonts w:ascii="Times New Roman"/>
                <w:b w:val="false"/>
                <w:i w:val="false"/>
                <w:color w:val="000000"/>
                <w:sz w:val="20"/>
              </w:rPr>
              <w:t>
Inup,</w:t>
            </w:r>
          </w:p>
          <w:p>
            <w:pPr>
              <w:spacing w:after="20"/>
              <w:ind w:left="20"/>
              <w:jc w:val="both"/>
            </w:pPr>
            <w:r>
              <w:rPr>
                <w:rFonts w:ascii="Times New Roman"/>
                <w:b w:val="false"/>
                <w:i w:val="false"/>
                <w:color w:val="000000"/>
                <w:sz w:val="20"/>
              </w:rPr>
              <w:t>
Piton,</w:t>
            </w:r>
          </w:p>
          <w:p>
            <w:pPr>
              <w:spacing w:after="20"/>
              <w:ind w:left="20"/>
              <w:jc w:val="both"/>
            </w:pPr>
            <w:r>
              <w:rPr>
                <w:rFonts w:ascii="Times New Roman"/>
                <w:b w:val="false"/>
                <w:i w:val="false"/>
                <w:color w:val="000000"/>
                <w:sz w:val="20"/>
              </w:rPr>
              <w:t>
Panya</w:t>
            </w:r>
          </w:p>
          <w:p>
            <w:pPr>
              <w:spacing w:after="20"/>
              <w:ind w:left="20"/>
              <w:jc w:val="both"/>
            </w:pPr>
            <w:r>
              <w:rPr>
                <w:rFonts w:ascii="Times New Roman"/>
                <w:b w:val="false"/>
                <w:i w:val="false"/>
                <w:color w:val="000000"/>
                <w:sz w:val="20"/>
              </w:rPr>
              <w:t>
Ceiba,</w:t>
            </w:r>
          </w:p>
          <w:p>
            <w:pPr>
              <w:spacing w:after="20"/>
              <w:ind w:left="20"/>
              <w:jc w:val="both"/>
            </w:pPr>
            <w:r>
              <w:rPr>
                <w:rFonts w:ascii="Times New Roman"/>
                <w:b w:val="false"/>
                <w:i w:val="false"/>
                <w:color w:val="000000"/>
                <w:sz w:val="20"/>
              </w:rPr>
              <w:t>
Bonga</w:t>
            </w:r>
          </w:p>
          <w:p>
            <w:pPr>
              <w:spacing w:after="20"/>
              <w:ind w:left="20"/>
              <w:jc w:val="both"/>
            </w:pPr>
            <w:r>
              <w:rPr>
                <w:rFonts w:ascii="Times New Roman"/>
                <w:b w:val="false"/>
                <w:i w:val="false"/>
                <w:color w:val="000000"/>
                <w:sz w:val="20"/>
              </w:rPr>
              <w:t>
Ceiba Uchuputu,</w:t>
            </w:r>
          </w:p>
          <w:p>
            <w:pPr>
              <w:spacing w:after="20"/>
              <w:ind w:left="20"/>
              <w:jc w:val="both"/>
            </w:pPr>
            <w:r>
              <w:rPr>
                <w:rFonts w:ascii="Times New Roman"/>
                <w:b w:val="false"/>
                <w:i w:val="false"/>
                <w:color w:val="000000"/>
                <w:sz w:val="20"/>
              </w:rPr>
              <w:t>
Guambush</w:t>
            </w:r>
          </w:p>
          <w:p>
            <w:pPr>
              <w:spacing w:after="20"/>
              <w:ind w:left="20"/>
              <w:jc w:val="both"/>
            </w:pPr>
            <w:r>
              <w:rPr>
                <w:rFonts w:ascii="Times New Roman"/>
                <w:b w:val="false"/>
                <w:i w:val="false"/>
                <w:color w:val="000000"/>
                <w:sz w:val="20"/>
              </w:rPr>
              <w:t>
Mahot coton,</w:t>
            </w:r>
          </w:p>
          <w:p>
            <w:pPr>
              <w:spacing w:after="20"/>
              <w:ind w:left="20"/>
              <w:jc w:val="both"/>
            </w:pPr>
            <w:r>
              <w:rPr>
                <w:rFonts w:ascii="Times New Roman"/>
                <w:b w:val="false"/>
                <w:i w:val="false"/>
                <w:color w:val="000000"/>
                <w:sz w:val="20"/>
              </w:rPr>
              <w:t>
Fromager,</w:t>
            </w:r>
          </w:p>
          <w:p>
            <w:pPr>
              <w:spacing w:after="20"/>
              <w:ind w:left="20"/>
              <w:jc w:val="both"/>
            </w:pPr>
            <w:r>
              <w:rPr>
                <w:rFonts w:ascii="Times New Roman"/>
                <w:b w:val="false"/>
                <w:i w:val="false"/>
                <w:color w:val="000000"/>
                <w:sz w:val="20"/>
              </w:rPr>
              <w:t>
Bois coton</w:t>
            </w:r>
          </w:p>
          <w:p>
            <w:pPr>
              <w:spacing w:after="20"/>
              <w:ind w:left="20"/>
              <w:jc w:val="both"/>
            </w:pPr>
            <w:r>
              <w:rPr>
                <w:rFonts w:ascii="Times New Roman"/>
                <w:b w:val="false"/>
                <w:i w:val="false"/>
                <w:color w:val="000000"/>
                <w:sz w:val="20"/>
              </w:rPr>
              <w:t>
Kumaka,</w:t>
            </w:r>
          </w:p>
          <w:p>
            <w:pPr>
              <w:spacing w:after="20"/>
              <w:ind w:left="20"/>
              <w:jc w:val="both"/>
            </w:pPr>
            <w:r>
              <w:rPr>
                <w:rFonts w:ascii="Times New Roman"/>
                <w:b w:val="false"/>
                <w:i w:val="false"/>
                <w:color w:val="000000"/>
                <w:sz w:val="20"/>
              </w:rPr>
              <w:t>
Silk Cotton</w:t>
            </w:r>
          </w:p>
          <w:p>
            <w:pPr>
              <w:spacing w:after="20"/>
              <w:ind w:left="20"/>
              <w:jc w:val="both"/>
            </w:pPr>
            <w:r>
              <w:rPr>
                <w:rFonts w:ascii="Times New Roman"/>
                <w:b w:val="false"/>
                <w:i w:val="false"/>
                <w:color w:val="000000"/>
                <w:sz w:val="20"/>
              </w:rPr>
              <w:t>
Ceiba,</w:t>
            </w:r>
          </w:p>
          <w:p>
            <w:pPr>
              <w:spacing w:after="20"/>
              <w:ind w:left="20"/>
              <w:jc w:val="both"/>
            </w:pPr>
            <w:r>
              <w:rPr>
                <w:rFonts w:ascii="Times New Roman"/>
                <w:b w:val="false"/>
                <w:i w:val="false"/>
                <w:color w:val="000000"/>
                <w:sz w:val="20"/>
              </w:rPr>
              <w:t>
Huimba</w:t>
            </w:r>
          </w:p>
          <w:p>
            <w:pPr>
              <w:spacing w:after="20"/>
              <w:ind w:left="20"/>
              <w:jc w:val="both"/>
            </w:pPr>
            <w:r>
              <w:rPr>
                <w:rFonts w:ascii="Times New Roman"/>
                <w:b w:val="false"/>
                <w:i w:val="false"/>
                <w:color w:val="000000"/>
                <w:sz w:val="20"/>
              </w:rPr>
              <w:t>
Kankantrie,</w:t>
            </w:r>
          </w:p>
          <w:p>
            <w:pPr>
              <w:spacing w:after="20"/>
              <w:ind w:left="20"/>
              <w:jc w:val="both"/>
            </w:pPr>
            <w:r>
              <w:rPr>
                <w:rFonts w:ascii="Times New Roman"/>
                <w:b w:val="false"/>
                <w:i w:val="false"/>
                <w:color w:val="000000"/>
                <w:sz w:val="20"/>
              </w:rPr>
              <w:t>
Koemaka</w:t>
            </w:r>
          </w:p>
          <w:p>
            <w:pPr>
              <w:spacing w:after="20"/>
              <w:ind w:left="20"/>
              <w:jc w:val="both"/>
            </w:pPr>
            <w:r>
              <w:rPr>
                <w:rFonts w:ascii="Times New Roman"/>
                <w:b w:val="false"/>
                <w:i w:val="false"/>
                <w:color w:val="000000"/>
                <w:sz w:val="20"/>
              </w:rPr>
              <w:t>
Ceiba Yucca,</w:t>
            </w:r>
          </w:p>
          <w:p>
            <w:pPr>
              <w:spacing w:after="20"/>
              <w:ind w:left="20"/>
              <w:jc w:val="both"/>
            </w:pPr>
            <w:r>
              <w:rPr>
                <w:rFonts w:ascii="Times New Roman"/>
                <w:b w:val="false"/>
                <w:i w:val="false"/>
                <w:color w:val="000000"/>
                <w:sz w:val="20"/>
              </w:rPr>
              <w:t>
Ceiba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Suren</w:t>
            </w:r>
          </w:p>
          <w:p>
            <w:pPr>
              <w:spacing w:after="20"/>
              <w:ind w:left="20"/>
              <w:jc w:val="both"/>
            </w:pPr>
            <w:r>
              <w:rPr>
                <w:rFonts w:ascii="Times New Roman"/>
                <w:b w:val="false"/>
                <w:i w:val="false"/>
                <w:color w:val="000000"/>
                <w:sz w:val="20"/>
              </w:rPr>
              <w:t>[Suren]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Toona sureni (Bl.) Merr.</w:t>
            </w:r>
          </w:p>
          <w:p>
            <w:pPr>
              <w:spacing w:after="20"/>
              <w:ind w:left="20"/>
              <w:jc w:val="both"/>
            </w:pPr>
            <w:r>
              <w:rPr>
                <w:rFonts w:ascii="Times New Roman"/>
                <w:b w:val="false"/>
                <w:i w:val="false"/>
                <w:color w:val="000000"/>
                <w:sz w:val="20"/>
              </w:rPr>
              <w:t>
(Syn. Toona febrifuga Roem.)</w:t>
            </w:r>
          </w:p>
          <w:p>
            <w:pPr>
              <w:spacing w:after="20"/>
              <w:ind w:left="20"/>
              <w:jc w:val="both"/>
            </w:pPr>
            <w:r>
              <w:rPr>
                <w:rFonts w:ascii="Times New Roman"/>
                <w:b w:val="false"/>
                <w:i w:val="false"/>
                <w:color w:val="000000"/>
                <w:sz w:val="20"/>
              </w:rPr>
              <w:t>
Toona ciliata M. Roem.</w:t>
            </w:r>
          </w:p>
          <w:p>
            <w:pPr>
              <w:spacing w:after="20"/>
              <w:ind w:left="20"/>
              <w:jc w:val="both"/>
            </w:pPr>
            <w:r>
              <w:rPr>
                <w:rFonts w:ascii="Times New Roman"/>
                <w:b w:val="false"/>
                <w:i w:val="false"/>
                <w:color w:val="000000"/>
                <w:sz w:val="20"/>
              </w:rPr>
              <w:t>
(Syn. Cedrela toona (Roxb. ex Rottler)</w:t>
            </w:r>
          </w:p>
          <w:p>
            <w:pPr>
              <w:spacing w:after="20"/>
              <w:ind w:left="20"/>
              <w:jc w:val="both"/>
            </w:pPr>
            <w:r>
              <w:rPr>
                <w:rFonts w:ascii="Times New Roman"/>
                <w:b w:val="false"/>
                <w:i w:val="false"/>
                <w:color w:val="000000"/>
                <w:sz w:val="20"/>
              </w:rPr>
              <w:t>
Toona calantas Merr. &amp; Rolfe</w:t>
            </w:r>
          </w:p>
          <w:p>
            <w:pPr>
              <w:spacing w:after="20"/>
              <w:ind w:left="20"/>
              <w:jc w:val="both"/>
            </w:pPr>
            <w:r>
              <w:rPr>
                <w:rFonts w:ascii="Times New Roman"/>
                <w:b w:val="false"/>
                <w:i w:val="false"/>
                <w:color w:val="000000"/>
                <w:sz w:val="20"/>
              </w:rPr>
              <w:t>
Toona australis (F. Muell.) Harms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Камбоджа </w:t>
            </w:r>
          </w:p>
          <w:p>
            <w:pPr>
              <w:spacing w:after="20"/>
              <w:ind w:left="20"/>
              <w:jc w:val="both"/>
            </w:pPr>
            <w:r>
              <w:rPr>
                <w:rFonts w:ascii="Times New Roman"/>
                <w:b w:val="false"/>
                <w:i w:val="false"/>
                <w:color w:val="000000"/>
                <w:sz w:val="20"/>
              </w:rPr>
              <w:t xml:space="preserve">
Үндістан </w:t>
            </w:r>
          </w:p>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xml:space="preserve">
Малайзия </w:t>
            </w:r>
          </w:p>
          <w:p>
            <w:pPr>
              <w:spacing w:after="20"/>
              <w:ind w:left="20"/>
              <w:jc w:val="both"/>
            </w:pPr>
            <w:r>
              <w:rPr>
                <w:rFonts w:ascii="Times New Roman"/>
                <w:b w:val="false"/>
                <w:i w:val="false"/>
                <w:color w:val="000000"/>
                <w:sz w:val="20"/>
              </w:rPr>
              <w:t xml:space="preserve">
Мьянма </w:t>
            </w:r>
          </w:p>
          <w:p>
            <w:pPr>
              <w:spacing w:after="20"/>
              <w:ind w:left="20"/>
              <w:jc w:val="both"/>
            </w:pPr>
            <w:r>
              <w:rPr>
                <w:rFonts w:ascii="Times New Roman"/>
                <w:b w:val="false"/>
                <w:i w:val="false"/>
                <w:color w:val="000000"/>
                <w:sz w:val="20"/>
              </w:rPr>
              <w:t xml:space="preserve">
Папуа-Жаңа Гвинея </w:t>
            </w:r>
          </w:p>
          <w:p>
            <w:pPr>
              <w:spacing w:after="20"/>
              <w:ind w:left="20"/>
              <w:jc w:val="both"/>
            </w:pPr>
            <w:r>
              <w:rPr>
                <w:rFonts w:ascii="Times New Roman"/>
                <w:b w:val="false"/>
                <w:i w:val="false"/>
                <w:color w:val="000000"/>
                <w:sz w:val="20"/>
              </w:rPr>
              <w:t xml:space="preserve">
Филиппины </w:t>
            </w:r>
          </w:p>
          <w:p>
            <w:pPr>
              <w:spacing w:after="20"/>
              <w:ind w:left="20"/>
              <w:jc w:val="both"/>
            </w:pPr>
            <w:r>
              <w:rPr>
                <w:rFonts w:ascii="Times New Roman"/>
                <w:b w:val="false"/>
                <w:i w:val="false"/>
                <w:color w:val="000000"/>
                <w:sz w:val="20"/>
              </w:rPr>
              <w:t xml:space="preserve">
Таиланд </w:t>
            </w:r>
          </w:p>
          <w:p>
            <w:pPr>
              <w:spacing w:after="20"/>
              <w:ind w:left="20"/>
              <w:jc w:val="both"/>
            </w:pPr>
            <w:r>
              <w:rPr>
                <w:rFonts w:ascii="Times New Roman"/>
                <w:b w:val="false"/>
                <w:i w:val="false"/>
                <w:color w:val="000000"/>
                <w:sz w:val="20"/>
              </w:rPr>
              <w:t xml:space="preserve">
Вьетнам </w:t>
            </w:r>
          </w:p>
          <w:p>
            <w:pPr>
              <w:spacing w:after="20"/>
              <w:ind w:left="20"/>
              <w:jc w:val="both"/>
            </w:pPr>
            <w:r>
              <w:rPr>
                <w:rFonts w:ascii="Times New Roman"/>
                <w:b w:val="false"/>
                <w:i w:val="false"/>
                <w:color w:val="000000"/>
                <w:sz w:val="20"/>
              </w:rPr>
              <w:t xml:space="preserve">
Австралия </w:t>
            </w:r>
          </w:p>
          <w:p>
            <w:pPr>
              <w:spacing w:after="20"/>
              <w:ind w:left="20"/>
              <w:jc w:val="both"/>
            </w:pPr>
            <w:r>
              <w:rPr>
                <w:rFonts w:ascii="Times New Roman"/>
                <w:b w:val="false"/>
                <w:i w:val="false"/>
                <w:color w:val="000000"/>
                <w:sz w:val="20"/>
              </w:rPr>
              <w:t>
Ұлыбритания</w:t>
            </w:r>
          </w:p>
          <w:p>
            <w:pPr>
              <w:spacing w:after="20"/>
              <w:ind w:left="20"/>
              <w:jc w:val="both"/>
            </w:pPr>
            <w:r>
              <w:rPr>
                <w:rFonts w:ascii="Times New Roman"/>
                <w:b w:val="false"/>
                <w:i w:val="false"/>
                <w:color w:val="000000"/>
                <w:sz w:val="20"/>
              </w:rPr>
              <w:t>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Chomcha </w:t>
            </w:r>
          </w:p>
          <w:p>
            <w:pPr>
              <w:spacing w:after="20"/>
              <w:ind w:left="20"/>
              <w:jc w:val="both"/>
            </w:pPr>
            <w:r>
              <w:rPr>
                <w:rFonts w:ascii="Times New Roman"/>
                <w:b w:val="false"/>
                <w:i w:val="false"/>
                <w:color w:val="000000"/>
                <w:sz w:val="20"/>
              </w:rPr>
              <w:t xml:space="preserve">
Toon </w:t>
            </w:r>
          </w:p>
          <w:p>
            <w:pPr>
              <w:spacing w:after="20"/>
              <w:ind w:left="20"/>
              <w:jc w:val="both"/>
            </w:pPr>
            <w:r>
              <w:rPr>
                <w:rFonts w:ascii="Times New Roman"/>
                <w:b w:val="false"/>
                <w:i w:val="false"/>
                <w:color w:val="000000"/>
                <w:sz w:val="20"/>
              </w:rPr>
              <w:t>
Surian,</w:t>
            </w:r>
          </w:p>
          <w:p>
            <w:pPr>
              <w:spacing w:after="20"/>
              <w:ind w:left="20"/>
              <w:jc w:val="both"/>
            </w:pPr>
            <w:r>
              <w:rPr>
                <w:rFonts w:ascii="Times New Roman"/>
                <w:b w:val="false"/>
                <w:i w:val="false"/>
                <w:color w:val="000000"/>
                <w:sz w:val="20"/>
              </w:rPr>
              <w:t>
Limpagna</w:t>
            </w:r>
          </w:p>
          <w:p>
            <w:pPr>
              <w:spacing w:after="20"/>
              <w:ind w:left="20"/>
              <w:jc w:val="both"/>
            </w:pPr>
            <w:r>
              <w:rPr>
                <w:rFonts w:ascii="Times New Roman"/>
                <w:b w:val="false"/>
                <w:i w:val="false"/>
                <w:color w:val="000000"/>
                <w:sz w:val="20"/>
              </w:rPr>
              <w:t>
Surea-Bawang</w:t>
            </w:r>
          </w:p>
          <w:p>
            <w:pPr>
              <w:spacing w:after="20"/>
              <w:ind w:left="20"/>
              <w:jc w:val="both"/>
            </w:pPr>
            <w:r>
              <w:rPr>
                <w:rFonts w:ascii="Times New Roman"/>
                <w:b w:val="false"/>
                <w:i w:val="false"/>
                <w:color w:val="000000"/>
                <w:sz w:val="20"/>
              </w:rPr>
              <w:t xml:space="preserve">
Thitkado </w:t>
            </w:r>
          </w:p>
          <w:p>
            <w:pPr>
              <w:spacing w:after="20"/>
              <w:ind w:left="20"/>
              <w:jc w:val="both"/>
            </w:pPr>
            <w:r>
              <w:rPr>
                <w:rFonts w:ascii="Times New Roman"/>
                <w:b w:val="false"/>
                <w:i w:val="false"/>
                <w:color w:val="000000"/>
                <w:sz w:val="20"/>
              </w:rPr>
              <w:t xml:space="preserve">
Red Cedar </w:t>
            </w:r>
          </w:p>
          <w:p>
            <w:pPr>
              <w:spacing w:after="20"/>
              <w:ind w:left="20"/>
              <w:jc w:val="both"/>
            </w:pPr>
            <w:r>
              <w:rPr>
                <w:rFonts w:ascii="Times New Roman"/>
                <w:b w:val="false"/>
                <w:i w:val="false"/>
                <w:color w:val="000000"/>
                <w:sz w:val="20"/>
              </w:rPr>
              <w:t>
Calantas,</w:t>
            </w:r>
          </w:p>
          <w:p>
            <w:pPr>
              <w:spacing w:after="20"/>
              <w:ind w:left="20"/>
              <w:jc w:val="both"/>
            </w:pPr>
            <w:r>
              <w:rPr>
                <w:rFonts w:ascii="Times New Roman"/>
                <w:b w:val="false"/>
                <w:i w:val="false"/>
                <w:color w:val="000000"/>
                <w:sz w:val="20"/>
              </w:rPr>
              <w:t>
Toon,</w:t>
            </w:r>
          </w:p>
          <w:p>
            <w:pPr>
              <w:spacing w:after="20"/>
              <w:ind w:left="20"/>
              <w:jc w:val="both"/>
            </w:pPr>
            <w:r>
              <w:rPr>
                <w:rFonts w:ascii="Times New Roman"/>
                <w:b w:val="false"/>
                <w:i w:val="false"/>
                <w:color w:val="000000"/>
                <w:sz w:val="20"/>
              </w:rPr>
              <w:t>
Yomham</w:t>
            </w:r>
          </w:p>
          <w:p>
            <w:pPr>
              <w:spacing w:after="20"/>
              <w:ind w:left="20"/>
              <w:jc w:val="both"/>
            </w:pPr>
            <w:r>
              <w:rPr>
                <w:rFonts w:ascii="Times New Roman"/>
                <w:b w:val="false"/>
                <w:i w:val="false"/>
                <w:color w:val="000000"/>
                <w:sz w:val="20"/>
              </w:rPr>
              <w:t>
Xoan-Moc</w:t>
            </w:r>
          </w:p>
          <w:p>
            <w:pPr>
              <w:spacing w:after="20"/>
              <w:ind w:left="20"/>
              <w:jc w:val="both"/>
            </w:pPr>
            <w:r>
              <w:rPr>
                <w:rFonts w:ascii="Times New Roman"/>
                <w:b w:val="false"/>
                <w:i w:val="false"/>
                <w:color w:val="000000"/>
                <w:sz w:val="20"/>
              </w:rPr>
              <w:t>
Red Cedar,</w:t>
            </w:r>
          </w:p>
          <w:p>
            <w:pPr>
              <w:spacing w:after="20"/>
              <w:ind w:left="20"/>
              <w:jc w:val="both"/>
            </w:pPr>
            <w:r>
              <w:rPr>
                <w:rFonts w:ascii="Times New Roman"/>
                <w:b w:val="false"/>
                <w:i w:val="false"/>
                <w:color w:val="000000"/>
                <w:sz w:val="20"/>
              </w:rPr>
              <w:t>
Moulmein Cedar,</w:t>
            </w:r>
          </w:p>
          <w:p>
            <w:pPr>
              <w:spacing w:after="20"/>
              <w:ind w:left="20"/>
              <w:jc w:val="both"/>
            </w:pPr>
            <w:r>
              <w:rPr>
                <w:rFonts w:ascii="Times New Roman"/>
                <w:b w:val="false"/>
                <w:i w:val="false"/>
                <w:color w:val="000000"/>
                <w:sz w:val="20"/>
              </w:rPr>
              <w:t>
Burma Cedar</w:t>
            </w:r>
          </w:p>
          <w:p>
            <w:pPr>
              <w:spacing w:after="20"/>
              <w:ind w:left="20"/>
              <w:jc w:val="both"/>
            </w:pPr>
            <w:r>
              <w:rPr>
                <w:rFonts w:ascii="Times New Roman"/>
                <w:b w:val="false"/>
                <w:i w:val="false"/>
                <w:color w:val="000000"/>
                <w:sz w:val="20"/>
              </w:rPr>
              <w:t>
Moulmein Cedar,</w:t>
            </w:r>
          </w:p>
          <w:p>
            <w:pPr>
              <w:spacing w:after="20"/>
              <w:ind w:left="20"/>
              <w:jc w:val="both"/>
            </w:pPr>
            <w:r>
              <w:rPr>
                <w:rFonts w:ascii="Times New Roman"/>
                <w:b w:val="false"/>
                <w:i w:val="false"/>
                <w:color w:val="000000"/>
                <w:sz w:val="20"/>
              </w:rPr>
              <w:t>
Burma Cedar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Suya</w:t>
            </w:r>
          </w:p>
          <w:p>
            <w:pPr>
              <w:spacing w:after="20"/>
              <w:ind w:left="20"/>
              <w:jc w:val="both"/>
            </w:pPr>
            <w:r>
              <w:rPr>
                <w:rFonts w:ascii="Times New Roman"/>
                <w:b w:val="false"/>
                <w:i w:val="false"/>
                <w:color w:val="000000"/>
                <w:sz w:val="20"/>
              </w:rPr>
              <w:t>
Поутерия специоза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Pouteria speciosa (Ducke) Baehni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Pajura,</w:t>
            </w:r>
          </w:p>
          <w:p>
            <w:pPr>
              <w:spacing w:after="20"/>
              <w:ind w:left="20"/>
              <w:jc w:val="both"/>
            </w:pPr>
            <w:r>
              <w:rPr>
                <w:rFonts w:ascii="Times New Roman"/>
                <w:b w:val="false"/>
                <w:i w:val="false"/>
                <w:color w:val="000000"/>
                <w:sz w:val="20"/>
              </w:rPr>
              <w:t>
Pajura de Obidos</w:t>
            </w:r>
          </w:p>
          <w:p>
            <w:pPr>
              <w:spacing w:after="20"/>
              <w:ind w:left="20"/>
              <w:jc w:val="both"/>
            </w:pPr>
            <w:r>
              <w:rPr>
                <w:rFonts w:ascii="Times New Roman"/>
                <w:b w:val="false"/>
                <w:i w:val="false"/>
                <w:color w:val="000000"/>
                <w:sz w:val="20"/>
              </w:rPr>
              <w:t>
Chuya,</w:t>
            </w:r>
          </w:p>
          <w:p>
            <w:pPr>
              <w:spacing w:after="20"/>
              <w:ind w:left="20"/>
              <w:jc w:val="both"/>
            </w:pPr>
            <w:r>
              <w:rPr>
                <w:rFonts w:ascii="Times New Roman"/>
                <w:b w:val="false"/>
                <w:i w:val="false"/>
                <w:color w:val="000000"/>
                <w:sz w:val="20"/>
              </w:rPr>
              <w:t>
Durban Pine,</w:t>
            </w:r>
          </w:p>
          <w:p>
            <w:pPr>
              <w:spacing w:after="20"/>
              <w:ind w:left="20"/>
              <w:jc w:val="both"/>
            </w:pPr>
            <w:r>
              <w:rPr>
                <w:rFonts w:ascii="Times New Roman"/>
                <w:b w:val="false"/>
                <w:i w:val="false"/>
                <w:color w:val="000000"/>
                <w:sz w:val="20"/>
              </w:rPr>
              <w:t>
Por,</w:t>
            </w:r>
          </w:p>
          <w:p>
            <w:pPr>
              <w:spacing w:after="20"/>
              <w:ind w:left="20"/>
              <w:jc w:val="both"/>
            </w:pPr>
            <w:r>
              <w:rPr>
                <w:rFonts w:ascii="Times New Roman"/>
                <w:b w:val="false"/>
                <w:i w:val="false"/>
                <w:color w:val="000000"/>
                <w:sz w:val="20"/>
              </w:rPr>
              <w:t>
Suya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w:t>
            </w:r>
          </w:p>
          <w:p>
            <w:pPr>
              <w:spacing w:after="20"/>
              <w:ind w:left="20"/>
              <w:jc w:val="both"/>
            </w:pPr>
            <w:r>
              <w:rPr>
                <w:rFonts w:ascii="Times New Roman"/>
                <w:b w:val="false"/>
                <w:i w:val="false"/>
                <w:color w:val="000000"/>
                <w:sz w:val="20"/>
              </w:rPr>
              <w:t>
Эритрофлеум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Erythrophleum spp.</w:t>
            </w:r>
          </w:p>
          <w:p>
            <w:pPr>
              <w:spacing w:after="20"/>
              <w:ind w:left="20"/>
              <w:jc w:val="both"/>
            </w:pPr>
            <w:r>
              <w:rPr>
                <w:rFonts w:ascii="Times New Roman"/>
                <w:b w:val="false"/>
                <w:i w:val="false"/>
                <w:color w:val="000000"/>
                <w:sz w:val="20"/>
              </w:rPr>
              <w:t>
Erythrophleum suaveolens Brenan (Syn. Erythrophleum guineense G. Don.)</w:t>
            </w:r>
          </w:p>
          <w:p>
            <w:pPr>
              <w:spacing w:after="20"/>
              <w:ind w:left="20"/>
              <w:jc w:val="both"/>
            </w:pPr>
            <w:r>
              <w:rPr>
                <w:rFonts w:ascii="Times New Roman"/>
                <w:b w:val="false"/>
                <w:i w:val="false"/>
                <w:color w:val="000000"/>
                <w:sz w:val="20"/>
              </w:rPr>
              <w:t>
Erythrophleum ivorense A. Chev.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Экваторлық</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Гвинея-Бисау</w:t>
            </w:r>
          </w:p>
          <w:p>
            <w:pPr>
              <w:spacing w:after="20"/>
              <w:ind w:left="20"/>
              <w:jc w:val="both"/>
            </w:pPr>
            <w:r>
              <w:rPr>
                <w:rFonts w:ascii="Times New Roman"/>
                <w:b w:val="false"/>
                <w:i w:val="false"/>
                <w:color w:val="000000"/>
                <w:sz w:val="20"/>
              </w:rPr>
              <w:t>
Мозамбик</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Сенегал</w:t>
            </w:r>
          </w:p>
          <w:p>
            <w:pPr>
              <w:spacing w:after="20"/>
              <w:ind w:left="20"/>
              <w:jc w:val="both"/>
            </w:pPr>
            <w:r>
              <w:rPr>
                <w:rFonts w:ascii="Times New Roman"/>
                <w:b w:val="false"/>
                <w:i w:val="false"/>
                <w:color w:val="000000"/>
                <w:sz w:val="20"/>
              </w:rPr>
              <w:t>
Сьерра-Леоне</w:t>
            </w:r>
          </w:p>
          <w:p>
            <w:pPr>
              <w:spacing w:after="20"/>
              <w:ind w:left="20"/>
              <w:jc w:val="both"/>
            </w:pPr>
            <w:r>
              <w:rPr>
                <w:rFonts w:ascii="Times New Roman"/>
                <w:b w:val="false"/>
                <w:i w:val="false"/>
                <w:color w:val="000000"/>
                <w:sz w:val="20"/>
              </w:rPr>
              <w:t>
Танзания</w:t>
            </w:r>
          </w:p>
          <w:p>
            <w:pPr>
              <w:spacing w:after="20"/>
              <w:ind w:left="20"/>
              <w:jc w:val="both"/>
            </w:pPr>
            <w:r>
              <w:rPr>
                <w:rFonts w:ascii="Times New Roman"/>
                <w:b w:val="false"/>
                <w:i w:val="false"/>
                <w:color w:val="000000"/>
                <w:sz w:val="20"/>
              </w:rPr>
              <w:t>
Замбия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Elone</w:t>
            </w:r>
          </w:p>
          <w:p>
            <w:pPr>
              <w:spacing w:after="20"/>
              <w:ind w:left="20"/>
              <w:jc w:val="both"/>
            </w:pPr>
            <w:r>
              <w:rPr>
                <w:rFonts w:ascii="Times New Roman"/>
                <w:b w:val="false"/>
                <w:i w:val="false"/>
                <w:color w:val="000000"/>
                <w:sz w:val="20"/>
              </w:rPr>
              <w:t>
N'Kassa</w:t>
            </w:r>
          </w:p>
          <w:p>
            <w:pPr>
              <w:spacing w:after="20"/>
              <w:ind w:left="20"/>
              <w:jc w:val="both"/>
            </w:pPr>
            <w:r>
              <w:rPr>
                <w:rFonts w:ascii="Times New Roman"/>
                <w:b w:val="false"/>
                <w:i w:val="false"/>
                <w:color w:val="000000"/>
                <w:sz w:val="20"/>
              </w:rPr>
              <w:t>
Alui,</w:t>
            </w:r>
          </w:p>
          <w:p>
            <w:pPr>
              <w:spacing w:after="20"/>
              <w:ind w:left="20"/>
              <w:jc w:val="both"/>
            </w:pPr>
            <w:r>
              <w:rPr>
                <w:rFonts w:ascii="Times New Roman"/>
                <w:b w:val="false"/>
                <w:i w:val="false"/>
                <w:color w:val="000000"/>
                <w:sz w:val="20"/>
              </w:rPr>
              <w:t>
Tali</w:t>
            </w:r>
          </w:p>
          <w:p>
            <w:pPr>
              <w:spacing w:after="20"/>
              <w:ind w:left="20"/>
              <w:jc w:val="both"/>
            </w:pPr>
            <w:r>
              <w:rPr>
                <w:rFonts w:ascii="Times New Roman"/>
                <w:b w:val="false"/>
                <w:i w:val="false"/>
                <w:color w:val="000000"/>
                <w:sz w:val="20"/>
              </w:rPr>
              <w:t>
Eloun</w:t>
            </w:r>
          </w:p>
          <w:p>
            <w:pPr>
              <w:spacing w:after="20"/>
              <w:ind w:left="20"/>
              <w:jc w:val="both"/>
            </w:pPr>
            <w:r>
              <w:rPr>
                <w:rFonts w:ascii="Times New Roman"/>
                <w:b w:val="false"/>
                <w:i w:val="false"/>
                <w:color w:val="000000"/>
                <w:sz w:val="20"/>
              </w:rPr>
              <w:t>
Elondo</w:t>
            </w:r>
          </w:p>
          <w:p>
            <w:pPr>
              <w:spacing w:after="20"/>
              <w:ind w:left="20"/>
              <w:jc w:val="both"/>
            </w:pPr>
            <w:r>
              <w:rPr>
                <w:rFonts w:ascii="Times New Roman"/>
                <w:b w:val="false"/>
                <w:i w:val="false"/>
                <w:color w:val="000000"/>
                <w:sz w:val="20"/>
              </w:rPr>
              <w:t>
Eloun</w:t>
            </w:r>
          </w:p>
          <w:p>
            <w:pPr>
              <w:spacing w:after="20"/>
              <w:ind w:left="20"/>
              <w:jc w:val="both"/>
            </w:pPr>
            <w:r>
              <w:rPr>
                <w:rFonts w:ascii="Times New Roman"/>
                <w:b w:val="false"/>
                <w:i w:val="false"/>
                <w:color w:val="000000"/>
                <w:sz w:val="20"/>
              </w:rPr>
              <w:t>
Potrodom</w:t>
            </w:r>
          </w:p>
          <w:p>
            <w:pPr>
              <w:spacing w:after="20"/>
              <w:ind w:left="20"/>
              <w:jc w:val="both"/>
            </w:pPr>
            <w:r>
              <w:rPr>
                <w:rFonts w:ascii="Times New Roman"/>
                <w:b w:val="false"/>
                <w:i w:val="false"/>
                <w:color w:val="000000"/>
                <w:sz w:val="20"/>
              </w:rPr>
              <w:t>
Mancone</w:t>
            </w:r>
          </w:p>
          <w:p>
            <w:pPr>
              <w:spacing w:after="20"/>
              <w:ind w:left="20"/>
              <w:jc w:val="both"/>
            </w:pPr>
            <w:r>
              <w:rPr>
                <w:rFonts w:ascii="Times New Roman"/>
                <w:b w:val="false"/>
                <w:i w:val="false"/>
                <w:color w:val="000000"/>
                <w:sz w:val="20"/>
              </w:rPr>
              <w:t>
Missanda</w:t>
            </w:r>
          </w:p>
          <w:p>
            <w:pPr>
              <w:spacing w:after="20"/>
              <w:ind w:left="20"/>
              <w:jc w:val="both"/>
            </w:pPr>
            <w:r>
              <w:rPr>
                <w:rFonts w:ascii="Times New Roman"/>
                <w:b w:val="false"/>
                <w:i w:val="false"/>
                <w:color w:val="000000"/>
                <w:sz w:val="20"/>
              </w:rPr>
              <w:t>
Sasswood</w:t>
            </w:r>
          </w:p>
          <w:p>
            <w:pPr>
              <w:spacing w:after="20"/>
              <w:ind w:left="20"/>
              <w:jc w:val="both"/>
            </w:pPr>
            <w:r>
              <w:rPr>
                <w:rFonts w:ascii="Times New Roman"/>
                <w:b w:val="false"/>
                <w:i w:val="false"/>
                <w:color w:val="000000"/>
                <w:sz w:val="20"/>
              </w:rPr>
              <w:t>
Tali</w:t>
            </w:r>
          </w:p>
          <w:p>
            <w:pPr>
              <w:spacing w:after="20"/>
              <w:ind w:left="20"/>
              <w:jc w:val="both"/>
            </w:pPr>
            <w:r>
              <w:rPr>
                <w:rFonts w:ascii="Times New Roman"/>
                <w:b w:val="false"/>
                <w:i w:val="false"/>
                <w:color w:val="000000"/>
                <w:sz w:val="20"/>
              </w:rPr>
              <w:t>
Gogbei</w:t>
            </w:r>
          </w:p>
          <w:p>
            <w:pPr>
              <w:spacing w:after="20"/>
              <w:ind w:left="20"/>
              <w:jc w:val="both"/>
            </w:pPr>
            <w:r>
              <w:rPr>
                <w:rFonts w:ascii="Times New Roman"/>
                <w:b w:val="false"/>
                <w:i w:val="false"/>
                <w:color w:val="000000"/>
                <w:sz w:val="20"/>
              </w:rPr>
              <w:t>
Mwavi</w:t>
            </w:r>
          </w:p>
          <w:p>
            <w:pPr>
              <w:spacing w:after="20"/>
              <w:ind w:left="20"/>
              <w:jc w:val="both"/>
            </w:pPr>
            <w:r>
              <w:rPr>
                <w:rFonts w:ascii="Times New Roman"/>
                <w:b w:val="false"/>
                <w:i w:val="false"/>
                <w:color w:val="000000"/>
                <w:sz w:val="20"/>
              </w:rPr>
              <w:t>
Muave</w:t>
            </w:r>
          </w:p>
          <w:p>
            <w:pPr>
              <w:spacing w:after="20"/>
              <w:ind w:left="20"/>
              <w:jc w:val="both"/>
            </w:pPr>
            <w:r>
              <w:rPr>
                <w:rFonts w:ascii="Times New Roman"/>
                <w:b w:val="false"/>
                <w:i w:val="false"/>
                <w:color w:val="000000"/>
                <w:sz w:val="20"/>
              </w:rPr>
              <w:t>
Missandra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Tamboti</w:t>
            </w:r>
          </w:p>
          <w:p>
            <w:pPr>
              <w:spacing w:after="20"/>
              <w:ind w:left="20"/>
              <w:jc w:val="both"/>
            </w:pPr>
            <w:r>
              <w:rPr>
                <w:rFonts w:ascii="Times New Roman"/>
                <w:b w:val="false"/>
                <w:i w:val="false"/>
                <w:color w:val="000000"/>
                <w:sz w:val="20"/>
              </w:rPr>
              <w:t xml:space="preserve">
Африкалық спиростахис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Spirostachys africana Sond.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Tani</w:t>
            </w:r>
          </w:p>
          <w:p>
            <w:pPr>
              <w:spacing w:after="20"/>
              <w:ind w:left="20"/>
              <w:jc w:val="both"/>
            </w:pPr>
            <w:r>
              <w:rPr>
                <w:rFonts w:ascii="Times New Roman"/>
                <w:b w:val="false"/>
                <w:i w:val="false"/>
                <w:color w:val="000000"/>
                <w:sz w:val="20"/>
              </w:rPr>
              <w:t>
Криптосепалум стаудии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Cryptosepalum staudtii Harms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Tanimbuca</w:t>
            </w:r>
          </w:p>
          <w:p>
            <w:pPr>
              <w:spacing w:after="20"/>
              <w:ind w:left="20"/>
              <w:jc w:val="both"/>
            </w:pPr>
            <w:r>
              <w:rPr>
                <w:rFonts w:ascii="Times New Roman"/>
                <w:b w:val="false"/>
                <w:i w:val="false"/>
                <w:color w:val="000000"/>
                <w:sz w:val="20"/>
              </w:rPr>
              <w:t>
Бученавия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Buchenavia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Tapiá</w:t>
            </w:r>
          </w:p>
          <w:p>
            <w:pPr>
              <w:spacing w:after="20"/>
              <w:ind w:left="20"/>
              <w:jc w:val="both"/>
            </w:pPr>
            <w:r>
              <w:rPr>
                <w:rFonts w:ascii="Times New Roman"/>
                <w:b w:val="false"/>
                <w:i w:val="false"/>
                <w:color w:val="000000"/>
                <w:sz w:val="20"/>
              </w:rPr>
              <w:t>
Алхорния триплинервия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Alchornea triplinervia (Spreng.) Müll.Arg.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Kanakudiballi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Tasua</w:t>
            </w:r>
          </w:p>
          <w:p>
            <w:pPr>
              <w:spacing w:after="20"/>
              <w:ind w:left="20"/>
              <w:jc w:val="both"/>
            </w:pPr>
            <w:r>
              <w:rPr>
                <w:rFonts w:ascii="Times New Roman"/>
                <w:b w:val="false"/>
                <w:i w:val="false"/>
                <w:color w:val="000000"/>
                <w:sz w:val="20"/>
              </w:rPr>
              <w:t>
Аглая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Aglaia spp.</w:t>
            </w:r>
          </w:p>
          <w:p>
            <w:pPr>
              <w:spacing w:after="20"/>
              <w:ind w:left="20"/>
              <w:jc w:val="both"/>
            </w:pPr>
            <w:r>
              <w:rPr>
                <w:rFonts w:ascii="Times New Roman"/>
                <w:b w:val="false"/>
                <w:i w:val="false"/>
                <w:color w:val="000000"/>
                <w:sz w:val="20"/>
              </w:rPr>
              <w:t>
(Syn. Amoora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Tatajuba</w:t>
            </w:r>
          </w:p>
          <w:p>
            <w:pPr>
              <w:spacing w:after="20"/>
              <w:ind w:left="20"/>
              <w:jc w:val="both"/>
            </w:pPr>
            <w:r>
              <w:rPr>
                <w:rFonts w:ascii="Times New Roman"/>
                <w:b w:val="false"/>
                <w:i w:val="false"/>
                <w:color w:val="000000"/>
                <w:sz w:val="20"/>
              </w:rPr>
              <w:t xml:space="preserve">Гвиана багассасы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Bagassa guianensis Aubl.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Суринам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Amapa-Rana,</w:t>
            </w:r>
          </w:p>
          <w:p>
            <w:pPr>
              <w:spacing w:after="20"/>
              <w:ind w:left="20"/>
              <w:jc w:val="both"/>
            </w:pPr>
            <w:r>
              <w:rPr>
                <w:rFonts w:ascii="Times New Roman"/>
                <w:b w:val="false"/>
                <w:i w:val="false"/>
                <w:color w:val="000000"/>
                <w:sz w:val="20"/>
              </w:rPr>
              <w:t>
Tatajuba</w:t>
            </w:r>
          </w:p>
          <w:p>
            <w:pPr>
              <w:spacing w:after="20"/>
              <w:ind w:left="20"/>
              <w:jc w:val="both"/>
            </w:pPr>
            <w:r>
              <w:rPr>
                <w:rFonts w:ascii="Times New Roman"/>
                <w:b w:val="false"/>
                <w:i w:val="false"/>
                <w:color w:val="000000"/>
                <w:sz w:val="20"/>
              </w:rPr>
              <w:t>
Bagasse Jaune</w:t>
            </w:r>
          </w:p>
          <w:p>
            <w:pPr>
              <w:spacing w:after="20"/>
              <w:ind w:left="20"/>
              <w:jc w:val="both"/>
            </w:pPr>
            <w:r>
              <w:rPr>
                <w:rFonts w:ascii="Times New Roman"/>
                <w:b w:val="false"/>
                <w:i w:val="false"/>
                <w:color w:val="000000"/>
                <w:sz w:val="20"/>
              </w:rPr>
              <w:t>
Gele Bagasse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Tauari</w:t>
            </w:r>
          </w:p>
          <w:p>
            <w:pPr>
              <w:spacing w:after="20"/>
              <w:ind w:left="20"/>
              <w:jc w:val="both"/>
            </w:pPr>
            <w:r>
              <w:rPr>
                <w:rFonts w:ascii="Times New Roman"/>
                <w:b w:val="false"/>
                <w:i w:val="false"/>
                <w:color w:val="000000"/>
                <w:sz w:val="20"/>
              </w:rPr>
              <w:t>
[Tauar]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Couratari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Венесуэла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Imbirena</w:t>
            </w:r>
          </w:p>
          <w:p>
            <w:pPr>
              <w:spacing w:after="20"/>
              <w:ind w:left="20"/>
              <w:jc w:val="both"/>
            </w:pPr>
            <w:r>
              <w:rPr>
                <w:rFonts w:ascii="Times New Roman"/>
                <w:b w:val="false"/>
                <w:i w:val="false"/>
                <w:color w:val="000000"/>
                <w:sz w:val="20"/>
              </w:rPr>
              <w:t>
Wadara</w:t>
            </w:r>
          </w:p>
          <w:p>
            <w:pPr>
              <w:spacing w:after="20"/>
              <w:ind w:left="20"/>
              <w:jc w:val="both"/>
            </w:pPr>
            <w:r>
              <w:rPr>
                <w:rFonts w:ascii="Times New Roman"/>
                <w:b w:val="false"/>
                <w:i w:val="false"/>
                <w:color w:val="000000"/>
                <w:sz w:val="20"/>
              </w:rPr>
              <w:t>
Couatari,</w:t>
            </w:r>
          </w:p>
          <w:p>
            <w:pPr>
              <w:spacing w:after="20"/>
              <w:ind w:left="20"/>
              <w:jc w:val="both"/>
            </w:pPr>
            <w:r>
              <w:rPr>
                <w:rFonts w:ascii="Times New Roman"/>
                <w:b w:val="false"/>
                <w:i w:val="false"/>
                <w:color w:val="000000"/>
                <w:sz w:val="20"/>
              </w:rPr>
              <w:t>
Inguipipa,</w:t>
            </w:r>
          </w:p>
          <w:p>
            <w:pPr>
              <w:spacing w:after="20"/>
              <w:ind w:left="20"/>
              <w:jc w:val="both"/>
            </w:pPr>
            <w:r>
              <w:rPr>
                <w:rFonts w:ascii="Times New Roman"/>
                <w:b w:val="false"/>
                <w:i w:val="false"/>
                <w:color w:val="000000"/>
                <w:sz w:val="20"/>
              </w:rPr>
              <w:t>
Maho Cigare,</w:t>
            </w:r>
          </w:p>
          <w:p>
            <w:pPr>
              <w:spacing w:after="20"/>
              <w:ind w:left="20"/>
              <w:jc w:val="both"/>
            </w:pPr>
            <w:r>
              <w:rPr>
                <w:rFonts w:ascii="Times New Roman"/>
                <w:b w:val="false"/>
                <w:i w:val="false"/>
                <w:color w:val="000000"/>
                <w:sz w:val="20"/>
              </w:rPr>
              <w:t>
Tabari</w:t>
            </w:r>
          </w:p>
          <w:p>
            <w:pPr>
              <w:spacing w:after="20"/>
              <w:ind w:left="20"/>
              <w:jc w:val="both"/>
            </w:pPr>
            <w:r>
              <w:rPr>
                <w:rFonts w:ascii="Times New Roman"/>
                <w:b w:val="false"/>
                <w:i w:val="false"/>
                <w:color w:val="000000"/>
                <w:sz w:val="20"/>
              </w:rPr>
              <w:t>
Ingipipa</w:t>
            </w:r>
          </w:p>
          <w:p>
            <w:pPr>
              <w:spacing w:after="20"/>
              <w:ind w:left="20"/>
              <w:jc w:val="both"/>
            </w:pPr>
            <w:r>
              <w:rPr>
                <w:rFonts w:ascii="Times New Roman"/>
                <w:b w:val="false"/>
                <w:i w:val="false"/>
                <w:color w:val="000000"/>
                <w:sz w:val="20"/>
              </w:rPr>
              <w:t>
Capa de Tabaco,</w:t>
            </w:r>
          </w:p>
          <w:p>
            <w:pPr>
              <w:spacing w:after="20"/>
              <w:ind w:left="20"/>
              <w:jc w:val="both"/>
            </w:pPr>
            <w:r>
              <w:rPr>
                <w:rFonts w:ascii="Times New Roman"/>
                <w:b w:val="false"/>
                <w:i w:val="false"/>
                <w:color w:val="000000"/>
                <w:sz w:val="20"/>
              </w:rPr>
              <w:t>
Tampipio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Tchitola сүйір жапырақты птеригоподиум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Oxystigma oxyphyllum (Harms J. Léon.)</w:t>
            </w:r>
          </w:p>
          <w:p>
            <w:pPr>
              <w:spacing w:after="20"/>
              <w:ind w:left="20"/>
              <w:jc w:val="both"/>
            </w:pPr>
            <w:r>
              <w:rPr>
                <w:rFonts w:ascii="Times New Roman"/>
                <w:b w:val="false"/>
                <w:i w:val="false"/>
                <w:color w:val="000000"/>
                <w:sz w:val="20"/>
              </w:rPr>
              <w:t>
(Syn. Pterygopodium oxyphyllum Harms)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Ангола </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Нигерия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Tola Chinfuta</w:t>
            </w:r>
          </w:p>
          <w:p>
            <w:pPr>
              <w:spacing w:after="20"/>
              <w:ind w:left="20"/>
              <w:jc w:val="both"/>
            </w:pPr>
            <w:r>
              <w:rPr>
                <w:rFonts w:ascii="Times New Roman"/>
                <w:b w:val="false"/>
                <w:i w:val="false"/>
                <w:color w:val="000000"/>
                <w:sz w:val="20"/>
              </w:rPr>
              <w:t>
Nom Sinedon</w:t>
            </w:r>
          </w:p>
          <w:p>
            <w:pPr>
              <w:spacing w:after="20"/>
              <w:ind w:left="20"/>
              <w:jc w:val="both"/>
            </w:pPr>
            <w:r>
              <w:rPr>
                <w:rFonts w:ascii="Times New Roman"/>
                <w:b w:val="false"/>
                <w:i w:val="false"/>
                <w:color w:val="000000"/>
                <w:sz w:val="20"/>
              </w:rPr>
              <w:t>
Kitola,</w:t>
            </w:r>
          </w:p>
          <w:p>
            <w:pPr>
              <w:spacing w:after="20"/>
              <w:ind w:left="20"/>
              <w:jc w:val="both"/>
            </w:pPr>
            <w:r>
              <w:rPr>
                <w:rFonts w:ascii="Times New Roman"/>
                <w:b w:val="false"/>
                <w:i w:val="false"/>
                <w:color w:val="000000"/>
                <w:sz w:val="20"/>
              </w:rPr>
              <w:t>
Tchitola</w:t>
            </w:r>
          </w:p>
          <w:p>
            <w:pPr>
              <w:spacing w:after="20"/>
              <w:ind w:left="20"/>
              <w:jc w:val="both"/>
            </w:pPr>
            <w:r>
              <w:rPr>
                <w:rFonts w:ascii="Times New Roman"/>
                <w:b w:val="false"/>
                <w:i w:val="false"/>
                <w:color w:val="000000"/>
                <w:sz w:val="20"/>
              </w:rPr>
              <w:t>
Akwakwa,</w:t>
            </w:r>
          </w:p>
          <w:p>
            <w:pPr>
              <w:spacing w:after="20"/>
              <w:ind w:left="20"/>
              <w:jc w:val="both"/>
            </w:pPr>
            <w:r>
              <w:rPr>
                <w:rFonts w:ascii="Times New Roman"/>
                <w:b w:val="false"/>
                <w:i w:val="false"/>
                <w:color w:val="000000"/>
                <w:sz w:val="20"/>
              </w:rPr>
              <w:t>
Tshibudimbu</w:t>
            </w:r>
          </w:p>
          <w:p>
            <w:pPr>
              <w:spacing w:after="20"/>
              <w:ind w:left="20"/>
              <w:jc w:val="both"/>
            </w:pPr>
            <w:r>
              <w:rPr>
                <w:rFonts w:ascii="Times New Roman"/>
                <w:b w:val="false"/>
                <w:i w:val="false"/>
                <w:color w:val="000000"/>
                <w:sz w:val="20"/>
              </w:rPr>
              <w:t>
Emola,</w:t>
            </w:r>
          </w:p>
          <w:p>
            <w:pPr>
              <w:spacing w:after="20"/>
              <w:ind w:left="20"/>
              <w:jc w:val="both"/>
            </w:pPr>
            <w:r>
              <w:rPr>
                <w:rFonts w:ascii="Times New Roman"/>
                <w:b w:val="false"/>
                <w:i w:val="false"/>
                <w:color w:val="000000"/>
                <w:sz w:val="20"/>
              </w:rPr>
              <w:t>
M'Babou</w:t>
            </w:r>
          </w:p>
          <w:p>
            <w:pPr>
              <w:spacing w:after="20"/>
              <w:ind w:left="20"/>
              <w:jc w:val="both"/>
            </w:pPr>
            <w:r>
              <w:rPr>
                <w:rFonts w:ascii="Times New Roman"/>
                <w:b w:val="false"/>
                <w:i w:val="false"/>
                <w:color w:val="000000"/>
                <w:sz w:val="20"/>
              </w:rPr>
              <w:t>
Lolagbola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Teak </w:t>
            </w:r>
          </w:p>
          <w:p>
            <w:pPr>
              <w:spacing w:after="20"/>
              <w:ind w:left="20"/>
              <w:jc w:val="both"/>
            </w:pPr>
            <w:r>
              <w:rPr>
                <w:rFonts w:ascii="Times New Roman"/>
                <w:b w:val="false"/>
                <w:i w:val="false"/>
                <w:color w:val="000000"/>
                <w:sz w:val="20"/>
              </w:rPr>
              <w:t>[Тик немесе жат ағашы]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Tectona grandis L.f.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Үндістан </w:t>
            </w:r>
          </w:p>
          <w:p>
            <w:pPr>
              <w:spacing w:after="20"/>
              <w:ind w:left="20"/>
              <w:jc w:val="both"/>
            </w:pPr>
            <w:r>
              <w:rPr>
                <w:rFonts w:ascii="Times New Roman"/>
                <w:b w:val="false"/>
                <w:i w:val="false"/>
                <w:color w:val="000000"/>
                <w:sz w:val="20"/>
              </w:rPr>
              <w:t xml:space="preserve">
Индонезия </w:t>
            </w:r>
          </w:p>
          <w:p>
            <w:pPr>
              <w:spacing w:after="20"/>
              <w:ind w:left="20"/>
              <w:jc w:val="both"/>
            </w:pPr>
            <w:r>
              <w:rPr>
                <w:rFonts w:ascii="Times New Roman"/>
                <w:b w:val="false"/>
                <w:i w:val="false"/>
                <w:color w:val="000000"/>
                <w:sz w:val="20"/>
              </w:rPr>
              <w:t xml:space="preserve">
Лаос </w:t>
            </w:r>
          </w:p>
          <w:p>
            <w:pPr>
              <w:spacing w:after="20"/>
              <w:ind w:left="20"/>
              <w:jc w:val="both"/>
            </w:pPr>
            <w:r>
              <w:rPr>
                <w:rFonts w:ascii="Times New Roman"/>
                <w:b w:val="false"/>
                <w:i w:val="false"/>
                <w:color w:val="000000"/>
                <w:sz w:val="20"/>
              </w:rPr>
              <w:t xml:space="preserve">
Мьянма </w:t>
            </w:r>
          </w:p>
          <w:p>
            <w:pPr>
              <w:spacing w:after="20"/>
              <w:ind w:left="20"/>
              <w:jc w:val="both"/>
            </w:pPr>
            <w:r>
              <w:rPr>
                <w:rFonts w:ascii="Times New Roman"/>
                <w:b w:val="false"/>
                <w:i w:val="false"/>
                <w:color w:val="000000"/>
                <w:sz w:val="20"/>
              </w:rPr>
              <w:t xml:space="preserve">
Таиланд </w:t>
            </w:r>
          </w:p>
          <w:p>
            <w:pPr>
              <w:spacing w:after="20"/>
              <w:ind w:left="20"/>
              <w:jc w:val="both"/>
            </w:pPr>
            <w:r>
              <w:rPr>
                <w:rFonts w:ascii="Times New Roman"/>
                <w:b w:val="false"/>
                <w:i w:val="false"/>
                <w:color w:val="000000"/>
                <w:sz w:val="20"/>
              </w:rPr>
              <w:t xml:space="preserve">
Вьетнам </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Sagwan</w:t>
            </w:r>
          </w:p>
          <w:p>
            <w:pPr>
              <w:spacing w:after="20"/>
              <w:ind w:left="20"/>
              <w:jc w:val="both"/>
            </w:pPr>
            <w:r>
              <w:rPr>
                <w:rFonts w:ascii="Times New Roman"/>
                <w:b w:val="false"/>
                <w:i w:val="false"/>
                <w:color w:val="000000"/>
                <w:sz w:val="20"/>
              </w:rPr>
              <w:t>
Jati,</w:t>
            </w:r>
          </w:p>
          <w:p>
            <w:pPr>
              <w:spacing w:after="20"/>
              <w:ind w:left="20"/>
              <w:jc w:val="both"/>
            </w:pPr>
            <w:r>
              <w:rPr>
                <w:rFonts w:ascii="Times New Roman"/>
                <w:b w:val="false"/>
                <w:i w:val="false"/>
                <w:color w:val="000000"/>
                <w:sz w:val="20"/>
              </w:rPr>
              <w:t>
Tek</w:t>
            </w:r>
          </w:p>
          <w:p>
            <w:pPr>
              <w:spacing w:after="20"/>
              <w:ind w:left="20"/>
              <w:jc w:val="both"/>
            </w:pPr>
            <w:r>
              <w:rPr>
                <w:rFonts w:ascii="Times New Roman"/>
                <w:b w:val="false"/>
                <w:i w:val="false"/>
                <w:color w:val="000000"/>
                <w:sz w:val="20"/>
              </w:rPr>
              <w:t xml:space="preserve">
May Sak </w:t>
            </w:r>
          </w:p>
          <w:p>
            <w:pPr>
              <w:spacing w:after="20"/>
              <w:ind w:left="20"/>
              <w:jc w:val="both"/>
            </w:pPr>
            <w:r>
              <w:rPr>
                <w:rFonts w:ascii="Times New Roman"/>
                <w:b w:val="false"/>
                <w:i w:val="false"/>
                <w:color w:val="000000"/>
                <w:sz w:val="20"/>
              </w:rPr>
              <w:t xml:space="preserve">
Kyun </w:t>
            </w:r>
          </w:p>
          <w:p>
            <w:pPr>
              <w:spacing w:after="20"/>
              <w:ind w:left="20"/>
              <w:jc w:val="both"/>
            </w:pPr>
            <w:r>
              <w:rPr>
                <w:rFonts w:ascii="Times New Roman"/>
                <w:b w:val="false"/>
                <w:i w:val="false"/>
                <w:color w:val="000000"/>
                <w:sz w:val="20"/>
              </w:rPr>
              <w:t xml:space="preserve">
May Sak </w:t>
            </w:r>
          </w:p>
          <w:p>
            <w:pPr>
              <w:spacing w:after="20"/>
              <w:ind w:left="20"/>
              <w:jc w:val="both"/>
            </w:pPr>
            <w:r>
              <w:rPr>
                <w:rFonts w:ascii="Times New Roman"/>
                <w:b w:val="false"/>
                <w:i w:val="false"/>
                <w:color w:val="000000"/>
                <w:sz w:val="20"/>
              </w:rPr>
              <w:t>
Giati,</w:t>
            </w:r>
          </w:p>
          <w:p>
            <w:pPr>
              <w:spacing w:after="20"/>
              <w:ind w:left="20"/>
              <w:jc w:val="both"/>
            </w:pPr>
            <w:r>
              <w:rPr>
                <w:rFonts w:ascii="Times New Roman"/>
                <w:b w:val="false"/>
                <w:i w:val="false"/>
                <w:color w:val="000000"/>
                <w:sz w:val="20"/>
              </w:rPr>
              <w:t>
Teck</w:t>
            </w:r>
          </w:p>
          <w:p>
            <w:pPr>
              <w:spacing w:after="20"/>
              <w:ind w:left="20"/>
              <w:jc w:val="both"/>
            </w:pPr>
            <w:r>
              <w:rPr>
                <w:rFonts w:ascii="Times New Roman"/>
                <w:b w:val="false"/>
                <w:i w:val="false"/>
                <w:color w:val="000000"/>
                <w:sz w:val="20"/>
              </w:rPr>
              <w:t xml:space="preserve">
Teck </w:t>
            </w:r>
          </w:p>
          <w:p>
            <w:pPr>
              <w:spacing w:after="20"/>
              <w:ind w:left="20"/>
              <w:jc w:val="both"/>
            </w:pPr>
            <w:r>
              <w:rPr>
                <w:rFonts w:ascii="Times New Roman"/>
                <w:b w:val="false"/>
                <w:i w:val="false"/>
                <w:color w:val="000000"/>
                <w:sz w:val="20"/>
              </w:rPr>
              <w:t>
Burma-Rangoon-Java Teak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Tembusu </w:t>
            </w:r>
          </w:p>
          <w:p>
            <w:pPr>
              <w:spacing w:after="20"/>
              <w:ind w:left="20"/>
              <w:jc w:val="both"/>
            </w:pPr>
            <w:r>
              <w:rPr>
                <w:rFonts w:ascii="Times New Roman"/>
                <w:b w:val="false"/>
                <w:i w:val="false"/>
                <w:color w:val="000000"/>
                <w:sz w:val="20"/>
              </w:rPr>
              <w:t xml:space="preserve">Хошиісті фагрэа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Fagraea fragrans Roxb.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p>
            <w:pPr>
              <w:spacing w:after="20"/>
              <w:ind w:left="20"/>
              <w:jc w:val="both"/>
            </w:pPr>
            <w:r>
              <w:rPr>
                <w:rFonts w:ascii="Times New Roman"/>
                <w:b w:val="false"/>
                <w:i w:val="false"/>
                <w:color w:val="000000"/>
                <w:sz w:val="20"/>
              </w:rPr>
              <w:t>
Фиджи</w:t>
            </w:r>
          </w:p>
          <w:p>
            <w:pPr>
              <w:spacing w:after="20"/>
              <w:ind w:left="20"/>
              <w:jc w:val="both"/>
            </w:pPr>
            <w:r>
              <w:rPr>
                <w:rFonts w:ascii="Times New Roman"/>
                <w:b w:val="false"/>
                <w:i w:val="false"/>
                <w:color w:val="000000"/>
                <w:sz w:val="20"/>
              </w:rPr>
              <w:t>
Малайзия</w:t>
            </w:r>
          </w:p>
          <w:p>
            <w:pPr>
              <w:spacing w:after="20"/>
              <w:ind w:left="20"/>
              <w:jc w:val="both"/>
            </w:pPr>
            <w:r>
              <w:rPr>
                <w:rFonts w:ascii="Times New Roman"/>
                <w:b w:val="false"/>
                <w:i w:val="false"/>
                <w:color w:val="000000"/>
                <w:sz w:val="20"/>
              </w:rPr>
              <w:t>
Мьянма</w:t>
            </w:r>
          </w:p>
          <w:p>
            <w:pPr>
              <w:spacing w:after="20"/>
              <w:ind w:left="20"/>
              <w:jc w:val="both"/>
            </w:pPr>
            <w:r>
              <w:rPr>
                <w:rFonts w:ascii="Times New Roman"/>
                <w:b w:val="false"/>
                <w:i w:val="false"/>
                <w:color w:val="000000"/>
                <w:sz w:val="20"/>
              </w:rPr>
              <w:t>
Филиппины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Tatro,</w:t>
            </w:r>
          </w:p>
          <w:p>
            <w:pPr>
              <w:spacing w:after="20"/>
              <w:ind w:left="20"/>
              <w:jc w:val="both"/>
            </w:pPr>
            <w:r>
              <w:rPr>
                <w:rFonts w:ascii="Times New Roman"/>
                <w:b w:val="false"/>
                <w:i w:val="false"/>
                <w:color w:val="000000"/>
                <w:sz w:val="20"/>
              </w:rPr>
              <w:t>
Trai</w:t>
            </w:r>
          </w:p>
          <w:p>
            <w:pPr>
              <w:spacing w:after="20"/>
              <w:ind w:left="20"/>
              <w:jc w:val="both"/>
            </w:pPr>
            <w:r>
              <w:rPr>
                <w:rFonts w:ascii="Times New Roman"/>
                <w:b w:val="false"/>
                <w:i w:val="false"/>
                <w:color w:val="000000"/>
                <w:sz w:val="20"/>
              </w:rPr>
              <w:t>
Buabua</w:t>
            </w:r>
          </w:p>
          <w:p>
            <w:pPr>
              <w:spacing w:after="20"/>
              <w:ind w:left="20"/>
              <w:jc w:val="both"/>
            </w:pPr>
            <w:r>
              <w:rPr>
                <w:rFonts w:ascii="Times New Roman"/>
                <w:b w:val="false"/>
                <w:i w:val="false"/>
                <w:color w:val="000000"/>
                <w:sz w:val="20"/>
              </w:rPr>
              <w:t>
Temasuk</w:t>
            </w:r>
          </w:p>
          <w:p>
            <w:pPr>
              <w:spacing w:after="20"/>
              <w:ind w:left="20"/>
              <w:jc w:val="both"/>
            </w:pPr>
            <w:r>
              <w:rPr>
                <w:rFonts w:ascii="Times New Roman"/>
                <w:b w:val="false"/>
                <w:i w:val="false"/>
                <w:color w:val="000000"/>
                <w:sz w:val="20"/>
              </w:rPr>
              <w:t>
Anan,</w:t>
            </w:r>
          </w:p>
          <w:p>
            <w:pPr>
              <w:spacing w:after="20"/>
              <w:ind w:left="20"/>
              <w:jc w:val="both"/>
            </w:pPr>
            <w:r>
              <w:rPr>
                <w:rFonts w:ascii="Times New Roman"/>
                <w:b w:val="false"/>
                <w:i w:val="false"/>
                <w:color w:val="000000"/>
                <w:sz w:val="20"/>
              </w:rPr>
              <w:t>
Ananma</w:t>
            </w:r>
          </w:p>
          <w:p>
            <w:pPr>
              <w:spacing w:after="20"/>
              <w:ind w:left="20"/>
              <w:jc w:val="both"/>
            </w:pPr>
            <w:r>
              <w:rPr>
                <w:rFonts w:ascii="Times New Roman"/>
                <w:b w:val="false"/>
                <w:i w:val="false"/>
                <w:color w:val="000000"/>
                <w:sz w:val="20"/>
              </w:rPr>
              <w:t>
Urung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Tento </w:t>
            </w:r>
          </w:p>
          <w:p>
            <w:pPr>
              <w:spacing w:after="20"/>
              <w:ind w:left="20"/>
              <w:jc w:val="both"/>
            </w:pPr>
            <w:r>
              <w:rPr>
                <w:rFonts w:ascii="Times New Roman"/>
                <w:b w:val="false"/>
                <w:i w:val="false"/>
                <w:color w:val="000000"/>
                <w:sz w:val="20"/>
              </w:rPr>
              <w:t>Ормозия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Ormosia spp.</w:t>
            </w:r>
          </w:p>
          <w:p>
            <w:pPr>
              <w:spacing w:after="20"/>
              <w:ind w:left="20"/>
              <w:jc w:val="both"/>
            </w:pPr>
            <w:r>
              <w:rPr>
                <w:rFonts w:ascii="Times New Roman"/>
                <w:b w:val="false"/>
                <w:i w:val="false"/>
                <w:color w:val="000000"/>
                <w:sz w:val="20"/>
              </w:rPr>
              <w:t>
Ormosia coutinhoi Ducke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Пуэрто-Рико</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Венесуэла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Buiucu,</w:t>
            </w:r>
          </w:p>
          <w:p>
            <w:pPr>
              <w:spacing w:after="20"/>
              <w:ind w:left="20"/>
              <w:jc w:val="both"/>
            </w:pPr>
            <w:r>
              <w:rPr>
                <w:rFonts w:ascii="Times New Roman"/>
                <w:b w:val="false"/>
                <w:i w:val="false"/>
                <w:color w:val="000000"/>
                <w:sz w:val="20"/>
              </w:rPr>
              <w:t>
Tento</w:t>
            </w:r>
          </w:p>
          <w:p>
            <w:pPr>
              <w:spacing w:after="20"/>
              <w:ind w:left="20"/>
              <w:jc w:val="both"/>
            </w:pPr>
            <w:r>
              <w:rPr>
                <w:rFonts w:ascii="Times New Roman"/>
                <w:b w:val="false"/>
                <w:i w:val="false"/>
                <w:color w:val="000000"/>
                <w:sz w:val="20"/>
              </w:rPr>
              <w:t>
Chocho,</w:t>
            </w:r>
          </w:p>
          <w:p>
            <w:pPr>
              <w:spacing w:after="20"/>
              <w:ind w:left="20"/>
              <w:jc w:val="both"/>
            </w:pPr>
            <w:r>
              <w:rPr>
                <w:rFonts w:ascii="Times New Roman"/>
                <w:b w:val="false"/>
                <w:i w:val="false"/>
                <w:color w:val="000000"/>
                <w:sz w:val="20"/>
              </w:rPr>
              <w:t>
Choco</w:t>
            </w:r>
          </w:p>
          <w:p>
            <w:pPr>
              <w:spacing w:after="20"/>
              <w:ind w:left="20"/>
              <w:jc w:val="both"/>
            </w:pPr>
            <w:r>
              <w:rPr>
                <w:rFonts w:ascii="Times New Roman"/>
                <w:b w:val="false"/>
                <w:i w:val="false"/>
                <w:color w:val="000000"/>
                <w:sz w:val="20"/>
              </w:rPr>
              <w:t>
Agui,</w:t>
            </w:r>
          </w:p>
          <w:p>
            <w:pPr>
              <w:spacing w:after="20"/>
              <w:ind w:left="20"/>
              <w:jc w:val="both"/>
            </w:pPr>
            <w:r>
              <w:rPr>
                <w:rFonts w:ascii="Times New Roman"/>
                <w:b w:val="false"/>
                <w:i w:val="false"/>
                <w:color w:val="000000"/>
                <w:sz w:val="20"/>
              </w:rPr>
              <w:t>
Caconnier Rouge,</w:t>
            </w:r>
          </w:p>
          <w:p>
            <w:pPr>
              <w:spacing w:after="20"/>
              <w:ind w:left="20"/>
              <w:jc w:val="both"/>
            </w:pPr>
            <w:r>
              <w:rPr>
                <w:rFonts w:ascii="Times New Roman"/>
                <w:b w:val="false"/>
                <w:i w:val="false"/>
                <w:color w:val="000000"/>
                <w:sz w:val="20"/>
              </w:rPr>
              <w:t>
Neko-Oudou</w:t>
            </w:r>
          </w:p>
          <w:p>
            <w:pPr>
              <w:spacing w:after="20"/>
              <w:ind w:left="20"/>
              <w:jc w:val="both"/>
            </w:pPr>
            <w:r>
              <w:rPr>
                <w:rFonts w:ascii="Times New Roman"/>
                <w:b w:val="false"/>
                <w:i w:val="false"/>
                <w:color w:val="000000"/>
                <w:sz w:val="20"/>
              </w:rPr>
              <w:t>
Barakaro</w:t>
            </w:r>
          </w:p>
          <w:p>
            <w:pPr>
              <w:spacing w:after="20"/>
              <w:ind w:left="20"/>
              <w:jc w:val="both"/>
            </w:pPr>
            <w:r>
              <w:rPr>
                <w:rFonts w:ascii="Times New Roman"/>
                <w:b w:val="false"/>
                <w:i w:val="false"/>
                <w:color w:val="000000"/>
                <w:sz w:val="20"/>
              </w:rPr>
              <w:t>
Huaryoro</w:t>
            </w:r>
          </w:p>
          <w:p>
            <w:pPr>
              <w:spacing w:after="20"/>
              <w:ind w:left="20"/>
              <w:jc w:val="both"/>
            </w:pPr>
            <w:r>
              <w:rPr>
                <w:rFonts w:ascii="Times New Roman"/>
                <w:b w:val="false"/>
                <w:i w:val="false"/>
                <w:color w:val="000000"/>
                <w:sz w:val="20"/>
              </w:rPr>
              <w:t>
Palo de Matos</w:t>
            </w:r>
          </w:p>
          <w:p>
            <w:pPr>
              <w:spacing w:after="20"/>
              <w:ind w:left="20"/>
              <w:jc w:val="both"/>
            </w:pPr>
            <w:r>
              <w:rPr>
                <w:rFonts w:ascii="Times New Roman"/>
                <w:b w:val="false"/>
                <w:i w:val="false"/>
                <w:color w:val="000000"/>
                <w:sz w:val="20"/>
              </w:rPr>
              <w:t>
Kokriki</w:t>
            </w:r>
          </w:p>
          <w:p>
            <w:pPr>
              <w:spacing w:after="20"/>
              <w:ind w:left="20"/>
              <w:jc w:val="both"/>
            </w:pPr>
            <w:r>
              <w:rPr>
                <w:rFonts w:ascii="Times New Roman"/>
                <w:b w:val="false"/>
                <w:i w:val="false"/>
                <w:color w:val="000000"/>
                <w:sz w:val="20"/>
              </w:rPr>
              <w:t>
Peonia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Terminalia, brown Күрең терминалия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Terminalia catappa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Terminalia, yellow Сары терминалия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Terminalia complanata Schum.</w:t>
            </w:r>
          </w:p>
          <w:p>
            <w:pPr>
              <w:spacing w:after="20"/>
              <w:ind w:left="20"/>
              <w:jc w:val="both"/>
            </w:pPr>
            <w:r>
              <w:rPr>
                <w:rFonts w:ascii="Times New Roman"/>
                <w:b w:val="false"/>
                <w:i w:val="false"/>
                <w:color w:val="000000"/>
                <w:sz w:val="20"/>
              </w:rPr>
              <w:t>
Terminalia longispicata V. Sl.</w:t>
            </w:r>
          </w:p>
          <w:p>
            <w:pPr>
              <w:spacing w:after="20"/>
              <w:ind w:left="20"/>
              <w:jc w:val="both"/>
            </w:pPr>
            <w:r>
              <w:rPr>
                <w:rFonts w:ascii="Times New Roman"/>
                <w:b w:val="false"/>
                <w:i w:val="false"/>
                <w:color w:val="000000"/>
                <w:sz w:val="20"/>
              </w:rPr>
              <w:t>
Terminalia sogerensis Baker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Thinwin</w:t>
            </w:r>
          </w:p>
          <w:p>
            <w:pPr>
              <w:spacing w:after="20"/>
              <w:ind w:left="20"/>
              <w:jc w:val="both"/>
            </w:pPr>
            <w:r>
              <w:rPr>
                <w:rFonts w:ascii="Times New Roman"/>
                <w:b w:val="false"/>
                <w:i w:val="false"/>
                <w:color w:val="000000"/>
                <w:sz w:val="20"/>
              </w:rPr>
              <w:t>
Фасеолоидес пендулум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Phaseoloides pendulum (Benth.) Kuntze</w:t>
            </w:r>
          </w:p>
          <w:p>
            <w:pPr>
              <w:spacing w:after="20"/>
              <w:ind w:left="20"/>
              <w:jc w:val="both"/>
            </w:pPr>
            <w:r>
              <w:rPr>
                <w:rFonts w:ascii="Times New Roman"/>
                <w:b w:val="false"/>
                <w:i w:val="false"/>
                <w:color w:val="000000"/>
                <w:sz w:val="20"/>
              </w:rPr>
              <w:t>
(Syn. Millettia pendula Benth.)</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Tiama [Ангола энтандрофрагмсы]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Entandrophragma angolense C. DC.</w:t>
            </w:r>
          </w:p>
          <w:p>
            <w:pPr>
              <w:spacing w:after="20"/>
              <w:ind w:left="20"/>
              <w:jc w:val="both"/>
            </w:pPr>
            <w:r>
              <w:rPr>
                <w:rFonts w:ascii="Times New Roman"/>
                <w:b w:val="false"/>
                <w:i w:val="false"/>
                <w:color w:val="000000"/>
                <w:sz w:val="20"/>
              </w:rPr>
              <w:t>
Entandrophragma congoense A. Chev.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Ангола </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Кот-д’Ивуар</w:t>
            </w:r>
          </w:p>
          <w:p>
            <w:pPr>
              <w:spacing w:after="20"/>
              <w:ind w:left="20"/>
              <w:jc w:val="both"/>
            </w:pPr>
            <w:r>
              <w:rPr>
                <w:rFonts w:ascii="Times New Roman"/>
                <w:b w:val="false"/>
                <w:i w:val="false"/>
                <w:color w:val="000000"/>
                <w:sz w:val="20"/>
              </w:rPr>
              <w:t>
Экваторлық</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Гана</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Уганда</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Acuminata,</w:t>
            </w:r>
          </w:p>
          <w:p>
            <w:pPr>
              <w:spacing w:after="20"/>
              <w:ind w:left="20"/>
              <w:jc w:val="both"/>
            </w:pPr>
            <w:r>
              <w:rPr>
                <w:rFonts w:ascii="Times New Roman"/>
                <w:b w:val="false"/>
                <w:i w:val="false"/>
                <w:color w:val="000000"/>
                <w:sz w:val="20"/>
              </w:rPr>
              <w:t>
Livuité</w:t>
            </w:r>
          </w:p>
          <w:p>
            <w:pPr>
              <w:spacing w:after="20"/>
              <w:ind w:left="20"/>
              <w:jc w:val="both"/>
            </w:pPr>
            <w:r>
              <w:rPr>
                <w:rFonts w:ascii="Times New Roman"/>
                <w:b w:val="false"/>
                <w:i w:val="false"/>
                <w:color w:val="000000"/>
                <w:sz w:val="20"/>
              </w:rPr>
              <w:t>
Kiluka</w:t>
            </w:r>
          </w:p>
          <w:p>
            <w:pPr>
              <w:spacing w:after="20"/>
              <w:ind w:left="20"/>
              <w:jc w:val="both"/>
            </w:pPr>
            <w:r>
              <w:rPr>
                <w:rFonts w:ascii="Times New Roman"/>
                <w:b w:val="false"/>
                <w:i w:val="false"/>
                <w:color w:val="000000"/>
                <w:sz w:val="20"/>
              </w:rPr>
              <w:t>
Tiama</w:t>
            </w:r>
          </w:p>
          <w:p>
            <w:pPr>
              <w:spacing w:after="20"/>
              <w:ind w:left="20"/>
              <w:jc w:val="both"/>
            </w:pPr>
            <w:r>
              <w:rPr>
                <w:rFonts w:ascii="Times New Roman"/>
                <w:b w:val="false"/>
                <w:i w:val="false"/>
                <w:color w:val="000000"/>
                <w:sz w:val="20"/>
              </w:rPr>
              <w:t>
Dongomanguila</w:t>
            </w:r>
          </w:p>
          <w:p>
            <w:pPr>
              <w:spacing w:after="20"/>
              <w:ind w:left="20"/>
              <w:jc w:val="both"/>
            </w:pPr>
            <w:r>
              <w:rPr>
                <w:rFonts w:ascii="Times New Roman"/>
                <w:b w:val="false"/>
                <w:i w:val="false"/>
                <w:color w:val="000000"/>
                <w:sz w:val="20"/>
              </w:rPr>
              <w:t>
Abeubêgne</w:t>
            </w:r>
          </w:p>
          <w:p>
            <w:pPr>
              <w:spacing w:after="20"/>
              <w:ind w:left="20"/>
              <w:jc w:val="both"/>
            </w:pPr>
            <w:r>
              <w:rPr>
                <w:rFonts w:ascii="Times New Roman"/>
                <w:b w:val="false"/>
                <w:i w:val="false"/>
                <w:color w:val="000000"/>
                <w:sz w:val="20"/>
              </w:rPr>
              <w:t>
Edinam</w:t>
            </w:r>
          </w:p>
          <w:p>
            <w:pPr>
              <w:spacing w:after="20"/>
              <w:ind w:left="20"/>
              <w:jc w:val="both"/>
            </w:pPr>
            <w:r>
              <w:rPr>
                <w:rFonts w:ascii="Times New Roman"/>
                <w:b w:val="false"/>
                <w:i w:val="false"/>
                <w:color w:val="000000"/>
                <w:sz w:val="20"/>
              </w:rPr>
              <w:t>
Gêdu-Nohor</w:t>
            </w:r>
          </w:p>
          <w:p>
            <w:pPr>
              <w:spacing w:after="20"/>
              <w:ind w:left="20"/>
              <w:jc w:val="both"/>
            </w:pPr>
            <w:r>
              <w:rPr>
                <w:rFonts w:ascii="Times New Roman"/>
                <w:b w:val="false"/>
                <w:i w:val="false"/>
                <w:color w:val="000000"/>
                <w:sz w:val="20"/>
              </w:rPr>
              <w:t>
Mukusu</w:t>
            </w:r>
          </w:p>
          <w:p>
            <w:pPr>
              <w:spacing w:after="20"/>
              <w:ind w:left="20"/>
              <w:jc w:val="both"/>
            </w:pPr>
            <w:r>
              <w:rPr>
                <w:rFonts w:ascii="Times New Roman"/>
                <w:b w:val="false"/>
                <w:i w:val="false"/>
                <w:color w:val="000000"/>
                <w:sz w:val="20"/>
              </w:rPr>
              <w:t>
Lifaki,</w:t>
            </w:r>
          </w:p>
          <w:p>
            <w:pPr>
              <w:spacing w:after="20"/>
              <w:ind w:left="20"/>
              <w:jc w:val="both"/>
            </w:pPr>
            <w:r>
              <w:rPr>
                <w:rFonts w:ascii="Times New Roman"/>
                <w:b w:val="false"/>
                <w:i w:val="false"/>
                <w:color w:val="000000"/>
                <w:sz w:val="20"/>
              </w:rPr>
              <w:t>
Vovo</w:t>
            </w:r>
          </w:p>
          <w:p>
            <w:pPr>
              <w:spacing w:after="20"/>
              <w:ind w:left="20"/>
              <w:jc w:val="both"/>
            </w:pPr>
            <w:r>
              <w:rPr>
                <w:rFonts w:ascii="Times New Roman"/>
                <w:b w:val="false"/>
                <w:i w:val="false"/>
                <w:color w:val="000000"/>
                <w:sz w:val="20"/>
              </w:rPr>
              <w:t>
Tiama-Mahagoni</w:t>
            </w:r>
          </w:p>
          <w:p>
            <w:pPr>
              <w:spacing w:after="20"/>
              <w:ind w:left="20"/>
              <w:jc w:val="both"/>
            </w:pPr>
            <w:r>
              <w:rPr>
                <w:rFonts w:ascii="Times New Roman"/>
                <w:b w:val="false"/>
                <w:i w:val="false"/>
                <w:color w:val="000000"/>
                <w:sz w:val="20"/>
              </w:rPr>
              <w:t>
Gêdu-Nohor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Timbo </w:t>
            </w:r>
          </w:p>
          <w:p>
            <w:pPr>
              <w:spacing w:after="20"/>
              <w:ind w:left="20"/>
              <w:jc w:val="both"/>
            </w:pPr>
            <w:r>
              <w:rPr>
                <w:rFonts w:ascii="Times New Roman"/>
                <w:b w:val="false"/>
                <w:i w:val="false"/>
                <w:color w:val="000000"/>
                <w:sz w:val="20"/>
              </w:rPr>
              <w:t xml:space="preserve">Бұршақ сынды орама энтеролобиум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Enterolobium contortisiliquum (Vell.) Morong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Америка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Caro-Caro,</w:t>
            </w:r>
          </w:p>
          <w:p>
            <w:pPr>
              <w:spacing w:after="20"/>
              <w:ind w:left="20"/>
              <w:jc w:val="both"/>
            </w:pPr>
            <w:r>
              <w:rPr>
                <w:rFonts w:ascii="Times New Roman"/>
                <w:b w:val="false"/>
                <w:i w:val="false"/>
                <w:color w:val="000000"/>
                <w:sz w:val="20"/>
              </w:rPr>
              <w:t>
Orejero,</w:t>
            </w:r>
          </w:p>
          <w:p>
            <w:pPr>
              <w:spacing w:after="20"/>
              <w:ind w:left="20"/>
              <w:jc w:val="both"/>
            </w:pPr>
            <w:r>
              <w:rPr>
                <w:rFonts w:ascii="Times New Roman"/>
                <w:b w:val="false"/>
                <w:i w:val="false"/>
                <w:color w:val="000000"/>
                <w:sz w:val="20"/>
              </w:rPr>
              <w:t>
Pacara Earpod Tree,</w:t>
            </w:r>
          </w:p>
          <w:p>
            <w:pPr>
              <w:spacing w:after="20"/>
              <w:ind w:left="20"/>
              <w:jc w:val="both"/>
            </w:pPr>
            <w:r>
              <w:rPr>
                <w:rFonts w:ascii="Times New Roman"/>
                <w:b w:val="false"/>
                <w:i w:val="false"/>
                <w:color w:val="000000"/>
                <w:sz w:val="20"/>
              </w:rPr>
              <w:t>
Tamboril,</w:t>
            </w:r>
          </w:p>
          <w:p>
            <w:pPr>
              <w:spacing w:after="20"/>
              <w:ind w:left="20"/>
              <w:jc w:val="both"/>
            </w:pPr>
            <w:r>
              <w:rPr>
                <w:rFonts w:ascii="Times New Roman"/>
                <w:b w:val="false"/>
                <w:i w:val="false"/>
                <w:color w:val="000000"/>
                <w:sz w:val="20"/>
              </w:rPr>
              <w:t>
Timbo-Colorado,</w:t>
            </w:r>
          </w:p>
          <w:p>
            <w:pPr>
              <w:spacing w:after="20"/>
              <w:ind w:left="20"/>
              <w:jc w:val="both"/>
            </w:pPr>
            <w:r>
              <w:rPr>
                <w:rFonts w:ascii="Times New Roman"/>
                <w:b w:val="false"/>
                <w:i w:val="false"/>
                <w:color w:val="000000"/>
                <w:sz w:val="20"/>
              </w:rPr>
              <w:t>
Timbo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Tipa </w:t>
            </w:r>
          </w:p>
          <w:p>
            <w:pPr>
              <w:spacing w:after="20"/>
              <w:ind w:left="20"/>
              <w:jc w:val="both"/>
            </w:pPr>
            <w:r>
              <w:rPr>
                <w:rFonts w:ascii="Times New Roman"/>
                <w:b w:val="false"/>
                <w:i w:val="false"/>
                <w:color w:val="000000"/>
                <w:sz w:val="20"/>
              </w:rPr>
              <w:t>Типуана типу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Tipuana tipu O. Ktze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Tola</w:t>
            </w:r>
          </w:p>
          <w:p>
            <w:pPr>
              <w:spacing w:after="20"/>
              <w:ind w:left="20"/>
              <w:jc w:val="both"/>
            </w:pPr>
            <w:r>
              <w:rPr>
                <w:rFonts w:ascii="Times New Roman"/>
                <w:b w:val="false"/>
                <w:i w:val="false"/>
                <w:color w:val="000000"/>
                <w:sz w:val="20"/>
              </w:rPr>
              <w:t>
(Oduma)</w:t>
            </w:r>
          </w:p>
          <w:p>
            <w:pPr>
              <w:spacing w:after="20"/>
              <w:ind w:left="20"/>
              <w:jc w:val="both"/>
            </w:pPr>
            <w:r>
              <w:rPr>
                <w:rFonts w:ascii="Times New Roman"/>
                <w:b w:val="false"/>
                <w:i w:val="false"/>
                <w:color w:val="000000"/>
                <w:sz w:val="20"/>
              </w:rPr>
              <w:t xml:space="preserve">[Бальзамды госсвейлеродендрон]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Gossweilerodendron balsamiferum Harms</w:t>
            </w:r>
          </w:p>
          <w:p>
            <w:pPr>
              <w:spacing w:after="20"/>
              <w:ind w:left="20"/>
              <w:jc w:val="both"/>
            </w:pPr>
            <w:r>
              <w:rPr>
                <w:rFonts w:ascii="Times New Roman"/>
                <w:b w:val="false"/>
                <w:i w:val="false"/>
                <w:color w:val="000000"/>
                <w:sz w:val="20"/>
              </w:rPr>
              <w:t>
Gossweilerodendron joveri Normand ex Aubrev.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Ангола </w:t>
            </w:r>
          </w:p>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Tola branca</w:t>
            </w:r>
          </w:p>
          <w:p>
            <w:pPr>
              <w:spacing w:after="20"/>
              <w:ind w:left="20"/>
              <w:jc w:val="both"/>
            </w:pPr>
            <w:r>
              <w:rPr>
                <w:rFonts w:ascii="Times New Roman"/>
                <w:b w:val="false"/>
                <w:i w:val="false"/>
                <w:color w:val="000000"/>
                <w:sz w:val="20"/>
              </w:rPr>
              <w:t>
Sinedon</w:t>
            </w:r>
          </w:p>
          <w:p>
            <w:pPr>
              <w:spacing w:after="20"/>
              <w:ind w:left="20"/>
              <w:jc w:val="both"/>
            </w:pPr>
            <w:r>
              <w:rPr>
                <w:rFonts w:ascii="Times New Roman"/>
                <w:b w:val="false"/>
                <w:i w:val="false"/>
                <w:color w:val="000000"/>
                <w:sz w:val="20"/>
              </w:rPr>
              <w:t>
Tola,</w:t>
            </w:r>
          </w:p>
          <w:p>
            <w:pPr>
              <w:spacing w:after="20"/>
              <w:ind w:left="20"/>
              <w:jc w:val="both"/>
            </w:pPr>
            <w:r>
              <w:rPr>
                <w:rFonts w:ascii="Times New Roman"/>
                <w:b w:val="false"/>
                <w:i w:val="false"/>
                <w:color w:val="000000"/>
                <w:sz w:val="20"/>
              </w:rPr>
              <w:t>
Tola blanc</w:t>
            </w:r>
          </w:p>
          <w:p>
            <w:pPr>
              <w:spacing w:after="20"/>
              <w:ind w:left="20"/>
              <w:jc w:val="both"/>
            </w:pPr>
            <w:r>
              <w:rPr>
                <w:rFonts w:ascii="Times New Roman"/>
                <w:b w:val="false"/>
                <w:i w:val="false"/>
                <w:color w:val="000000"/>
                <w:sz w:val="20"/>
              </w:rPr>
              <w:t>
Emolo</w:t>
            </w:r>
          </w:p>
          <w:p>
            <w:pPr>
              <w:spacing w:after="20"/>
              <w:ind w:left="20"/>
              <w:jc w:val="both"/>
            </w:pPr>
            <w:r>
              <w:rPr>
                <w:rFonts w:ascii="Times New Roman"/>
                <w:b w:val="false"/>
                <w:i w:val="false"/>
                <w:color w:val="000000"/>
                <w:sz w:val="20"/>
              </w:rPr>
              <w:t>
Agba</w:t>
            </w:r>
          </w:p>
          <w:p>
            <w:pPr>
              <w:spacing w:after="20"/>
              <w:ind w:left="20"/>
              <w:jc w:val="both"/>
            </w:pPr>
            <w:r>
              <w:rPr>
                <w:rFonts w:ascii="Times New Roman"/>
                <w:b w:val="false"/>
                <w:i w:val="false"/>
                <w:color w:val="000000"/>
                <w:sz w:val="20"/>
              </w:rPr>
              <w:t>
Ntola</w:t>
            </w:r>
          </w:p>
          <w:p>
            <w:pPr>
              <w:spacing w:after="20"/>
              <w:ind w:left="20"/>
              <w:jc w:val="both"/>
            </w:pPr>
            <w:r>
              <w:rPr>
                <w:rFonts w:ascii="Times New Roman"/>
                <w:b w:val="false"/>
                <w:i w:val="false"/>
                <w:color w:val="000000"/>
                <w:sz w:val="20"/>
              </w:rPr>
              <w:t>
Agba,</w:t>
            </w:r>
          </w:p>
          <w:p>
            <w:pPr>
              <w:spacing w:after="20"/>
              <w:ind w:left="20"/>
              <w:jc w:val="both"/>
            </w:pPr>
            <w:r>
              <w:rPr>
                <w:rFonts w:ascii="Times New Roman"/>
                <w:b w:val="false"/>
                <w:i w:val="false"/>
                <w:color w:val="000000"/>
                <w:sz w:val="20"/>
              </w:rPr>
              <w:t>
Tola branca</w:t>
            </w:r>
          </w:p>
          <w:p>
            <w:pPr>
              <w:spacing w:after="20"/>
              <w:ind w:left="20"/>
              <w:jc w:val="both"/>
            </w:pPr>
            <w:r>
              <w:rPr>
                <w:rFonts w:ascii="Times New Roman"/>
                <w:b w:val="false"/>
                <w:i w:val="false"/>
                <w:color w:val="000000"/>
                <w:sz w:val="20"/>
              </w:rPr>
              <w:t>
Agba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Toubaouaté</w:t>
            </w:r>
          </w:p>
          <w:p>
            <w:pPr>
              <w:spacing w:after="20"/>
              <w:ind w:left="20"/>
              <w:jc w:val="both"/>
            </w:pPr>
            <w:r>
              <w:rPr>
                <w:rFonts w:ascii="Times New Roman"/>
                <w:b w:val="false"/>
                <w:i w:val="false"/>
                <w:color w:val="000000"/>
                <w:sz w:val="20"/>
              </w:rPr>
              <w:t>
Диделотиа бревипаницулата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Didelotia brevipaniculata J. Léon.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Trebol Платимисциум</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Platymiscium spp.</w:t>
            </w:r>
          </w:p>
          <w:p>
            <w:pPr>
              <w:spacing w:after="20"/>
              <w:ind w:left="20"/>
              <w:jc w:val="both"/>
            </w:pPr>
            <w:r>
              <w:rPr>
                <w:rFonts w:ascii="Times New Roman"/>
                <w:b w:val="false"/>
                <w:i w:val="false"/>
                <w:color w:val="000000"/>
                <w:sz w:val="20"/>
              </w:rPr>
              <w:t>
Platycyamus regnellii Benth.</w:t>
            </w:r>
          </w:p>
          <w:p>
            <w:pPr>
              <w:spacing w:after="20"/>
              <w:ind w:left="20"/>
              <w:jc w:val="both"/>
            </w:pPr>
            <w:r>
              <w:rPr>
                <w:rFonts w:ascii="Times New Roman"/>
                <w:b w:val="false"/>
                <w:i w:val="false"/>
                <w:color w:val="000000"/>
                <w:sz w:val="20"/>
              </w:rPr>
              <w:t>
Platymiscium pinnatum (Jacq.) Dugand</w:t>
            </w:r>
          </w:p>
          <w:p>
            <w:pPr>
              <w:spacing w:after="20"/>
              <w:ind w:left="20"/>
              <w:jc w:val="both"/>
            </w:pPr>
            <w:r>
              <w:rPr>
                <w:rFonts w:ascii="Times New Roman"/>
                <w:b w:val="false"/>
                <w:i w:val="false"/>
                <w:color w:val="000000"/>
                <w:sz w:val="20"/>
              </w:rPr>
              <w:t>
Platymiscium trinitatis Benth.</w:t>
            </w:r>
          </w:p>
          <w:p>
            <w:pPr>
              <w:spacing w:after="20"/>
              <w:ind w:left="20"/>
              <w:jc w:val="both"/>
            </w:pPr>
            <w:r>
              <w:rPr>
                <w:rFonts w:ascii="Times New Roman"/>
                <w:b w:val="false"/>
                <w:i w:val="false"/>
                <w:color w:val="000000"/>
                <w:sz w:val="20"/>
              </w:rPr>
              <w:t xml:space="preserve">
(Syn. Platymiscium duckei Hub.) </w:t>
            </w:r>
          </w:p>
          <w:p>
            <w:pPr>
              <w:spacing w:after="20"/>
              <w:ind w:left="20"/>
              <w:jc w:val="both"/>
            </w:pPr>
            <w:r>
              <w:rPr>
                <w:rFonts w:ascii="Times New Roman"/>
                <w:b w:val="false"/>
                <w:i w:val="false"/>
                <w:color w:val="000000"/>
                <w:sz w:val="20"/>
              </w:rPr>
              <w:t>
Platymiscium ulei Harms.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Коста-Рика</w:t>
            </w:r>
          </w:p>
          <w:p>
            <w:pPr>
              <w:spacing w:after="20"/>
              <w:ind w:left="20"/>
              <w:jc w:val="both"/>
            </w:pPr>
            <w:r>
              <w:rPr>
                <w:rFonts w:ascii="Times New Roman"/>
                <w:b w:val="false"/>
                <w:i w:val="false"/>
                <w:color w:val="000000"/>
                <w:sz w:val="20"/>
              </w:rPr>
              <w:t>
Сальвадор</w:t>
            </w:r>
          </w:p>
          <w:p>
            <w:pPr>
              <w:spacing w:after="20"/>
              <w:ind w:left="20"/>
              <w:jc w:val="both"/>
            </w:pPr>
            <w:r>
              <w:rPr>
                <w:rFonts w:ascii="Times New Roman"/>
                <w:b w:val="false"/>
                <w:i w:val="false"/>
                <w:color w:val="000000"/>
                <w:sz w:val="20"/>
              </w:rPr>
              <w:t>
Гондурас</w:t>
            </w:r>
          </w:p>
          <w:p>
            <w:pPr>
              <w:spacing w:after="20"/>
              <w:ind w:left="20"/>
              <w:jc w:val="both"/>
            </w:pPr>
            <w:r>
              <w:rPr>
                <w:rFonts w:ascii="Times New Roman"/>
                <w:b w:val="false"/>
                <w:i w:val="false"/>
                <w:color w:val="000000"/>
                <w:sz w:val="20"/>
              </w:rPr>
              <w:t>
Мексика</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Венесуэла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Granadillo</w:t>
            </w:r>
          </w:p>
          <w:p>
            <w:pPr>
              <w:spacing w:after="20"/>
              <w:ind w:left="20"/>
              <w:jc w:val="both"/>
            </w:pPr>
            <w:r>
              <w:rPr>
                <w:rFonts w:ascii="Times New Roman"/>
                <w:b w:val="false"/>
                <w:i w:val="false"/>
                <w:color w:val="000000"/>
                <w:sz w:val="20"/>
              </w:rPr>
              <w:t>
Jacaranda do Brejo,</w:t>
            </w:r>
          </w:p>
          <w:p>
            <w:pPr>
              <w:spacing w:after="20"/>
              <w:ind w:left="20"/>
              <w:jc w:val="both"/>
            </w:pPr>
            <w:r>
              <w:rPr>
                <w:rFonts w:ascii="Times New Roman"/>
                <w:b w:val="false"/>
                <w:i w:val="false"/>
                <w:color w:val="000000"/>
                <w:sz w:val="20"/>
              </w:rPr>
              <w:t>
Macacauba</w:t>
            </w:r>
          </w:p>
          <w:p>
            <w:pPr>
              <w:spacing w:after="20"/>
              <w:ind w:left="20"/>
              <w:jc w:val="both"/>
            </w:pPr>
            <w:r>
              <w:rPr>
                <w:rFonts w:ascii="Times New Roman"/>
                <w:b w:val="false"/>
                <w:i w:val="false"/>
                <w:color w:val="000000"/>
                <w:sz w:val="20"/>
              </w:rPr>
              <w:t>
Guayacan trebol,</w:t>
            </w:r>
          </w:p>
          <w:p>
            <w:pPr>
              <w:spacing w:after="20"/>
              <w:ind w:left="20"/>
              <w:jc w:val="both"/>
            </w:pPr>
            <w:r>
              <w:rPr>
                <w:rFonts w:ascii="Times New Roman"/>
                <w:b w:val="false"/>
                <w:i w:val="false"/>
                <w:color w:val="000000"/>
                <w:sz w:val="20"/>
              </w:rPr>
              <w:t>
Trebol</w:t>
            </w:r>
          </w:p>
          <w:p>
            <w:pPr>
              <w:spacing w:after="20"/>
              <w:ind w:left="20"/>
              <w:jc w:val="both"/>
            </w:pPr>
            <w:r>
              <w:rPr>
                <w:rFonts w:ascii="Times New Roman"/>
                <w:b w:val="false"/>
                <w:i w:val="false"/>
                <w:color w:val="000000"/>
                <w:sz w:val="20"/>
              </w:rPr>
              <w:t>
Coyote,</w:t>
            </w:r>
          </w:p>
          <w:p>
            <w:pPr>
              <w:spacing w:after="20"/>
              <w:ind w:left="20"/>
              <w:jc w:val="both"/>
            </w:pPr>
            <w:r>
              <w:rPr>
                <w:rFonts w:ascii="Times New Roman"/>
                <w:b w:val="false"/>
                <w:i w:val="false"/>
                <w:color w:val="000000"/>
                <w:sz w:val="20"/>
              </w:rPr>
              <w:t>
Cristobal</w:t>
            </w:r>
          </w:p>
          <w:p>
            <w:pPr>
              <w:spacing w:after="20"/>
              <w:ind w:left="20"/>
              <w:jc w:val="both"/>
            </w:pPr>
            <w:r>
              <w:rPr>
                <w:rFonts w:ascii="Times New Roman"/>
                <w:b w:val="false"/>
                <w:i w:val="false"/>
                <w:color w:val="000000"/>
                <w:sz w:val="20"/>
              </w:rPr>
              <w:t>
Granadillo</w:t>
            </w:r>
          </w:p>
          <w:p>
            <w:pPr>
              <w:spacing w:after="20"/>
              <w:ind w:left="20"/>
              <w:jc w:val="both"/>
            </w:pPr>
            <w:r>
              <w:rPr>
                <w:rFonts w:ascii="Times New Roman"/>
                <w:b w:val="false"/>
                <w:i w:val="false"/>
                <w:color w:val="000000"/>
                <w:sz w:val="20"/>
              </w:rPr>
              <w:t>
Granadillo</w:t>
            </w:r>
          </w:p>
          <w:p>
            <w:pPr>
              <w:spacing w:after="20"/>
              <w:ind w:left="20"/>
              <w:jc w:val="both"/>
            </w:pPr>
            <w:r>
              <w:rPr>
                <w:rFonts w:ascii="Times New Roman"/>
                <w:b w:val="false"/>
                <w:i w:val="false"/>
                <w:color w:val="000000"/>
                <w:sz w:val="20"/>
              </w:rPr>
              <w:t>
Granadillo</w:t>
            </w:r>
          </w:p>
          <w:p>
            <w:pPr>
              <w:spacing w:after="20"/>
              <w:ind w:left="20"/>
              <w:jc w:val="both"/>
            </w:pPr>
            <w:r>
              <w:rPr>
                <w:rFonts w:ascii="Times New Roman"/>
                <w:b w:val="false"/>
                <w:i w:val="false"/>
                <w:color w:val="000000"/>
                <w:sz w:val="20"/>
              </w:rPr>
              <w:t>
Cumaseba</w:t>
            </w:r>
          </w:p>
          <w:p>
            <w:pPr>
              <w:spacing w:after="20"/>
              <w:ind w:left="20"/>
              <w:jc w:val="both"/>
            </w:pPr>
            <w:r>
              <w:rPr>
                <w:rFonts w:ascii="Times New Roman"/>
                <w:b w:val="false"/>
                <w:i w:val="false"/>
                <w:color w:val="000000"/>
                <w:sz w:val="20"/>
              </w:rPr>
              <w:t>
Roble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Tsanya</w:t>
            </w:r>
          </w:p>
          <w:p>
            <w:pPr>
              <w:spacing w:after="20"/>
              <w:ind w:left="20"/>
              <w:jc w:val="both"/>
            </w:pPr>
            <w:r>
              <w:rPr>
                <w:rFonts w:ascii="Times New Roman"/>
                <w:b w:val="false"/>
                <w:i w:val="false"/>
                <w:color w:val="000000"/>
                <w:sz w:val="20"/>
              </w:rPr>
              <w:t>Тсания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Pausinystalia macroceras Pierre ex Beille</w:t>
            </w:r>
          </w:p>
          <w:p>
            <w:pPr>
              <w:spacing w:after="20"/>
              <w:ind w:left="20"/>
              <w:jc w:val="both"/>
            </w:pPr>
            <w:r>
              <w:rPr>
                <w:rFonts w:ascii="Times New Roman"/>
                <w:b w:val="false"/>
                <w:i w:val="false"/>
                <w:color w:val="000000"/>
                <w:sz w:val="20"/>
              </w:rPr>
              <w:t xml:space="preserve">
(Syn. Corynanthe bequaertii De Wild.) </w:t>
            </w:r>
          </w:p>
          <w:p>
            <w:pPr>
              <w:spacing w:after="20"/>
              <w:ind w:left="20"/>
              <w:jc w:val="both"/>
            </w:pPr>
            <w:r>
              <w:rPr>
                <w:rFonts w:ascii="Times New Roman"/>
                <w:b w:val="false"/>
                <w:i w:val="false"/>
                <w:color w:val="000000"/>
                <w:sz w:val="20"/>
              </w:rPr>
              <w:t>
Corynanthe paniculata Welw.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Tualang </w:t>
            </w:r>
          </w:p>
          <w:p>
            <w:pPr>
              <w:spacing w:after="20"/>
              <w:ind w:left="20"/>
              <w:jc w:val="both"/>
            </w:pPr>
            <w:r>
              <w:rPr>
                <w:rFonts w:ascii="Times New Roman"/>
                <w:b w:val="false"/>
                <w:i w:val="false"/>
                <w:color w:val="000000"/>
                <w:sz w:val="20"/>
              </w:rPr>
              <w:t xml:space="preserve">Биік коомпассия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Koompassia excelsa (Becc.) Taub.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Шығыс Азия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Honey Bee Tree,</w:t>
            </w:r>
          </w:p>
          <w:p>
            <w:pPr>
              <w:spacing w:after="20"/>
              <w:ind w:left="20"/>
              <w:jc w:val="both"/>
            </w:pPr>
            <w:r>
              <w:rPr>
                <w:rFonts w:ascii="Times New Roman"/>
                <w:b w:val="false"/>
                <w:i w:val="false"/>
                <w:color w:val="000000"/>
                <w:sz w:val="20"/>
              </w:rPr>
              <w:t>
Mangaris,</w:t>
            </w:r>
          </w:p>
          <w:p>
            <w:pPr>
              <w:spacing w:after="20"/>
              <w:ind w:left="20"/>
              <w:jc w:val="both"/>
            </w:pPr>
            <w:r>
              <w:rPr>
                <w:rFonts w:ascii="Times New Roman"/>
                <w:b w:val="false"/>
                <w:i w:val="false"/>
                <w:color w:val="000000"/>
                <w:sz w:val="20"/>
              </w:rPr>
              <w:t>
Mengaris,</w:t>
            </w:r>
          </w:p>
          <w:p>
            <w:pPr>
              <w:spacing w:after="20"/>
              <w:ind w:left="20"/>
              <w:jc w:val="both"/>
            </w:pPr>
            <w:r>
              <w:rPr>
                <w:rFonts w:ascii="Times New Roman"/>
                <w:b w:val="false"/>
                <w:i w:val="false"/>
                <w:color w:val="000000"/>
                <w:sz w:val="20"/>
              </w:rPr>
              <w:t>
Toale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Umgusi </w:t>
            </w:r>
          </w:p>
          <w:p>
            <w:pPr>
              <w:spacing w:after="20"/>
              <w:ind w:left="20"/>
              <w:jc w:val="both"/>
            </w:pPr>
            <w:r>
              <w:rPr>
                <w:rFonts w:ascii="Times New Roman"/>
                <w:b w:val="false"/>
                <w:i w:val="false"/>
                <w:color w:val="000000"/>
                <w:sz w:val="20"/>
              </w:rPr>
              <w:t xml:space="preserve">Қосарлы дайкиэя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Baikiaea plurijuga Harms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Африка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Mukusi,</w:t>
            </w:r>
          </w:p>
          <w:p>
            <w:pPr>
              <w:spacing w:after="20"/>
              <w:ind w:left="20"/>
              <w:jc w:val="both"/>
            </w:pPr>
            <w:r>
              <w:rPr>
                <w:rFonts w:ascii="Times New Roman"/>
                <w:b w:val="false"/>
                <w:i w:val="false"/>
                <w:color w:val="000000"/>
                <w:sz w:val="20"/>
              </w:rPr>
              <w:t>
Rhodesian Teak,</w:t>
            </w:r>
          </w:p>
          <w:p>
            <w:pPr>
              <w:spacing w:after="20"/>
              <w:ind w:left="20"/>
              <w:jc w:val="both"/>
            </w:pPr>
            <w:r>
              <w:rPr>
                <w:rFonts w:ascii="Times New Roman"/>
                <w:b w:val="false"/>
                <w:i w:val="false"/>
                <w:color w:val="000000"/>
                <w:sz w:val="20"/>
              </w:rPr>
              <w:t>
Zambian Teak,</w:t>
            </w:r>
          </w:p>
          <w:p>
            <w:pPr>
              <w:spacing w:after="20"/>
              <w:ind w:left="20"/>
              <w:jc w:val="both"/>
            </w:pPr>
            <w:r>
              <w:rPr>
                <w:rFonts w:ascii="Times New Roman"/>
                <w:b w:val="false"/>
                <w:i w:val="false"/>
                <w:color w:val="000000"/>
                <w:sz w:val="20"/>
              </w:rPr>
              <w:t>
Zambesi Redwood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Umiri </w:t>
            </w:r>
          </w:p>
          <w:p>
            <w:pPr>
              <w:spacing w:after="20"/>
              <w:ind w:left="20"/>
              <w:jc w:val="both"/>
            </w:pPr>
            <w:r>
              <w:rPr>
                <w:rFonts w:ascii="Times New Roman"/>
                <w:b w:val="false"/>
                <w:i w:val="false"/>
                <w:color w:val="000000"/>
                <w:sz w:val="20"/>
              </w:rPr>
              <w:t xml:space="preserve">Бальзамды гумирия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Humiria balsamifera var. floribunda (Mart.) Cuatrec.</w:t>
            </w:r>
          </w:p>
          <w:p>
            <w:pPr>
              <w:spacing w:after="20"/>
              <w:ind w:left="20"/>
              <w:jc w:val="both"/>
            </w:pPr>
            <w:r>
              <w:rPr>
                <w:rFonts w:ascii="Times New Roman"/>
                <w:b w:val="false"/>
                <w:i w:val="false"/>
                <w:color w:val="000000"/>
                <w:sz w:val="20"/>
              </w:rPr>
              <w:t>
(Syn. Humiria floribunda Mart.)</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Колумбия</w:t>
            </w:r>
          </w:p>
          <w:p>
            <w:pPr>
              <w:spacing w:after="20"/>
              <w:ind w:left="20"/>
              <w:jc w:val="both"/>
            </w:pPr>
            <w:r>
              <w:rPr>
                <w:rFonts w:ascii="Times New Roman"/>
                <w:b w:val="false"/>
                <w:i w:val="false"/>
                <w:color w:val="000000"/>
                <w:sz w:val="20"/>
              </w:rPr>
              <w:t>
Эквадор</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xml:space="preserve">
Перу </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Венесуэла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Umiri</w:t>
            </w:r>
          </w:p>
          <w:p>
            <w:pPr>
              <w:spacing w:after="20"/>
              <w:ind w:left="20"/>
              <w:jc w:val="both"/>
            </w:pPr>
            <w:r>
              <w:rPr>
                <w:rFonts w:ascii="Times New Roman"/>
                <w:b w:val="false"/>
                <w:i w:val="false"/>
                <w:color w:val="000000"/>
                <w:sz w:val="20"/>
              </w:rPr>
              <w:t>
Oloroso</w:t>
            </w:r>
          </w:p>
          <w:p>
            <w:pPr>
              <w:spacing w:after="20"/>
              <w:ind w:left="20"/>
              <w:jc w:val="both"/>
            </w:pPr>
            <w:r>
              <w:rPr>
                <w:rFonts w:ascii="Times New Roman"/>
                <w:b w:val="false"/>
                <w:i w:val="false"/>
                <w:color w:val="000000"/>
                <w:sz w:val="20"/>
              </w:rPr>
              <w:t>
Chanul</w:t>
            </w:r>
          </w:p>
          <w:p>
            <w:pPr>
              <w:spacing w:after="20"/>
              <w:ind w:left="20"/>
              <w:jc w:val="both"/>
            </w:pPr>
            <w:r>
              <w:rPr>
                <w:rFonts w:ascii="Times New Roman"/>
                <w:b w:val="false"/>
                <w:i w:val="false"/>
                <w:color w:val="000000"/>
                <w:sz w:val="20"/>
              </w:rPr>
              <w:t>
Bois Rouge,</w:t>
            </w:r>
          </w:p>
          <w:p>
            <w:pPr>
              <w:spacing w:after="20"/>
              <w:ind w:left="20"/>
              <w:jc w:val="both"/>
            </w:pPr>
            <w:r>
              <w:rPr>
                <w:rFonts w:ascii="Times New Roman"/>
                <w:b w:val="false"/>
                <w:i w:val="false"/>
                <w:color w:val="000000"/>
                <w:sz w:val="20"/>
              </w:rPr>
              <w:t>
Houmiri</w:t>
            </w:r>
          </w:p>
          <w:p>
            <w:pPr>
              <w:spacing w:after="20"/>
              <w:ind w:left="20"/>
              <w:jc w:val="both"/>
            </w:pPr>
            <w:r>
              <w:rPr>
                <w:rFonts w:ascii="Times New Roman"/>
                <w:b w:val="false"/>
                <w:i w:val="false"/>
                <w:color w:val="000000"/>
                <w:sz w:val="20"/>
              </w:rPr>
              <w:t>
Bastard Bulletwood,</w:t>
            </w:r>
          </w:p>
          <w:p>
            <w:pPr>
              <w:spacing w:after="20"/>
              <w:ind w:left="20"/>
              <w:jc w:val="both"/>
            </w:pPr>
            <w:r>
              <w:rPr>
                <w:rFonts w:ascii="Times New Roman"/>
                <w:b w:val="false"/>
                <w:i w:val="false"/>
                <w:color w:val="000000"/>
                <w:sz w:val="20"/>
              </w:rPr>
              <w:t>
Meri,</w:t>
            </w:r>
          </w:p>
          <w:p>
            <w:pPr>
              <w:spacing w:after="20"/>
              <w:ind w:left="20"/>
              <w:jc w:val="both"/>
            </w:pPr>
            <w:r>
              <w:rPr>
                <w:rFonts w:ascii="Times New Roman"/>
                <w:b w:val="false"/>
                <w:i w:val="false"/>
                <w:color w:val="000000"/>
                <w:sz w:val="20"/>
              </w:rPr>
              <w:t>
Tauaranru,</w:t>
            </w:r>
          </w:p>
          <w:p>
            <w:pPr>
              <w:spacing w:after="20"/>
              <w:ind w:left="20"/>
              <w:jc w:val="both"/>
            </w:pPr>
            <w:r>
              <w:rPr>
                <w:rFonts w:ascii="Times New Roman"/>
                <w:b w:val="false"/>
                <w:i w:val="false"/>
                <w:color w:val="000000"/>
                <w:sz w:val="20"/>
              </w:rPr>
              <w:t>
Tauroniro</w:t>
            </w:r>
          </w:p>
          <w:p>
            <w:pPr>
              <w:spacing w:after="20"/>
              <w:ind w:left="20"/>
              <w:jc w:val="both"/>
            </w:pPr>
            <w:r>
              <w:rPr>
                <w:rFonts w:ascii="Times New Roman"/>
                <w:b w:val="false"/>
                <w:i w:val="false"/>
                <w:color w:val="000000"/>
                <w:sz w:val="20"/>
              </w:rPr>
              <w:t>
Quinilla Colorado</w:t>
            </w:r>
          </w:p>
          <w:p>
            <w:pPr>
              <w:spacing w:after="20"/>
              <w:ind w:left="20"/>
              <w:jc w:val="both"/>
            </w:pPr>
            <w:r>
              <w:rPr>
                <w:rFonts w:ascii="Times New Roman"/>
                <w:b w:val="false"/>
                <w:i w:val="false"/>
                <w:color w:val="000000"/>
                <w:sz w:val="20"/>
              </w:rPr>
              <w:t>
Basra Bolletrie,</w:t>
            </w:r>
          </w:p>
          <w:p>
            <w:pPr>
              <w:spacing w:after="20"/>
              <w:ind w:left="20"/>
              <w:jc w:val="both"/>
            </w:pPr>
            <w:r>
              <w:rPr>
                <w:rFonts w:ascii="Times New Roman"/>
                <w:b w:val="false"/>
                <w:i w:val="false"/>
                <w:color w:val="000000"/>
                <w:sz w:val="20"/>
              </w:rPr>
              <w:t>
Blakaberi,</w:t>
            </w:r>
          </w:p>
          <w:p>
            <w:pPr>
              <w:spacing w:after="20"/>
              <w:ind w:left="20"/>
              <w:jc w:val="both"/>
            </w:pPr>
            <w:r>
              <w:rPr>
                <w:rFonts w:ascii="Times New Roman"/>
                <w:b w:val="false"/>
                <w:i w:val="false"/>
                <w:color w:val="000000"/>
                <w:sz w:val="20"/>
              </w:rPr>
              <w:t>
Tawanonero</w:t>
            </w:r>
          </w:p>
          <w:p>
            <w:pPr>
              <w:spacing w:after="20"/>
              <w:ind w:left="20"/>
              <w:jc w:val="both"/>
            </w:pPr>
            <w:r>
              <w:rPr>
                <w:rFonts w:ascii="Times New Roman"/>
                <w:b w:val="false"/>
                <w:i w:val="false"/>
                <w:color w:val="000000"/>
                <w:sz w:val="20"/>
              </w:rPr>
              <w:t>
Nina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Urunday </w:t>
            </w:r>
          </w:p>
          <w:p>
            <w:pPr>
              <w:spacing w:after="20"/>
              <w:ind w:left="20"/>
              <w:jc w:val="both"/>
            </w:pPr>
            <w:r>
              <w:rPr>
                <w:rFonts w:ascii="Times New Roman"/>
                <w:b w:val="false"/>
                <w:i w:val="false"/>
                <w:color w:val="000000"/>
                <w:sz w:val="20"/>
              </w:rPr>
              <w:t>Урундай</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Astronium balansae Engl. </w:t>
            </w:r>
          </w:p>
          <w:p>
            <w:pPr>
              <w:spacing w:after="20"/>
              <w:ind w:left="20"/>
              <w:jc w:val="both"/>
            </w:pPr>
            <w:r>
              <w:rPr>
                <w:rFonts w:ascii="Times New Roman"/>
                <w:b w:val="false"/>
                <w:i w:val="false"/>
                <w:color w:val="000000"/>
                <w:sz w:val="20"/>
              </w:rPr>
              <w:t>
Astronium concinnum Schott</w:t>
            </w:r>
          </w:p>
          <w:p>
            <w:pPr>
              <w:spacing w:after="20"/>
              <w:ind w:left="20"/>
              <w:jc w:val="both"/>
            </w:pPr>
            <w:r>
              <w:rPr>
                <w:rFonts w:ascii="Times New Roman"/>
                <w:b w:val="false"/>
                <w:i w:val="false"/>
                <w:color w:val="000000"/>
                <w:sz w:val="20"/>
              </w:rPr>
              <w:t>
Astronium graveolens Jacq.</w:t>
            </w:r>
          </w:p>
          <w:p>
            <w:pPr>
              <w:spacing w:after="20"/>
              <w:ind w:left="20"/>
              <w:jc w:val="both"/>
            </w:pPr>
            <w:r>
              <w:rPr>
                <w:rFonts w:ascii="Times New Roman"/>
                <w:b w:val="false"/>
                <w:i w:val="false"/>
                <w:color w:val="000000"/>
                <w:sz w:val="20"/>
              </w:rPr>
              <w:t>
Astronium urundeuva Engl.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p>
            <w:pPr>
              <w:spacing w:after="20"/>
              <w:ind w:left="20"/>
              <w:jc w:val="both"/>
            </w:pPr>
            <w:r>
              <w:rPr>
                <w:rFonts w:ascii="Times New Roman"/>
                <w:b w:val="false"/>
                <w:i w:val="false"/>
                <w:color w:val="000000"/>
                <w:sz w:val="20"/>
              </w:rPr>
              <w:t>
Боливия</w:t>
            </w:r>
          </w:p>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Парагвай</w:t>
            </w:r>
          </w:p>
          <w:p>
            <w:pPr>
              <w:spacing w:after="20"/>
              <w:ind w:left="20"/>
              <w:jc w:val="both"/>
            </w:pPr>
            <w:r>
              <w:rPr>
                <w:rFonts w:ascii="Times New Roman"/>
                <w:b w:val="false"/>
                <w:i w:val="false"/>
                <w:color w:val="000000"/>
                <w:sz w:val="20"/>
              </w:rPr>
              <w:t>
Орталық және Оңтүстік Америка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Urunday del Noroeste,</w:t>
            </w:r>
          </w:p>
          <w:p>
            <w:pPr>
              <w:spacing w:after="20"/>
              <w:ind w:left="20"/>
              <w:jc w:val="both"/>
            </w:pPr>
            <w:r>
              <w:rPr>
                <w:rFonts w:ascii="Times New Roman"/>
                <w:b w:val="false"/>
                <w:i w:val="false"/>
                <w:color w:val="000000"/>
                <w:sz w:val="20"/>
              </w:rPr>
              <w:t>
Urunday-Mi,</w:t>
            </w:r>
          </w:p>
          <w:p>
            <w:pPr>
              <w:spacing w:after="20"/>
              <w:ind w:left="20"/>
              <w:jc w:val="both"/>
            </w:pPr>
            <w:r>
              <w:rPr>
                <w:rFonts w:ascii="Times New Roman"/>
                <w:b w:val="false"/>
                <w:i w:val="false"/>
                <w:color w:val="000000"/>
                <w:sz w:val="20"/>
              </w:rPr>
              <w:t>
Urundel</w:t>
            </w:r>
          </w:p>
          <w:p>
            <w:pPr>
              <w:spacing w:after="20"/>
              <w:ind w:left="20"/>
              <w:jc w:val="both"/>
            </w:pPr>
            <w:r>
              <w:rPr>
                <w:rFonts w:ascii="Times New Roman"/>
                <w:b w:val="false"/>
                <w:i w:val="false"/>
                <w:color w:val="000000"/>
                <w:sz w:val="20"/>
              </w:rPr>
              <w:t>
Cuchi</w:t>
            </w:r>
          </w:p>
          <w:p>
            <w:pPr>
              <w:spacing w:after="20"/>
              <w:ind w:left="20"/>
              <w:jc w:val="both"/>
            </w:pPr>
            <w:r>
              <w:rPr>
                <w:rFonts w:ascii="Times New Roman"/>
                <w:b w:val="false"/>
                <w:i w:val="false"/>
                <w:color w:val="000000"/>
                <w:sz w:val="20"/>
              </w:rPr>
              <w:t>
Arindeúva,</w:t>
            </w:r>
          </w:p>
          <w:p>
            <w:pPr>
              <w:spacing w:after="20"/>
              <w:ind w:left="20"/>
              <w:jc w:val="both"/>
            </w:pPr>
            <w:r>
              <w:rPr>
                <w:rFonts w:ascii="Times New Roman"/>
                <w:b w:val="false"/>
                <w:i w:val="false"/>
                <w:color w:val="000000"/>
                <w:sz w:val="20"/>
              </w:rPr>
              <w:t>
Aroeira-do-Sertão,</w:t>
            </w:r>
          </w:p>
          <w:p>
            <w:pPr>
              <w:spacing w:after="20"/>
              <w:ind w:left="20"/>
              <w:jc w:val="both"/>
            </w:pPr>
            <w:r>
              <w:rPr>
                <w:rFonts w:ascii="Times New Roman"/>
                <w:b w:val="false"/>
                <w:i w:val="false"/>
                <w:color w:val="000000"/>
                <w:sz w:val="20"/>
              </w:rPr>
              <w:t>
Aroeira Preta,</w:t>
            </w:r>
          </w:p>
          <w:p>
            <w:pPr>
              <w:spacing w:after="20"/>
              <w:ind w:left="20"/>
              <w:jc w:val="both"/>
            </w:pPr>
            <w:r>
              <w:rPr>
                <w:rFonts w:ascii="Times New Roman"/>
                <w:b w:val="false"/>
                <w:i w:val="false"/>
                <w:color w:val="000000"/>
                <w:sz w:val="20"/>
              </w:rPr>
              <w:t>
Urindeúva</w:t>
            </w:r>
          </w:p>
          <w:p>
            <w:pPr>
              <w:spacing w:after="20"/>
              <w:ind w:left="20"/>
              <w:jc w:val="both"/>
            </w:pPr>
            <w:r>
              <w:rPr>
                <w:rFonts w:ascii="Times New Roman"/>
                <w:b w:val="false"/>
                <w:i w:val="false"/>
                <w:color w:val="000000"/>
                <w:sz w:val="20"/>
              </w:rPr>
              <w:t xml:space="preserve">
Urunde'y Mi </w:t>
            </w:r>
          </w:p>
          <w:p>
            <w:pPr>
              <w:spacing w:after="20"/>
              <w:ind w:left="20"/>
              <w:jc w:val="both"/>
            </w:pPr>
            <w:r>
              <w:rPr>
                <w:rFonts w:ascii="Times New Roman"/>
                <w:b w:val="false"/>
                <w:i w:val="false"/>
                <w:color w:val="000000"/>
                <w:sz w:val="20"/>
              </w:rPr>
              <w:t>
Bois de Zèbre,</w:t>
            </w:r>
          </w:p>
          <w:p>
            <w:pPr>
              <w:spacing w:after="20"/>
              <w:ind w:left="20"/>
              <w:jc w:val="both"/>
            </w:pPr>
            <w:r>
              <w:rPr>
                <w:rFonts w:ascii="Times New Roman"/>
                <w:b w:val="false"/>
                <w:i w:val="false"/>
                <w:color w:val="000000"/>
                <w:sz w:val="20"/>
              </w:rPr>
              <w:t>
Bossona</w:t>
            </w:r>
          </w:p>
          <w:p>
            <w:pPr>
              <w:spacing w:after="20"/>
              <w:ind w:left="20"/>
              <w:jc w:val="both"/>
            </w:pPr>
            <w:r>
              <w:rPr>
                <w:rFonts w:ascii="Times New Roman"/>
                <w:b w:val="false"/>
                <w:i w:val="false"/>
                <w:color w:val="000000"/>
                <w:sz w:val="20"/>
              </w:rPr>
              <w:t>
Mura,</w:t>
            </w:r>
          </w:p>
          <w:p>
            <w:pPr>
              <w:spacing w:after="20"/>
              <w:ind w:left="20"/>
              <w:jc w:val="both"/>
            </w:pPr>
            <w:r>
              <w:rPr>
                <w:rFonts w:ascii="Times New Roman"/>
                <w:b w:val="false"/>
                <w:i w:val="false"/>
                <w:color w:val="000000"/>
                <w:sz w:val="20"/>
              </w:rPr>
              <w:t>
Tigerwood,</w:t>
            </w:r>
          </w:p>
          <w:p>
            <w:pPr>
              <w:spacing w:after="20"/>
              <w:ind w:left="20"/>
              <w:jc w:val="both"/>
            </w:pPr>
            <w:r>
              <w:rPr>
                <w:rFonts w:ascii="Times New Roman"/>
                <w:b w:val="false"/>
                <w:i w:val="false"/>
                <w:color w:val="000000"/>
                <w:sz w:val="20"/>
              </w:rPr>
              <w:t>
Urunday-Para,</w:t>
            </w:r>
          </w:p>
          <w:p>
            <w:pPr>
              <w:spacing w:after="20"/>
              <w:ind w:left="20"/>
              <w:jc w:val="both"/>
            </w:pPr>
            <w:r>
              <w:rPr>
                <w:rFonts w:ascii="Times New Roman"/>
                <w:b w:val="false"/>
                <w:i w:val="false"/>
                <w:color w:val="000000"/>
                <w:sz w:val="20"/>
              </w:rPr>
              <w:t>
Zebrano</w:t>
            </w:r>
          </w:p>
          <w:p>
            <w:pPr>
              <w:spacing w:after="20"/>
              <w:ind w:left="20"/>
              <w:jc w:val="both"/>
            </w:pPr>
            <w:r>
              <w:rPr>
                <w:rFonts w:ascii="Times New Roman"/>
                <w:b w:val="false"/>
                <w:i w:val="false"/>
                <w:color w:val="000000"/>
                <w:sz w:val="20"/>
              </w:rPr>
              <w:t>
Zebrawood,</w:t>
            </w:r>
          </w:p>
          <w:p>
            <w:pPr>
              <w:spacing w:after="20"/>
              <w:ind w:left="20"/>
              <w:jc w:val="both"/>
            </w:pPr>
            <w:r>
              <w:rPr>
                <w:rFonts w:ascii="Times New Roman"/>
                <w:b w:val="false"/>
                <w:i w:val="false"/>
                <w:color w:val="000000"/>
                <w:sz w:val="20"/>
              </w:rPr>
              <w:t>
Zorrowood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Vene</w:t>
            </w:r>
          </w:p>
          <w:p>
            <w:pPr>
              <w:spacing w:after="20"/>
              <w:ind w:left="20"/>
              <w:jc w:val="both"/>
            </w:pPr>
            <w:r>
              <w:rPr>
                <w:rFonts w:ascii="Times New Roman"/>
                <w:b w:val="false"/>
                <w:i w:val="false"/>
                <w:color w:val="000000"/>
                <w:sz w:val="20"/>
              </w:rPr>
              <w:t>
Птерокарпус эринацеус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Pterocarpus erinaceus Poir.</w:t>
            </w:r>
          </w:p>
          <w:p>
            <w:pPr>
              <w:spacing w:after="20"/>
              <w:ind w:left="20"/>
              <w:jc w:val="both"/>
            </w:pPr>
            <w:r>
              <w:rPr>
                <w:rFonts w:ascii="Times New Roman"/>
                <w:b w:val="false"/>
                <w:i w:val="false"/>
                <w:color w:val="000000"/>
                <w:sz w:val="20"/>
              </w:rPr>
              <w:t>
(Syn. Pterocarpus africanus Hook.)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Буркина-Фасо</w:t>
            </w:r>
          </w:p>
          <w:p>
            <w:pPr>
              <w:spacing w:after="20"/>
              <w:ind w:left="20"/>
              <w:jc w:val="both"/>
            </w:pPr>
            <w:r>
              <w:rPr>
                <w:rFonts w:ascii="Times New Roman"/>
                <w:b w:val="false"/>
                <w:i w:val="false"/>
                <w:color w:val="000000"/>
                <w:sz w:val="20"/>
              </w:rPr>
              <w:t>
Экваторлық</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Гвинея</w:t>
            </w:r>
          </w:p>
          <w:p>
            <w:pPr>
              <w:spacing w:after="20"/>
              <w:ind w:left="20"/>
              <w:jc w:val="both"/>
            </w:pPr>
            <w:r>
              <w:rPr>
                <w:rFonts w:ascii="Times New Roman"/>
                <w:b w:val="false"/>
                <w:i w:val="false"/>
                <w:color w:val="000000"/>
                <w:sz w:val="20"/>
              </w:rPr>
              <w:t>
Гвинея-Бисау</w:t>
            </w:r>
          </w:p>
          <w:p>
            <w:pPr>
              <w:spacing w:after="20"/>
              <w:ind w:left="20"/>
              <w:jc w:val="both"/>
            </w:pPr>
            <w:r>
              <w:rPr>
                <w:rFonts w:ascii="Times New Roman"/>
                <w:b w:val="false"/>
                <w:i w:val="false"/>
                <w:color w:val="000000"/>
                <w:sz w:val="20"/>
              </w:rPr>
              <w:t>
Мали</w:t>
            </w:r>
          </w:p>
          <w:p>
            <w:pPr>
              <w:spacing w:after="20"/>
              <w:ind w:left="20"/>
              <w:jc w:val="both"/>
            </w:pPr>
            <w:r>
              <w:rPr>
                <w:rFonts w:ascii="Times New Roman"/>
                <w:b w:val="false"/>
                <w:i w:val="false"/>
                <w:color w:val="000000"/>
                <w:sz w:val="20"/>
              </w:rPr>
              <w:t>
Нигерия</w:t>
            </w:r>
          </w:p>
          <w:p>
            <w:pPr>
              <w:spacing w:after="20"/>
              <w:ind w:left="20"/>
              <w:jc w:val="both"/>
            </w:pPr>
            <w:r>
              <w:rPr>
                <w:rFonts w:ascii="Times New Roman"/>
                <w:b w:val="false"/>
                <w:i w:val="false"/>
                <w:color w:val="000000"/>
                <w:sz w:val="20"/>
              </w:rPr>
              <w:t>
Сенегал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Goni,</w:t>
            </w:r>
          </w:p>
          <w:p>
            <w:pPr>
              <w:spacing w:after="20"/>
              <w:ind w:left="20"/>
              <w:jc w:val="both"/>
            </w:pPr>
            <w:r>
              <w:rPr>
                <w:rFonts w:ascii="Times New Roman"/>
                <w:b w:val="false"/>
                <w:i w:val="false"/>
                <w:color w:val="000000"/>
                <w:sz w:val="20"/>
              </w:rPr>
              <w:t>
Guenin</w:t>
            </w:r>
          </w:p>
          <w:p>
            <w:pPr>
              <w:spacing w:after="20"/>
              <w:ind w:left="20"/>
              <w:jc w:val="both"/>
            </w:pPr>
            <w:r>
              <w:rPr>
                <w:rFonts w:ascii="Times New Roman"/>
                <w:b w:val="false"/>
                <w:i w:val="false"/>
                <w:color w:val="000000"/>
                <w:sz w:val="20"/>
              </w:rPr>
              <w:t>
Pau Sangue</w:t>
            </w:r>
          </w:p>
          <w:p>
            <w:pPr>
              <w:spacing w:after="20"/>
              <w:ind w:left="20"/>
              <w:jc w:val="both"/>
            </w:pPr>
            <w:r>
              <w:rPr>
                <w:rFonts w:ascii="Times New Roman"/>
                <w:b w:val="false"/>
                <w:i w:val="false"/>
                <w:color w:val="000000"/>
                <w:sz w:val="20"/>
              </w:rPr>
              <w:t>
Ven</w:t>
            </w:r>
          </w:p>
          <w:p>
            <w:pPr>
              <w:spacing w:after="20"/>
              <w:ind w:left="20"/>
              <w:jc w:val="both"/>
            </w:pPr>
            <w:r>
              <w:rPr>
                <w:rFonts w:ascii="Times New Roman"/>
                <w:b w:val="false"/>
                <w:i w:val="false"/>
                <w:color w:val="000000"/>
                <w:sz w:val="20"/>
              </w:rPr>
              <w:t>
Pau Sangue</w:t>
            </w:r>
          </w:p>
          <w:p>
            <w:pPr>
              <w:spacing w:after="20"/>
              <w:ind w:left="20"/>
              <w:jc w:val="both"/>
            </w:pPr>
            <w:r>
              <w:rPr>
                <w:rFonts w:ascii="Times New Roman"/>
                <w:b w:val="false"/>
                <w:i w:val="false"/>
                <w:color w:val="000000"/>
                <w:sz w:val="20"/>
              </w:rPr>
              <w:t>
Goni,</w:t>
            </w:r>
          </w:p>
          <w:p>
            <w:pPr>
              <w:spacing w:after="20"/>
              <w:ind w:left="20"/>
              <w:jc w:val="both"/>
            </w:pPr>
            <w:r>
              <w:rPr>
                <w:rFonts w:ascii="Times New Roman"/>
                <w:b w:val="false"/>
                <w:i w:val="false"/>
                <w:color w:val="000000"/>
                <w:sz w:val="20"/>
              </w:rPr>
              <w:t>
Ven,</w:t>
            </w:r>
          </w:p>
          <w:p>
            <w:pPr>
              <w:spacing w:after="20"/>
              <w:ind w:left="20"/>
              <w:jc w:val="both"/>
            </w:pPr>
            <w:r>
              <w:rPr>
                <w:rFonts w:ascii="Times New Roman"/>
                <w:b w:val="false"/>
                <w:i w:val="false"/>
                <w:color w:val="000000"/>
                <w:sz w:val="20"/>
              </w:rPr>
              <w:t>
Vene</w:t>
            </w:r>
          </w:p>
          <w:p>
            <w:pPr>
              <w:spacing w:after="20"/>
              <w:ind w:left="20"/>
              <w:jc w:val="both"/>
            </w:pPr>
            <w:r>
              <w:rPr>
                <w:rFonts w:ascii="Times New Roman"/>
                <w:b w:val="false"/>
                <w:i w:val="false"/>
                <w:color w:val="000000"/>
                <w:sz w:val="20"/>
              </w:rPr>
              <w:t>
Vene</w:t>
            </w:r>
          </w:p>
          <w:p>
            <w:pPr>
              <w:spacing w:after="20"/>
              <w:ind w:left="20"/>
              <w:jc w:val="both"/>
            </w:pPr>
            <w:r>
              <w:rPr>
                <w:rFonts w:ascii="Times New Roman"/>
                <w:b w:val="false"/>
                <w:i w:val="false"/>
                <w:color w:val="000000"/>
                <w:sz w:val="20"/>
              </w:rPr>
              <w:t>
Ven,</w:t>
            </w:r>
          </w:p>
          <w:p>
            <w:pPr>
              <w:spacing w:after="20"/>
              <w:ind w:left="20"/>
              <w:jc w:val="both"/>
            </w:pPr>
            <w:r>
              <w:rPr>
                <w:rFonts w:ascii="Times New Roman"/>
                <w:b w:val="false"/>
                <w:i w:val="false"/>
                <w:color w:val="000000"/>
                <w:sz w:val="20"/>
              </w:rPr>
              <w:t>
Vene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Vésàmbata Африкалық олдфильдия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Oldfieldia africana Benth. &amp; Hook.f.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Virola </w:t>
            </w:r>
          </w:p>
          <w:p>
            <w:pPr>
              <w:spacing w:after="20"/>
              <w:ind w:left="20"/>
              <w:jc w:val="both"/>
            </w:pPr>
            <w:r>
              <w:rPr>
                <w:rFonts w:ascii="Times New Roman"/>
                <w:b w:val="false"/>
                <w:i w:val="false"/>
                <w:color w:val="000000"/>
                <w:sz w:val="20"/>
              </w:rPr>
              <w:t>[Суринам вироласы]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Virola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Америка</w:t>
            </w:r>
          </w:p>
          <w:p>
            <w:pPr>
              <w:spacing w:after="20"/>
              <w:ind w:left="20"/>
              <w:jc w:val="both"/>
            </w:pPr>
            <w:r>
              <w:rPr>
                <w:rFonts w:ascii="Times New Roman"/>
                <w:b w:val="false"/>
                <w:i w:val="false"/>
                <w:color w:val="000000"/>
                <w:sz w:val="20"/>
              </w:rPr>
              <w:t xml:space="preserve">
Колумбия </w:t>
            </w:r>
          </w:p>
          <w:p>
            <w:pPr>
              <w:spacing w:after="20"/>
              <w:ind w:left="20"/>
              <w:jc w:val="both"/>
            </w:pPr>
            <w:r>
              <w:rPr>
                <w:rFonts w:ascii="Times New Roman"/>
                <w:b w:val="false"/>
                <w:i w:val="false"/>
                <w:color w:val="000000"/>
                <w:sz w:val="20"/>
              </w:rPr>
              <w:t xml:space="preserve">
Эквадор </w:t>
            </w:r>
          </w:p>
          <w:p>
            <w:pPr>
              <w:spacing w:after="20"/>
              <w:ind w:left="20"/>
              <w:jc w:val="both"/>
            </w:pPr>
            <w:r>
              <w:rPr>
                <w:rFonts w:ascii="Times New Roman"/>
                <w:b w:val="false"/>
                <w:i w:val="false"/>
                <w:color w:val="000000"/>
                <w:sz w:val="20"/>
              </w:rPr>
              <w:t xml:space="preserve">
Француз Гвианасы </w:t>
            </w:r>
          </w:p>
          <w:p>
            <w:pPr>
              <w:spacing w:after="20"/>
              <w:ind w:left="20"/>
              <w:jc w:val="both"/>
            </w:pPr>
            <w:r>
              <w:rPr>
                <w:rFonts w:ascii="Times New Roman"/>
                <w:b w:val="false"/>
                <w:i w:val="false"/>
                <w:color w:val="000000"/>
                <w:sz w:val="20"/>
              </w:rPr>
              <w:t xml:space="preserve">
Гайана </w:t>
            </w:r>
          </w:p>
          <w:p>
            <w:pPr>
              <w:spacing w:after="20"/>
              <w:ind w:left="20"/>
              <w:jc w:val="both"/>
            </w:pPr>
            <w:r>
              <w:rPr>
                <w:rFonts w:ascii="Times New Roman"/>
                <w:b w:val="false"/>
                <w:i w:val="false"/>
                <w:color w:val="000000"/>
                <w:sz w:val="20"/>
              </w:rPr>
              <w:t xml:space="preserve">
Гондурас </w:t>
            </w:r>
          </w:p>
          <w:p>
            <w:pPr>
              <w:spacing w:after="20"/>
              <w:ind w:left="20"/>
              <w:jc w:val="both"/>
            </w:pPr>
            <w:r>
              <w:rPr>
                <w:rFonts w:ascii="Times New Roman"/>
                <w:b w:val="false"/>
                <w:i w:val="false"/>
                <w:color w:val="000000"/>
                <w:sz w:val="20"/>
              </w:rPr>
              <w:t>
Перу</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Тринидад және Тобаго</w:t>
            </w:r>
          </w:p>
          <w:p>
            <w:pPr>
              <w:spacing w:after="20"/>
              <w:ind w:left="20"/>
              <w:jc w:val="both"/>
            </w:pPr>
            <w:r>
              <w:rPr>
                <w:rFonts w:ascii="Times New Roman"/>
                <w:b w:val="false"/>
                <w:i w:val="false"/>
                <w:color w:val="000000"/>
                <w:sz w:val="20"/>
              </w:rPr>
              <w:t xml:space="preserve">
Венесуэла </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Banak,</w:t>
            </w:r>
          </w:p>
          <w:p>
            <w:pPr>
              <w:spacing w:after="20"/>
              <w:ind w:left="20"/>
              <w:jc w:val="both"/>
            </w:pPr>
            <w:r>
              <w:rPr>
                <w:rFonts w:ascii="Times New Roman"/>
                <w:b w:val="false"/>
                <w:i w:val="false"/>
                <w:color w:val="000000"/>
                <w:sz w:val="20"/>
              </w:rPr>
              <w:t>
Sangre,</w:t>
            </w:r>
          </w:p>
          <w:p>
            <w:pPr>
              <w:spacing w:after="20"/>
              <w:ind w:left="20"/>
              <w:jc w:val="both"/>
            </w:pPr>
            <w:r>
              <w:rPr>
                <w:rFonts w:ascii="Times New Roman"/>
                <w:b w:val="false"/>
                <w:i w:val="false"/>
                <w:color w:val="000000"/>
                <w:sz w:val="20"/>
              </w:rPr>
              <w:t>
Palo de Sangre,</w:t>
            </w:r>
          </w:p>
          <w:p>
            <w:pPr>
              <w:spacing w:after="20"/>
              <w:ind w:left="20"/>
              <w:jc w:val="both"/>
            </w:pPr>
            <w:r>
              <w:rPr>
                <w:rFonts w:ascii="Times New Roman"/>
                <w:b w:val="false"/>
                <w:i w:val="false"/>
                <w:color w:val="000000"/>
                <w:sz w:val="20"/>
              </w:rPr>
              <w:t>
Bogamani,</w:t>
            </w:r>
          </w:p>
          <w:p>
            <w:pPr>
              <w:spacing w:after="20"/>
              <w:ind w:left="20"/>
              <w:jc w:val="both"/>
            </w:pPr>
            <w:r>
              <w:rPr>
                <w:rFonts w:ascii="Times New Roman"/>
                <w:b w:val="false"/>
                <w:i w:val="false"/>
                <w:color w:val="000000"/>
                <w:sz w:val="20"/>
              </w:rPr>
              <w:t>
Cebo,</w:t>
            </w:r>
          </w:p>
          <w:p>
            <w:pPr>
              <w:spacing w:after="20"/>
              <w:ind w:left="20"/>
              <w:jc w:val="both"/>
            </w:pPr>
            <w:r>
              <w:rPr>
                <w:rFonts w:ascii="Times New Roman"/>
                <w:b w:val="false"/>
                <w:i w:val="false"/>
                <w:color w:val="000000"/>
                <w:sz w:val="20"/>
              </w:rPr>
              <w:t>
Sangre Colorado</w:t>
            </w:r>
          </w:p>
          <w:p>
            <w:pPr>
              <w:spacing w:after="20"/>
              <w:ind w:left="20"/>
              <w:jc w:val="both"/>
            </w:pPr>
            <w:r>
              <w:rPr>
                <w:rFonts w:ascii="Times New Roman"/>
                <w:b w:val="false"/>
                <w:i w:val="false"/>
                <w:color w:val="000000"/>
                <w:sz w:val="20"/>
              </w:rPr>
              <w:t>
Sebo,</w:t>
            </w:r>
          </w:p>
          <w:p>
            <w:pPr>
              <w:spacing w:after="20"/>
              <w:ind w:left="20"/>
              <w:jc w:val="both"/>
            </w:pPr>
            <w:r>
              <w:rPr>
                <w:rFonts w:ascii="Times New Roman"/>
                <w:b w:val="false"/>
                <w:i w:val="false"/>
                <w:color w:val="000000"/>
                <w:sz w:val="20"/>
              </w:rPr>
              <w:t>
Nuanamo</w:t>
            </w:r>
          </w:p>
          <w:p>
            <w:pPr>
              <w:spacing w:after="20"/>
              <w:ind w:left="20"/>
              <w:jc w:val="both"/>
            </w:pPr>
            <w:r>
              <w:rPr>
                <w:rFonts w:ascii="Times New Roman"/>
                <w:b w:val="false"/>
                <w:i w:val="false"/>
                <w:color w:val="000000"/>
                <w:sz w:val="20"/>
              </w:rPr>
              <w:t>
Chaliviande,</w:t>
            </w:r>
          </w:p>
          <w:p>
            <w:pPr>
              <w:spacing w:after="20"/>
              <w:ind w:left="20"/>
              <w:jc w:val="both"/>
            </w:pPr>
            <w:r>
              <w:rPr>
                <w:rFonts w:ascii="Times New Roman"/>
                <w:b w:val="false"/>
                <w:i w:val="false"/>
                <w:color w:val="000000"/>
                <w:sz w:val="20"/>
              </w:rPr>
              <w:t>
Shempo</w:t>
            </w:r>
          </w:p>
          <w:p>
            <w:pPr>
              <w:spacing w:after="20"/>
              <w:ind w:left="20"/>
              <w:jc w:val="both"/>
            </w:pPr>
            <w:r>
              <w:rPr>
                <w:rFonts w:ascii="Times New Roman"/>
                <w:b w:val="false"/>
                <w:i w:val="false"/>
                <w:color w:val="000000"/>
                <w:sz w:val="20"/>
              </w:rPr>
              <w:t>
Yayamadou,</w:t>
            </w:r>
          </w:p>
          <w:p>
            <w:pPr>
              <w:spacing w:after="20"/>
              <w:ind w:left="20"/>
              <w:jc w:val="both"/>
            </w:pPr>
            <w:r>
              <w:rPr>
                <w:rFonts w:ascii="Times New Roman"/>
                <w:b w:val="false"/>
                <w:i w:val="false"/>
                <w:color w:val="000000"/>
                <w:sz w:val="20"/>
              </w:rPr>
              <w:t>
Moulomba</w:t>
            </w:r>
          </w:p>
          <w:p>
            <w:pPr>
              <w:spacing w:after="20"/>
              <w:ind w:left="20"/>
              <w:jc w:val="both"/>
            </w:pPr>
            <w:r>
              <w:rPr>
                <w:rFonts w:ascii="Times New Roman"/>
                <w:b w:val="false"/>
                <w:i w:val="false"/>
                <w:color w:val="000000"/>
                <w:sz w:val="20"/>
              </w:rPr>
              <w:t>
Dalli</w:t>
            </w:r>
          </w:p>
          <w:p>
            <w:pPr>
              <w:spacing w:after="20"/>
              <w:ind w:left="20"/>
              <w:jc w:val="both"/>
            </w:pPr>
            <w:r>
              <w:rPr>
                <w:rFonts w:ascii="Times New Roman"/>
                <w:b w:val="false"/>
                <w:i w:val="false"/>
                <w:color w:val="000000"/>
                <w:sz w:val="20"/>
              </w:rPr>
              <w:t>
Banak</w:t>
            </w:r>
          </w:p>
          <w:p>
            <w:pPr>
              <w:spacing w:after="20"/>
              <w:ind w:left="20"/>
              <w:jc w:val="both"/>
            </w:pPr>
            <w:r>
              <w:rPr>
                <w:rFonts w:ascii="Times New Roman"/>
                <w:b w:val="false"/>
                <w:i w:val="false"/>
                <w:color w:val="000000"/>
                <w:sz w:val="20"/>
              </w:rPr>
              <w:t xml:space="preserve">
Cumala </w:t>
            </w:r>
          </w:p>
          <w:p>
            <w:pPr>
              <w:spacing w:after="20"/>
              <w:ind w:left="20"/>
              <w:jc w:val="both"/>
            </w:pPr>
            <w:r>
              <w:rPr>
                <w:rFonts w:ascii="Times New Roman"/>
                <w:b w:val="false"/>
                <w:i w:val="false"/>
                <w:color w:val="000000"/>
                <w:sz w:val="20"/>
              </w:rPr>
              <w:t>
Baboen,</w:t>
            </w:r>
          </w:p>
          <w:p>
            <w:pPr>
              <w:spacing w:after="20"/>
              <w:ind w:left="20"/>
              <w:jc w:val="both"/>
            </w:pPr>
            <w:r>
              <w:rPr>
                <w:rFonts w:ascii="Times New Roman"/>
                <w:b w:val="false"/>
                <w:i w:val="false"/>
                <w:color w:val="000000"/>
                <w:sz w:val="20"/>
              </w:rPr>
              <w:t>
Pintri</w:t>
            </w:r>
          </w:p>
          <w:p>
            <w:pPr>
              <w:spacing w:after="20"/>
              <w:ind w:left="20"/>
              <w:jc w:val="both"/>
            </w:pPr>
            <w:r>
              <w:rPr>
                <w:rFonts w:ascii="Times New Roman"/>
                <w:b w:val="false"/>
                <w:i w:val="false"/>
                <w:color w:val="000000"/>
                <w:sz w:val="20"/>
              </w:rPr>
              <w:t xml:space="preserve">
Cajuea </w:t>
            </w:r>
          </w:p>
          <w:p>
            <w:pPr>
              <w:spacing w:after="20"/>
              <w:ind w:left="20"/>
              <w:jc w:val="both"/>
            </w:pPr>
            <w:r>
              <w:rPr>
                <w:rFonts w:ascii="Times New Roman"/>
                <w:b w:val="false"/>
                <w:i w:val="false"/>
                <w:color w:val="000000"/>
                <w:sz w:val="20"/>
              </w:rPr>
              <w:t>
Virola</w:t>
            </w:r>
          </w:p>
          <w:p>
            <w:pPr>
              <w:spacing w:after="20"/>
              <w:ind w:left="20"/>
              <w:jc w:val="both"/>
            </w:pPr>
            <w:r>
              <w:rPr>
                <w:rFonts w:ascii="Times New Roman"/>
                <w:b w:val="false"/>
                <w:i w:val="false"/>
                <w:color w:val="000000"/>
                <w:sz w:val="20"/>
              </w:rPr>
              <w:t>
Cuajo,</w:t>
            </w:r>
          </w:p>
          <w:p>
            <w:pPr>
              <w:spacing w:after="20"/>
              <w:ind w:left="20"/>
              <w:jc w:val="both"/>
            </w:pPr>
            <w:r>
              <w:rPr>
                <w:rFonts w:ascii="Times New Roman"/>
                <w:b w:val="false"/>
                <w:i w:val="false"/>
                <w:color w:val="000000"/>
                <w:sz w:val="20"/>
              </w:rPr>
              <w:t>
Sangrino,</w:t>
            </w:r>
          </w:p>
          <w:p>
            <w:pPr>
              <w:spacing w:after="20"/>
              <w:ind w:left="20"/>
              <w:jc w:val="both"/>
            </w:pPr>
            <w:r>
              <w:rPr>
                <w:rFonts w:ascii="Times New Roman"/>
                <w:b w:val="false"/>
                <w:i w:val="false"/>
                <w:color w:val="000000"/>
                <w:sz w:val="20"/>
              </w:rPr>
              <w:t>
Camaticaro,</w:t>
            </w:r>
          </w:p>
          <w:p>
            <w:pPr>
              <w:spacing w:after="20"/>
              <w:ind w:left="20"/>
              <w:jc w:val="both"/>
            </w:pPr>
            <w:r>
              <w:rPr>
                <w:rFonts w:ascii="Times New Roman"/>
                <w:b w:val="false"/>
                <w:i w:val="false"/>
                <w:color w:val="000000"/>
                <w:sz w:val="20"/>
              </w:rPr>
              <w:t>
Otivo</w:t>
            </w:r>
          </w:p>
          <w:p>
            <w:pPr>
              <w:spacing w:after="20"/>
              <w:ind w:left="20"/>
              <w:jc w:val="both"/>
            </w:pPr>
            <w:r>
              <w:rPr>
                <w:rFonts w:ascii="Times New Roman"/>
                <w:b w:val="false"/>
                <w:i w:val="false"/>
                <w:color w:val="000000"/>
                <w:sz w:val="20"/>
              </w:rPr>
              <w:t xml:space="preserve">
Dalli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Wacapou</w:t>
            </w:r>
          </w:p>
          <w:p>
            <w:pPr>
              <w:spacing w:after="20"/>
              <w:ind w:left="20"/>
              <w:jc w:val="both"/>
            </w:pPr>
            <w:r>
              <w:rPr>
                <w:rFonts w:ascii="Times New Roman"/>
                <w:b w:val="false"/>
                <w:i w:val="false"/>
                <w:color w:val="000000"/>
                <w:sz w:val="20"/>
              </w:rPr>
              <w:t>
Воуакапоуа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Vouacapoua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Ұлыбритания</w:t>
            </w:r>
          </w:p>
          <w:p>
            <w:pPr>
              <w:spacing w:after="20"/>
              <w:ind w:left="20"/>
              <w:jc w:val="both"/>
            </w:pPr>
            <w:r>
              <w:rPr>
                <w:rFonts w:ascii="Times New Roman"/>
                <w:b w:val="false"/>
                <w:i w:val="false"/>
                <w:color w:val="000000"/>
                <w:sz w:val="20"/>
              </w:rPr>
              <w:t>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Acapu,</w:t>
            </w:r>
          </w:p>
          <w:p>
            <w:pPr>
              <w:spacing w:after="20"/>
              <w:ind w:left="20"/>
              <w:jc w:val="both"/>
            </w:pPr>
            <w:r>
              <w:rPr>
                <w:rFonts w:ascii="Times New Roman"/>
                <w:b w:val="false"/>
                <w:i w:val="false"/>
                <w:color w:val="000000"/>
                <w:sz w:val="20"/>
              </w:rPr>
              <w:t>
Ritangueira</w:t>
            </w:r>
          </w:p>
          <w:p>
            <w:pPr>
              <w:spacing w:after="20"/>
              <w:ind w:left="20"/>
              <w:jc w:val="both"/>
            </w:pPr>
            <w:r>
              <w:rPr>
                <w:rFonts w:ascii="Times New Roman"/>
                <w:b w:val="false"/>
                <w:i w:val="false"/>
                <w:color w:val="000000"/>
                <w:sz w:val="20"/>
              </w:rPr>
              <w:t>
Bois Perdrix,</w:t>
            </w:r>
          </w:p>
          <w:p>
            <w:pPr>
              <w:spacing w:after="20"/>
              <w:ind w:left="20"/>
              <w:jc w:val="both"/>
            </w:pPr>
            <w:r>
              <w:rPr>
                <w:rFonts w:ascii="Times New Roman"/>
                <w:b w:val="false"/>
                <w:i w:val="false"/>
                <w:color w:val="000000"/>
                <w:sz w:val="20"/>
              </w:rPr>
              <w:t>
Bounaati,</w:t>
            </w:r>
          </w:p>
          <w:p>
            <w:pPr>
              <w:spacing w:after="20"/>
              <w:ind w:left="20"/>
              <w:jc w:val="both"/>
            </w:pPr>
            <w:r>
              <w:rPr>
                <w:rFonts w:ascii="Times New Roman"/>
                <w:b w:val="false"/>
                <w:i w:val="false"/>
                <w:color w:val="000000"/>
                <w:sz w:val="20"/>
              </w:rPr>
              <w:t>
Epi de Blé</w:t>
            </w:r>
          </w:p>
          <w:p>
            <w:pPr>
              <w:spacing w:after="20"/>
              <w:ind w:left="20"/>
              <w:jc w:val="both"/>
            </w:pPr>
            <w:r>
              <w:rPr>
                <w:rFonts w:ascii="Times New Roman"/>
                <w:b w:val="false"/>
                <w:i w:val="false"/>
                <w:color w:val="000000"/>
                <w:sz w:val="20"/>
              </w:rPr>
              <w:t>
Sara,</w:t>
            </w:r>
          </w:p>
          <w:p>
            <w:pPr>
              <w:spacing w:after="20"/>
              <w:ind w:left="20"/>
              <w:jc w:val="both"/>
            </w:pPr>
            <w:r>
              <w:rPr>
                <w:rFonts w:ascii="Times New Roman"/>
                <w:b w:val="false"/>
                <w:i w:val="false"/>
                <w:color w:val="000000"/>
                <w:sz w:val="20"/>
              </w:rPr>
              <w:t>
Sarabebeballi,</w:t>
            </w:r>
          </w:p>
          <w:p>
            <w:pPr>
              <w:spacing w:after="20"/>
              <w:ind w:left="20"/>
              <w:jc w:val="both"/>
            </w:pPr>
            <w:r>
              <w:rPr>
                <w:rFonts w:ascii="Times New Roman"/>
                <w:b w:val="false"/>
                <w:i w:val="false"/>
                <w:color w:val="000000"/>
                <w:sz w:val="20"/>
              </w:rPr>
              <w:t>
Tatbu</w:t>
            </w:r>
          </w:p>
          <w:p>
            <w:pPr>
              <w:spacing w:after="20"/>
              <w:ind w:left="20"/>
              <w:jc w:val="both"/>
            </w:pPr>
            <w:r>
              <w:rPr>
                <w:rFonts w:ascii="Times New Roman"/>
                <w:b w:val="false"/>
                <w:i w:val="false"/>
                <w:color w:val="000000"/>
                <w:sz w:val="20"/>
              </w:rPr>
              <w:t xml:space="preserve">
Brunihart, </w:t>
            </w:r>
          </w:p>
          <w:p>
            <w:pPr>
              <w:spacing w:after="20"/>
              <w:ind w:left="20"/>
              <w:jc w:val="both"/>
            </w:pPr>
            <w:r>
              <w:rPr>
                <w:rFonts w:ascii="Times New Roman"/>
                <w:b w:val="false"/>
                <w:i w:val="false"/>
                <w:color w:val="000000"/>
                <w:sz w:val="20"/>
              </w:rPr>
              <w:t xml:space="preserve">
Wacapoe </w:t>
            </w:r>
          </w:p>
          <w:p>
            <w:pPr>
              <w:spacing w:after="20"/>
              <w:ind w:left="20"/>
              <w:jc w:val="both"/>
            </w:pPr>
            <w:r>
              <w:rPr>
                <w:rFonts w:ascii="Times New Roman"/>
                <w:b w:val="false"/>
                <w:i w:val="false"/>
                <w:color w:val="000000"/>
                <w:sz w:val="20"/>
              </w:rPr>
              <w:t>
Tatbu</w:t>
            </w:r>
          </w:p>
          <w:p>
            <w:pPr>
              <w:spacing w:after="20"/>
              <w:ind w:left="20"/>
              <w:jc w:val="both"/>
            </w:pPr>
            <w:r>
              <w:rPr>
                <w:rFonts w:ascii="Times New Roman"/>
                <w:b w:val="false"/>
                <w:i w:val="false"/>
                <w:color w:val="000000"/>
                <w:sz w:val="20"/>
              </w:rPr>
              <w:t>
Partridgewood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Walaba </w:t>
            </w:r>
          </w:p>
          <w:p>
            <w:pPr>
              <w:spacing w:after="20"/>
              <w:ind w:left="20"/>
              <w:jc w:val="both"/>
            </w:pPr>
            <w:r>
              <w:rPr>
                <w:rFonts w:ascii="Times New Roman"/>
                <w:b w:val="false"/>
                <w:i w:val="false"/>
                <w:color w:val="000000"/>
                <w:sz w:val="20"/>
              </w:rPr>
              <w:t>Еперуа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Eperua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p>
            <w:pPr>
              <w:spacing w:after="20"/>
              <w:ind w:left="20"/>
              <w:jc w:val="both"/>
            </w:pPr>
            <w:r>
              <w:rPr>
                <w:rFonts w:ascii="Times New Roman"/>
                <w:b w:val="false"/>
                <w:i w:val="false"/>
                <w:color w:val="000000"/>
                <w:sz w:val="20"/>
              </w:rPr>
              <w:t>
Француз Гвианасы</w:t>
            </w:r>
          </w:p>
          <w:p>
            <w:pPr>
              <w:spacing w:after="20"/>
              <w:ind w:left="20"/>
              <w:jc w:val="both"/>
            </w:pPr>
            <w:r>
              <w:rPr>
                <w:rFonts w:ascii="Times New Roman"/>
                <w:b w:val="false"/>
                <w:i w:val="false"/>
                <w:color w:val="000000"/>
                <w:sz w:val="20"/>
              </w:rPr>
              <w:t>
Гайана</w:t>
            </w:r>
          </w:p>
          <w:p>
            <w:pPr>
              <w:spacing w:after="20"/>
              <w:ind w:left="20"/>
              <w:jc w:val="both"/>
            </w:pPr>
            <w:r>
              <w:rPr>
                <w:rFonts w:ascii="Times New Roman"/>
                <w:b w:val="false"/>
                <w:i w:val="false"/>
                <w:color w:val="000000"/>
                <w:sz w:val="20"/>
              </w:rPr>
              <w:t>
Суринам</w:t>
            </w:r>
          </w:p>
          <w:p>
            <w:pPr>
              <w:spacing w:after="20"/>
              <w:ind w:left="20"/>
              <w:jc w:val="both"/>
            </w:pPr>
            <w:r>
              <w:rPr>
                <w:rFonts w:ascii="Times New Roman"/>
                <w:b w:val="false"/>
                <w:i w:val="false"/>
                <w:color w:val="000000"/>
                <w:sz w:val="20"/>
              </w:rPr>
              <w:t>
Венесуэла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Apa,</w:t>
            </w:r>
          </w:p>
          <w:p>
            <w:pPr>
              <w:spacing w:after="20"/>
              <w:ind w:left="20"/>
              <w:jc w:val="both"/>
            </w:pPr>
            <w:r>
              <w:rPr>
                <w:rFonts w:ascii="Times New Roman"/>
                <w:b w:val="false"/>
                <w:i w:val="false"/>
                <w:color w:val="000000"/>
                <w:sz w:val="20"/>
              </w:rPr>
              <w:t>
Apazeiro,</w:t>
            </w:r>
          </w:p>
          <w:p>
            <w:pPr>
              <w:spacing w:after="20"/>
              <w:ind w:left="20"/>
              <w:jc w:val="both"/>
            </w:pPr>
            <w:r>
              <w:rPr>
                <w:rFonts w:ascii="Times New Roman"/>
                <w:b w:val="false"/>
                <w:i w:val="false"/>
                <w:color w:val="000000"/>
                <w:sz w:val="20"/>
              </w:rPr>
              <w:t>
Copaibarana,</w:t>
            </w:r>
          </w:p>
          <w:p>
            <w:pPr>
              <w:spacing w:after="20"/>
              <w:ind w:left="20"/>
              <w:jc w:val="both"/>
            </w:pPr>
            <w:r>
              <w:rPr>
                <w:rFonts w:ascii="Times New Roman"/>
                <w:b w:val="false"/>
                <w:i w:val="false"/>
                <w:color w:val="000000"/>
                <w:sz w:val="20"/>
              </w:rPr>
              <w:t>
Espadeira</w:t>
            </w:r>
          </w:p>
          <w:p>
            <w:pPr>
              <w:spacing w:after="20"/>
              <w:ind w:left="20"/>
              <w:jc w:val="both"/>
            </w:pPr>
            <w:r>
              <w:rPr>
                <w:rFonts w:ascii="Times New Roman"/>
                <w:b w:val="false"/>
                <w:i w:val="false"/>
                <w:color w:val="000000"/>
                <w:sz w:val="20"/>
              </w:rPr>
              <w:t>
Bioudou,</w:t>
            </w:r>
          </w:p>
          <w:p>
            <w:pPr>
              <w:spacing w:after="20"/>
              <w:ind w:left="20"/>
              <w:jc w:val="both"/>
            </w:pPr>
            <w:r>
              <w:rPr>
                <w:rFonts w:ascii="Times New Roman"/>
                <w:b w:val="false"/>
                <w:i w:val="false"/>
                <w:color w:val="000000"/>
                <w:sz w:val="20"/>
              </w:rPr>
              <w:t>
Wapa</w:t>
            </w:r>
          </w:p>
          <w:p>
            <w:pPr>
              <w:spacing w:after="20"/>
              <w:ind w:left="20"/>
              <w:jc w:val="both"/>
            </w:pPr>
            <w:r>
              <w:rPr>
                <w:rFonts w:ascii="Times New Roman"/>
                <w:b w:val="false"/>
                <w:i w:val="false"/>
                <w:color w:val="000000"/>
                <w:sz w:val="20"/>
              </w:rPr>
              <w:t>
Ituri Wallaba,</w:t>
            </w:r>
          </w:p>
          <w:p>
            <w:pPr>
              <w:spacing w:after="20"/>
              <w:ind w:left="20"/>
              <w:jc w:val="both"/>
            </w:pPr>
            <w:r>
              <w:rPr>
                <w:rFonts w:ascii="Times New Roman"/>
                <w:b w:val="false"/>
                <w:i w:val="false"/>
                <w:color w:val="000000"/>
                <w:sz w:val="20"/>
              </w:rPr>
              <w:t>
Wallaba</w:t>
            </w:r>
          </w:p>
          <w:p>
            <w:pPr>
              <w:spacing w:after="20"/>
              <w:ind w:left="20"/>
              <w:jc w:val="both"/>
            </w:pPr>
            <w:r>
              <w:rPr>
                <w:rFonts w:ascii="Times New Roman"/>
                <w:b w:val="false"/>
                <w:i w:val="false"/>
                <w:color w:val="000000"/>
                <w:sz w:val="20"/>
              </w:rPr>
              <w:t>
Walaba</w:t>
            </w:r>
          </w:p>
          <w:p>
            <w:pPr>
              <w:spacing w:after="20"/>
              <w:ind w:left="20"/>
              <w:jc w:val="both"/>
            </w:pPr>
            <w:r>
              <w:rPr>
                <w:rFonts w:ascii="Times New Roman"/>
                <w:b w:val="false"/>
                <w:i w:val="false"/>
                <w:color w:val="000000"/>
                <w:sz w:val="20"/>
              </w:rPr>
              <w:t>
Uapa,</w:t>
            </w:r>
          </w:p>
          <w:p>
            <w:pPr>
              <w:spacing w:after="20"/>
              <w:ind w:left="20"/>
              <w:jc w:val="both"/>
            </w:pPr>
            <w:r>
              <w:rPr>
                <w:rFonts w:ascii="Times New Roman"/>
                <w:b w:val="false"/>
                <w:i w:val="false"/>
                <w:color w:val="000000"/>
                <w:sz w:val="20"/>
              </w:rPr>
              <w:t>
Palo Machete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Wamara</w:t>
            </w:r>
          </w:p>
          <w:p>
            <w:pPr>
              <w:spacing w:after="20"/>
              <w:ind w:left="20"/>
              <w:jc w:val="both"/>
            </w:pPr>
            <w:r>
              <w:rPr>
                <w:rFonts w:ascii="Times New Roman"/>
                <w:b w:val="false"/>
                <w:i w:val="false"/>
                <w:color w:val="000000"/>
                <w:sz w:val="20"/>
              </w:rPr>
              <w:t>
Бокоа проуаценсис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Bocoa prouacensis Aubl.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Wamba</w:t>
            </w:r>
          </w:p>
          <w:p>
            <w:pPr>
              <w:spacing w:after="20"/>
              <w:ind w:left="20"/>
              <w:jc w:val="both"/>
            </w:pPr>
            <w:r>
              <w:rPr>
                <w:rFonts w:ascii="Times New Roman"/>
                <w:b w:val="false"/>
                <w:i w:val="false"/>
                <w:color w:val="000000"/>
                <w:sz w:val="20"/>
              </w:rPr>
              <w:t>
Тессманниа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Tessmannia africana Harms</w:t>
            </w:r>
          </w:p>
          <w:p>
            <w:pPr>
              <w:spacing w:after="20"/>
              <w:ind w:left="20"/>
              <w:jc w:val="both"/>
            </w:pPr>
            <w:r>
              <w:rPr>
                <w:rFonts w:ascii="Times New Roman"/>
                <w:b w:val="false"/>
                <w:i w:val="false"/>
                <w:color w:val="000000"/>
                <w:sz w:val="20"/>
              </w:rPr>
              <w:t>
(Syn. Tessmannia claessensii De Wild.)</w:t>
            </w:r>
          </w:p>
          <w:p>
            <w:pPr>
              <w:spacing w:after="20"/>
              <w:ind w:left="20"/>
              <w:jc w:val="both"/>
            </w:pPr>
            <w:r>
              <w:rPr>
                <w:rFonts w:ascii="Times New Roman"/>
                <w:b w:val="false"/>
                <w:i w:val="false"/>
                <w:color w:val="000000"/>
                <w:sz w:val="20"/>
              </w:rPr>
              <w:t>
Tessmannia lescrauwaetii (De Wild.) Harms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Wengé </w:t>
            </w:r>
          </w:p>
          <w:p>
            <w:pPr>
              <w:spacing w:after="20"/>
              <w:ind w:left="20"/>
              <w:jc w:val="both"/>
            </w:pPr>
            <w:r>
              <w:rPr>
                <w:rFonts w:ascii="Times New Roman"/>
                <w:b w:val="false"/>
                <w:i w:val="false"/>
                <w:color w:val="000000"/>
                <w:sz w:val="20"/>
              </w:rPr>
              <w:t>Венге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Millettia laurentii De Wild.</w:t>
            </w:r>
          </w:p>
          <w:p>
            <w:pPr>
              <w:spacing w:after="20"/>
              <w:ind w:left="20"/>
              <w:jc w:val="both"/>
            </w:pPr>
            <w:r>
              <w:rPr>
                <w:rFonts w:ascii="Times New Roman"/>
                <w:b w:val="false"/>
                <w:i w:val="false"/>
                <w:color w:val="000000"/>
                <w:sz w:val="20"/>
              </w:rPr>
              <w:t>
Millettia stuhlmannii Taub.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Конго</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Конго (Дем. Респ.)</w:t>
            </w:r>
          </w:p>
          <w:p>
            <w:pPr>
              <w:spacing w:after="20"/>
              <w:ind w:left="20"/>
              <w:jc w:val="both"/>
            </w:pPr>
            <w:r>
              <w:rPr>
                <w:rFonts w:ascii="Times New Roman"/>
                <w:b w:val="false"/>
                <w:i w:val="false"/>
                <w:color w:val="000000"/>
                <w:sz w:val="20"/>
              </w:rPr>
              <w:t>
Мозамбик</w:t>
            </w:r>
          </w:p>
          <w:p>
            <w:pPr>
              <w:spacing w:after="20"/>
              <w:ind w:left="20"/>
              <w:jc w:val="both"/>
            </w:pPr>
            <w:r>
              <w:rPr>
                <w:rFonts w:ascii="Times New Roman"/>
                <w:b w:val="false"/>
                <w:i w:val="false"/>
                <w:color w:val="000000"/>
                <w:sz w:val="20"/>
              </w:rPr>
              <w:t>
Танзания</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Awoung</w:t>
            </w:r>
          </w:p>
          <w:p>
            <w:pPr>
              <w:spacing w:after="20"/>
              <w:ind w:left="20"/>
              <w:jc w:val="both"/>
            </w:pPr>
            <w:r>
              <w:rPr>
                <w:rFonts w:ascii="Times New Roman"/>
                <w:b w:val="false"/>
                <w:i w:val="false"/>
                <w:color w:val="000000"/>
                <w:sz w:val="20"/>
              </w:rPr>
              <w:t>
Wenge</w:t>
            </w:r>
          </w:p>
          <w:p>
            <w:pPr>
              <w:spacing w:after="20"/>
              <w:ind w:left="20"/>
              <w:jc w:val="both"/>
            </w:pPr>
            <w:r>
              <w:rPr>
                <w:rFonts w:ascii="Times New Roman"/>
                <w:b w:val="false"/>
                <w:i w:val="false"/>
                <w:color w:val="000000"/>
                <w:sz w:val="20"/>
              </w:rPr>
              <w:t>
Awong</w:t>
            </w:r>
          </w:p>
          <w:p>
            <w:pPr>
              <w:spacing w:after="20"/>
              <w:ind w:left="20"/>
              <w:jc w:val="both"/>
            </w:pPr>
            <w:r>
              <w:rPr>
                <w:rFonts w:ascii="Times New Roman"/>
                <w:b w:val="false"/>
                <w:i w:val="false"/>
                <w:color w:val="000000"/>
                <w:sz w:val="20"/>
              </w:rPr>
              <w:t>
Wenge</w:t>
            </w:r>
          </w:p>
          <w:p>
            <w:pPr>
              <w:spacing w:after="20"/>
              <w:ind w:left="20"/>
              <w:jc w:val="both"/>
            </w:pPr>
            <w:r>
              <w:rPr>
                <w:rFonts w:ascii="Times New Roman"/>
                <w:b w:val="false"/>
                <w:i w:val="false"/>
                <w:color w:val="000000"/>
                <w:sz w:val="20"/>
              </w:rPr>
              <w:t>
Jambire</w:t>
            </w:r>
          </w:p>
          <w:p>
            <w:pPr>
              <w:spacing w:after="20"/>
              <w:ind w:left="20"/>
              <w:jc w:val="both"/>
            </w:pPr>
            <w:r>
              <w:rPr>
                <w:rFonts w:ascii="Times New Roman"/>
                <w:b w:val="false"/>
                <w:i w:val="false"/>
                <w:color w:val="000000"/>
                <w:sz w:val="20"/>
              </w:rPr>
              <w:t>
Mpande</w:t>
            </w:r>
          </w:p>
          <w:p>
            <w:pPr>
              <w:spacing w:after="20"/>
              <w:ind w:left="20"/>
              <w:jc w:val="both"/>
            </w:pPr>
            <w:r>
              <w:rPr>
                <w:rFonts w:ascii="Times New Roman"/>
                <w:b w:val="false"/>
                <w:i w:val="false"/>
                <w:color w:val="000000"/>
                <w:sz w:val="20"/>
              </w:rPr>
              <w:t>
Panga-Panga,</w:t>
            </w:r>
          </w:p>
          <w:p>
            <w:pPr>
              <w:spacing w:after="20"/>
              <w:ind w:left="20"/>
              <w:jc w:val="both"/>
            </w:pPr>
            <w:r>
              <w:rPr>
                <w:rFonts w:ascii="Times New Roman"/>
                <w:b w:val="false"/>
                <w:i w:val="false"/>
                <w:color w:val="000000"/>
                <w:sz w:val="20"/>
              </w:rPr>
              <w:t>
Panga-Panga,</w:t>
            </w:r>
          </w:p>
          <w:p>
            <w:pPr>
              <w:spacing w:after="20"/>
              <w:ind w:left="20"/>
              <w:jc w:val="both"/>
            </w:pPr>
            <w:r>
              <w:rPr>
                <w:rFonts w:ascii="Times New Roman"/>
                <w:b w:val="false"/>
                <w:i w:val="false"/>
                <w:color w:val="000000"/>
                <w:sz w:val="20"/>
              </w:rPr>
              <w:t>
Panga-Panga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Xoan Мелия ацедарах</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Melia azedarach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w:t>
            </w:r>
          </w:p>
          <w:p>
            <w:pPr>
              <w:spacing w:after="20"/>
              <w:ind w:left="20"/>
              <w:jc w:val="both"/>
            </w:pPr>
            <w:r>
              <w:rPr>
                <w:rFonts w:ascii="Times New Roman"/>
                <w:b w:val="false"/>
                <w:i w:val="false"/>
                <w:color w:val="000000"/>
                <w:sz w:val="20"/>
              </w:rPr>
              <w:t>
Камбоджа</w:t>
            </w:r>
          </w:p>
          <w:p>
            <w:pPr>
              <w:spacing w:after="20"/>
              <w:ind w:left="20"/>
              <w:jc w:val="both"/>
            </w:pPr>
            <w:r>
              <w:rPr>
                <w:rFonts w:ascii="Times New Roman"/>
                <w:b w:val="false"/>
                <w:i w:val="false"/>
                <w:color w:val="000000"/>
                <w:sz w:val="20"/>
              </w:rPr>
              <w:t>
Қытай</w:t>
            </w:r>
          </w:p>
          <w:p>
            <w:pPr>
              <w:spacing w:after="20"/>
              <w:ind w:left="20"/>
              <w:jc w:val="both"/>
            </w:pPr>
            <w:r>
              <w:rPr>
                <w:rFonts w:ascii="Times New Roman"/>
                <w:b w:val="false"/>
                <w:i w:val="false"/>
                <w:color w:val="000000"/>
                <w:sz w:val="20"/>
              </w:rPr>
              <w:t>
Үндістан</w:t>
            </w:r>
          </w:p>
          <w:p>
            <w:pPr>
              <w:spacing w:after="20"/>
              <w:ind w:left="20"/>
              <w:jc w:val="both"/>
            </w:pPr>
            <w:r>
              <w:rPr>
                <w:rFonts w:ascii="Times New Roman"/>
                <w:b w:val="false"/>
                <w:i w:val="false"/>
                <w:color w:val="000000"/>
                <w:sz w:val="20"/>
              </w:rPr>
              <w:t>
Индонезия</w:t>
            </w:r>
          </w:p>
          <w:p>
            <w:pPr>
              <w:spacing w:after="20"/>
              <w:ind w:left="20"/>
              <w:jc w:val="both"/>
            </w:pPr>
            <w:r>
              <w:rPr>
                <w:rFonts w:ascii="Times New Roman"/>
                <w:b w:val="false"/>
                <w:i w:val="false"/>
                <w:color w:val="000000"/>
                <w:sz w:val="20"/>
              </w:rPr>
              <w:t>
Непал</w:t>
            </w:r>
          </w:p>
          <w:p>
            <w:pPr>
              <w:spacing w:after="20"/>
              <w:ind w:left="20"/>
              <w:jc w:val="both"/>
            </w:pPr>
            <w:r>
              <w:rPr>
                <w:rFonts w:ascii="Times New Roman"/>
                <w:b w:val="false"/>
                <w:i w:val="false"/>
                <w:color w:val="000000"/>
                <w:sz w:val="20"/>
              </w:rPr>
              <w:t>
Филиппины</w:t>
            </w:r>
          </w:p>
          <w:p>
            <w:pPr>
              <w:spacing w:after="20"/>
              <w:ind w:left="20"/>
              <w:jc w:val="both"/>
            </w:pPr>
            <w:r>
              <w:rPr>
                <w:rFonts w:ascii="Times New Roman"/>
                <w:b w:val="false"/>
                <w:i w:val="false"/>
                <w:color w:val="000000"/>
                <w:sz w:val="20"/>
              </w:rPr>
              <w:t>
Таиланд</w:t>
            </w:r>
          </w:p>
          <w:p>
            <w:pPr>
              <w:spacing w:after="20"/>
              <w:ind w:left="20"/>
              <w:jc w:val="both"/>
            </w:pPr>
            <w:r>
              <w:rPr>
                <w:rFonts w:ascii="Times New Roman"/>
                <w:b w:val="false"/>
                <w:i w:val="false"/>
                <w:color w:val="000000"/>
                <w:sz w:val="20"/>
              </w:rPr>
              <w:t>
Вьетнам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Bakarjan,</w:t>
            </w:r>
          </w:p>
          <w:p>
            <w:pPr>
              <w:spacing w:after="20"/>
              <w:ind w:left="20"/>
              <w:jc w:val="both"/>
            </w:pPr>
            <w:r>
              <w:rPr>
                <w:rFonts w:ascii="Times New Roman"/>
                <w:b w:val="false"/>
                <w:i w:val="false"/>
                <w:color w:val="000000"/>
                <w:sz w:val="20"/>
              </w:rPr>
              <w:t>
Ghora Nim,</w:t>
            </w:r>
          </w:p>
          <w:p>
            <w:pPr>
              <w:spacing w:after="20"/>
              <w:ind w:left="20"/>
              <w:jc w:val="both"/>
            </w:pPr>
            <w:r>
              <w:rPr>
                <w:rFonts w:ascii="Times New Roman"/>
                <w:b w:val="false"/>
                <w:i w:val="false"/>
                <w:color w:val="000000"/>
                <w:sz w:val="20"/>
              </w:rPr>
              <w:t>
Mahanim,</w:t>
            </w:r>
          </w:p>
          <w:p>
            <w:pPr>
              <w:spacing w:after="20"/>
              <w:ind w:left="20"/>
              <w:jc w:val="both"/>
            </w:pPr>
            <w:r>
              <w:rPr>
                <w:rFonts w:ascii="Times New Roman"/>
                <w:b w:val="false"/>
                <w:i w:val="false"/>
                <w:color w:val="000000"/>
                <w:sz w:val="20"/>
              </w:rPr>
              <w:t>
Mahnim</w:t>
            </w:r>
          </w:p>
          <w:p>
            <w:pPr>
              <w:spacing w:after="20"/>
              <w:ind w:left="20"/>
              <w:jc w:val="both"/>
            </w:pPr>
            <w:r>
              <w:rPr>
                <w:rFonts w:ascii="Times New Roman"/>
                <w:b w:val="false"/>
                <w:i w:val="false"/>
                <w:color w:val="000000"/>
                <w:sz w:val="20"/>
              </w:rPr>
              <w:t>
Dak hien</w:t>
            </w:r>
          </w:p>
          <w:p>
            <w:pPr>
              <w:spacing w:after="20"/>
              <w:ind w:left="20"/>
              <w:jc w:val="both"/>
            </w:pPr>
            <w:r>
              <w:rPr>
                <w:rFonts w:ascii="Times New Roman"/>
                <w:b w:val="false"/>
                <w:i w:val="false"/>
                <w:color w:val="000000"/>
                <w:sz w:val="20"/>
              </w:rPr>
              <w:t>
Mindi Kechil</w:t>
            </w:r>
          </w:p>
          <w:p>
            <w:pPr>
              <w:spacing w:after="20"/>
              <w:ind w:left="20"/>
              <w:jc w:val="both"/>
            </w:pPr>
            <w:r>
              <w:rPr>
                <w:rFonts w:ascii="Times New Roman"/>
                <w:b w:val="false"/>
                <w:i w:val="false"/>
                <w:color w:val="000000"/>
                <w:sz w:val="20"/>
              </w:rPr>
              <w:t>
Bakain,</w:t>
            </w:r>
          </w:p>
          <w:p>
            <w:pPr>
              <w:spacing w:after="20"/>
              <w:ind w:left="20"/>
              <w:jc w:val="both"/>
            </w:pPr>
            <w:r>
              <w:rPr>
                <w:rFonts w:ascii="Times New Roman"/>
                <w:b w:val="false"/>
                <w:i w:val="false"/>
                <w:color w:val="000000"/>
                <w:sz w:val="20"/>
              </w:rPr>
              <w:t>
Bakarja,</w:t>
            </w:r>
          </w:p>
          <w:p>
            <w:pPr>
              <w:spacing w:after="20"/>
              <w:ind w:left="20"/>
              <w:jc w:val="both"/>
            </w:pPr>
            <w:r>
              <w:rPr>
                <w:rFonts w:ascii="Times New Roman"/>
                <w:b w:val="false"/>
                <w:i w:val="false"/>
                <w:color w:val="000000"/>
                <w:sz w:val="20"/>
              </w:rPr>
              <w:t>
Betain,</w:t>
            </w:r>
          </w:p>
          <w:p>
            <w:pPr>
              <w:spacing w:after="20"/>
              <w:ind w:left="20"/>
              <w:jc w:val="both"/>
            </w:pPr>
            <w:r>
              <w:rPr>
                <w:rFonts w:ascii="Times New Roman"/>
                <w:b w:val="false"/>
                <w:i w:val="false"/>
                <w:color w:val="000000"/>
                <w:sz w:val="20"/>
              </w:rPr>
              <w:t>
Deikna,</w:t>
            </w:r>
          </w:p>
          <w:p>
            <w:pPr>
              <w:spacing w:after="20"/>
              <w:ind w:left="20"/>
              <w:jc w:val="both"/>
            </w:pPr>
            <w:r>
              <w:rPr>
                <w:rFonts w:ascii="Times New Roman"/>
                <w:b w:val="false"/>
                <w:i w:val="false"/>
                <w:color w:val="000000"/>
                <w:sz w:val="20"/>
              </w:rPr>
              <w:t>
Dek,</w:t>
            </w:r>
          </w:p>
          <w:p>
            <w:pPr>
              <w:spacing w:after="20"/>
              <w:ind w:left="20"/>
              <w:jc w:val="both"/>
            </w:pPr>
            <w:r>
              <w:rPr>
                <w:rFonts w:ascii="Times New Roman"/>
                <w:b w:val="false"/>
                <w:i w:val="false"/>
                <w:color w:val="000000"/>
                <w:sz w:val="20"/>
              </w:rPr>
              <w:t>
Drek,</w:t>
            </w:r>
          </w:p>
          <w:p>
            <w:pPr>
              <w:spacing w:after="20"/>
              <w:ind w:left="20"/>
              <w:jc w:val="both"/>
            </w:pPr>
            <w:r>
              <w:rPr>
                <w:rFonts w:ascii="Times New Roman"/>
                <w:b w:val="false"/>
                <w:i w:val="false"/>
                <w:color w:val="000000"/>
                <w:sz w:val="20"/>
              </w:rPr>
              <w:t>
Mallan Nim</w:t>
            </w:r>
          </w:p>
          <w:p>
            <w:pPr>
              <w:spacing w:after="20"/>
              <w:ind w:left="20"/>
              <w:jc w:val="both"/>
            </w:pPr>
            <w:r>
              <w:rPr>
                <w:rFonts w:ascii="Times New Roman"/>
                <w:b w:val="false"/>
                <w:i w:val="false"/>
                <w:color w:val="000000"/>
                <w:sz w:val="20"/>
              </w:rPr>
              <w:t>
Gringging,</w:t>
            </w:r>
          </w:p>
          <w:p>
            <w:pPr>
              <w:spacing w:after="20"/>
              <w:ind w:left="20"/>
              <w:jc w:val="both"/>
            </w:pPr>
            <w:r>
              <w:rPr>
                <w:rFonts w:ascii="Times New Roman"/>
                <w:b w:val="false"/>
                <w:i w:val="false"/>
                <w:color w:val="000000"/>
                <w:sz w:val="20"/>
              </w:rPr>
              <w:t>
Marambung,</w:t>
            </w:r>
          </w:p>
          <w:p>
            <w:pPr>
              <w:spacing w:after="20"/>
              <w:ind w:left="20"/>
              <w:jc w:val="both"/>
            </w:pPr>
            <w:r>
              <w:rPr>
                <w:rFonts w:ascii="Times New Roman"/>
                <w:b w:val="false"/>
                <w:i w:val="false"/>
                <w:color w:val="000000"/>
                <w:sz w:val="20"/>
              </w:rPr>
              <w:t>
Mindi</w:t>
            </w:r>
          </w:p>
          <w:p>
            <w:pPr>
              <w:spacing w:after="20"/>
              <w:ind w:left="20"/>
              <w:jc w:val="both"/>
            </w:pPr>
            <w:r>
              <w:rPr>
                <w:rFonts w:ascii="Times New Roman"/>
                <w:b w:val="false"/>
                <w:i w:val="false"/>
                <w:color w:val="000000"/>
                <w:sz w:val="20"/>
              </w:rPr>
              <w:t>
Bakaina,</w:t>
            </w:r>
          </w:p>
          <w:p>
            <w:pPr>
              <w:spacing w:after="20"/>
              <w:ind w:left="20"/>
              <w:jc w:val="both"/>
            </w:pPr>
            <w:r>
              <w:rPr>
                <w:rFonts w:ascii="Times New Roman"/>
                <w:b w:val="false"/>
                <w:i w:val="false"/>
                <w:color w:val="000000"/>
                <w:sz w:val="20"/>
              </w:rPr>
              <w:t>
Bakaino,</w:t>
            </w:r>
          </w:p>
          <w:p>
            <w:pPr>
              <w:spacing w:after="20"/>
              <w:ind w:left="20"/>
              <w:jc w:val="both"/>
            </w:pPr>
            <w:r>
              <w:rPr>
                <w:rFonts w:ascii="Times New Roman"/>
                <w:b w:val="false"/>
                <w:i w:val="false"/>
                <w:color w:val="000000"/>
                <w:sz w:val="20"/>
              </w:rPr>
              <w:t>
Bakena</w:t>
            </w:r>
          </w:p>
          <w:p>
            <w:pPr>
              <w:spacing w:after="20"/>
              <w:ind w:left="20"/>
              <w:jc w:val="both"/>
            </w:pPr>
            <w:r>
              <w:rPr>
                <w:rFonts w:ascii="Times New Roman"/>
                <w:b w:val="false"/>
                <w:i w:val="false"/>
                <w:color w:val="000000"/>
                <w:sz w:val="20"/>
              </w:rPr>
              <w:t>
Balalunga,</w:t>
            </w:r>
          </w:p>
          <w:p>
            <w:pPr>
              <w:spacing w:after="20"/>
              <w:ind w:left="20"/>
              <w:jc w:val="both"/>
            </w:pPr>
            <w:r>
              <w:rPr>
                <w:rFonts w:ascii="Times New Roman"/>
                <w:b w:val="false"/>
                <w:i w:val="false"/>
                <w:color w:val="000000"/>
                <w:sz w:val="20"/>
              </w:rPr>
              <w:t>
Balagango,</w:t>
            </w:r>
          </w:p>
          <w:p>
            <w:pPr>
              <w:spacing w:after="20"/>
              <w:ind w:left="20"/>
              <w:jc w:val="both"/>
            </w:pPr>
            <w:r>
              <w:rPr>
                <w:rFonts w:ascii="Times New Roman"/>
                <w:b w:val="false"/>
                <w:i w:val="false"/>
                <w:color w:val="000000"/>
                <w:sz w:val="20"/>
              </w:rPr>
              <w:t>
Paraiso</w:t>
            </w:r>
          </w:p>
          <w:p>
            <w:pPr>
              <w:spacing w:after="20"/>
              <w:ind w:left="20"/>
              <w:jc w:val="both"/>
            </w:pPr>
            <w:r>
              <w:rPr>
                <w:rFonts w:ascii="Times New Roman"/>
                <w:b w:val="false"/>
                <w:i w:val="false"/>
                <w:color w:val="000000"/>
                <w:sz w:val="20"/>
              </w:rPr>
              <w:t>
Khian,</w:t>
            </w:r>
          </w:p>
          <w:p>
            <w:pPr>
              <w:spacing w:after="20"/>
              <w:ind w:left="20"/>
              <w:jc w:val="both"/>
            </w:pPr>
            <w:r>
              <w:rPr>
                <w:rFonts w:ascii="Times New Roman"/>
                <w:b w:val="false"/>
                <w:i w:val="false"/>
                <w:color w:val="000000"/>
                <w:sz w:val="20"/>
              </w:rPr>
              <w:t>
Lian,</w:t>
            </w:r>
          </w:p>
          <w:p>
            <w:pPr>
              <w:spacing w:after="20"/>
              <w:ind w:left="20"/>
              <w:jc w:val="both"/>
            </w:pPr>
            <w:r>
              <w:rPr>
                <w:rFonts w:ascii="Times New Roman"/>
                <w:b w:val="false"/>
                <w:i w:val="false"/>
                <w:color w:val="000000"/>
                <w:sz w:val="20"/>
              </w:rPr>
              <w:t>
Lian-Baiyai</w:t>
            </w:r>
          </w:p>
          <w:p>
            <w:pPr>
              <w:spacing w:after="20"/>
              <w:ind w:left="20"/>
              <w:jc w:val="both"/>
            </w:pPr>
            <w:r>
              <w:rPr>
                <w:rFonts w:ascii="Times New Roman"/>
                <w:b w:val="false"/>
                <w:i w:val="false"/>
                <w:color w:val="000000"/>
                <w:sz w:val="20"/>
              </w:rPr>
              <w:t>
Xaon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Yemane</w:t>
            </w:r>
          </w:p>
          <w:p>
            <w:pPr>
              <w:spacing w:after="20"/>
              <w:ind w:left="20"/>
              <w:jc w:val="both"/>
            </w:pPr>
            <w:r>
              <w:rPr>
                <w:rFonts w:ascii="Times New Roman"/>
                <w:b w:val="false"/>
                <w:i w:val="false"/>
                <w:color w:val="000000"/>
                <w:sz w:val="20"/>
              </w:rPr>
              <w:t>
Гамбари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Gmelina arborea Roxb.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w:t>
            </w:r>
          </w:p>
          <w:p>
            <w:pPr>
              <w:spacing w:after="20"/>
              <w:ind w:left="20"/>
              <w:jc w:val="both"/>
            </w:pPr>
            <w:r>
              <w:rPr>
                <w:rFonts w:ascii="Times New Roman"/>
                <w:b w:val="false"/>
                <w:i w:val="false"/>
                <w:color w:val="000000"/>
                <w:sz w:val="20"/>
              </w:rPr>
              <w:t>
Үндістан</w:t>
            </w:r>
          </w:p>
          <w:p>
            <w:pPr>
              <w:spacing w:after="20"/>
              <w:ind w:left="20"/>
              <w:jc w:val="both"/>
            </w:pPr>
            <w:r>
              <w:rPr>
                <w:rFonts w:ascii="Times New Roman"/>
                <w:b w:val="false"/>
                <w:i w:val="false"/>
                <w:color w:val="000000"/>
                <w:sz w:val="20"/>
              </w:rPr>
              <w:t>
Мьянма</w:t>
            </w:r>
          </w:p>
          <w:p>
            <w:pPr>
              <w:spacing w:after="20"/>
              <w:ind w:left="20"/>
              <w:jc w:val="both"/>
            </w:pPr>
            <w:r>
              <w:rPr>
                <w:rFonts w:ascii="Times New Roman"/>
                <w:b w:val="false"/>
                <w:i w:val="false"/>
                <w:color w:val="000000"/>
                <w:sz w:val="20"/>
              </w:rPr>
              <w:t>
Непал</w:t>
            </w:r>
          </w:p>
          <w:p>
            <w:pPr>
              <w:spacing w:after="20"/>
              <w:ind w:left="20"/>
              <w:jc w:val="both"/>
            </w:pPr>
            <w:r>
              <w:rPr>
                <w:rFonts w:ascii="Times New Roman"/>
                <w:b w:val="false"/>
                <w:i w:val="false"/>
                <w:color w:val="000000"/>
                <w:sz w:val="20"/>
              </w:rPr>
              <w:t>
Таиланд</w:t>
            </w:r>
          </w:p>
          <w:p>
            <w:pPr>
              <w:spacing w:after="20"/>
              <w:ind w:left="20"/>
              <w:jc w:val="both"/>
            </w:pPr>
            <w:r>
              <w:rPr>
                <w:rFonts w:ascii="Times New Roman"/>
                <w:b w:val="false"/>
                <w:i w:val="false"/>
                <w:color w:val="000000"/>
                <w:sz w:val="20"/>
              </w:rPr>
              <w:t xml:space="preserve">
Франция </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Испания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Gamar,</w:t>
            </w:r>
          </w:p>
          <w:p>
            <w:pPr>
              <w:spacing w:after="20"/>
              <w:ind w:left="20"/>
              <w:jc w:val="both"/>
            </w:pPr>
            <w:r>
              <w:rPr>
                <w:rFonts w:ascii="Times New Roman"/>
                <w:b w:val="false"/>
                <w:i w:val="false"/>
                <w:color w:val="000000"/>
                <w:sz w:val="20"/>
              </w:rPr>
              <w:t>
Gamari,</w:t>
            </w:r>
          </w:p>
          <w:p>
            <w:pPr>
              <w:spacing w:after="20"/>
              <w:ind w:left="20"/>
              <w:jc w:val="both"/>
            </w:pPr>
            <w:r>
              <w:rPr>
                <w:rFonts w:ascii="Times New Roman"/>
                <w:b w:val="false"/>
                <w:i w:val="false"/>
                <w:color w:val="000000"/>
                <w:sz w:val="20"/>
              </w:rPr>
              <w:t>
Gomari,</w:t>
            </w:r>
          </w:p>
          <w:p>
            <w:pPr>
              <w:spacing w:after="20"/>
              <w:ind w:left="20"/>
              <w:jc w:val="both"/>
            </w:pPr>
            <w:r>
              <w:rPr>
                <w:rFonts w:ascii="Times New Roman"/>
                <w:b w:val="false"/>
                <w:i w:val="false"/>
                <w:color w:val="000000"/>
                <w:sz w:val="20"/>
              </w:rPr>
              <w:t>
Gumbar,</w:t>
            </w:r>
          </w:p>
          <w:p>
            <w:pPr>
              <w:spacing w:after="20"/>
              <w:ind w:left="20"/>
              <w:jc w:val="both"/>
            </w:pPr>
            <w:r>
              <w:rPr>
                <w:rFonts w:ascii="Times New Roman"/>
                <w:b w:val="false"/>
                <w:i w:val="false"/>
                <w:color w:val="000000"/>
                <w:sz w:val="20"/>
              </w:rPr>
              <w:t>
Gumhar</w:t>
            </w:r>
          </w:p>
          <w:p>
            <w:pPr>
              <w:spacing w:after="20"/>
              <w:ind w:left="20"/>
              <w:jc w:val="both"/>
            </w:pPr>
            <w:r>
              <w:rPr>
                <w:rFonts w:ascii="Times New Roman"/>
                <w:b w:val="false"/>
                <w:i w:val="false"/>
                <w:color w:val="000000"/>
                <w:sz w:val="20"/>
              </w:rPr>
              <w:t>
Gambhar,</w:t>
            </w:r>
          </w:p>
          <w:p>
            <w:pPr>
              <w:spacing w:after="20"/>
              <w:ind w:left="20"/>
              <w:jc w:val="both"/>
            </w:pPr>
            <w:r>
              <w:rPr>
                <w:rFonts w:ascii="Times New Roman"/>
                <w:b w:val="false"/>
                <w:i w:val="false"/>
                <w:color w:val="000000"/>
                <w:sz w:val="20"/>
              </w:rPr>
              <w:t>
Gomari,</w:t>
            </w:r>
          </w:p>
          <w:p>
            <w:pPr>
              <w:spacing w:after="20"/>
              <w:ind w:left="20"/>
              <w:jc w:val="both"/>
            </w:pPr>
            <w:r>
              <w:rPr>
                <w:rFonts w:ascii="Times New Roman"/>
                <w:b w:val="false"/>
                <w:i w:val="false"/>
                <w:color w:val="000000"/>
                <w:sz w:val="20"/>
              </w:rPr>
              <w:t>
Gumhar,</w:t>
            </w:r>
          </w:p>
          <w:p>
            <w:pPr>
              <w:spacing w:after="20"/>
              <w:ind w:left="20"/>
              <w:jc w:val="both"/>
            </w:pPr>
            <w:r>
              <w:rPr>
                <w:rFonts w:ascii="Times New Roman"/>
                <w:b w:val="false"/>
                <w:i w:val="false"/>
                <w:color w:val="000000"/>
                <w:sz w:val="20"/>
              </w:rPr>
              <w:t>
Kambhari,</w:t>
            </w:r>
          </w:p>
          <w:p>
            <w:pPr>
              <w:spacing w:after="20"/>
              <w:ind w:left="20"/>
              <w:jc w:val="both"/>
            </w:pPr>
            <w:r>
              <w:rPr>
                <w:rFonts w:ascii="Times New Roman"/>
                <w:b w:val="false"/>
                <w:i w:val="false"/>
                <w:color w:val="000000"/>
                <w:sz w:val="20"/>
              </w:rPr>
              <w:t>
Sewan</w:t>
            </w:r>
          </w:p>
          <w:p>
            <w:pPr>
              <w:spacing w:after="20"/>
              <w:ind w:left="20"/>
              <w:jc w:val="both"/>
            </w:pPr>
            <w:r>
              <w:rPr>
                <w:rFonts w:ascii="Times New Roman"/>
                <w:b w:val="false"/>
                <w:i w:val="false"/>
                <w:color w:val="000000"/>
                <w:sz w:val="20"/>
              </w:rPr>
              <w:t>
Mai Saw,</w:t>
            </w:r>
          </w:p>
          <w:p>
            <w:pPr>
              <w:spacing w:after="20"/>
              <w:ind w:left="20"/>
              <w:jc w:val="both"/>
            </w:pPr>
            <w:r>
              <w:rPr>
                <w:rFonts w:ascii="Times New Roman"/>
                <w:b w:val="false"/>
                <w:i w:val="false"/>
                <w:color w:val="000000"/>
                <w:sz w:val="20"/>
              </w:rPr>
              <w:t>
Yemane,</w:t>
            </w:r>
          </w:p>
          <w:p>
            <w:pPr>
              <w:spacing w:after="20"/>
              <w:ind w:left="20"/>
              <w:jc w:val="both"/>
            </w:pPr>
            <w:r>
              <w:rPr>
                <w:rFonts w:ascii="Times New Roman"/>
                <w:b w:val="false"/>
                <w:i w:val="false"/>
                <w:color w:val="000000"/>
                <w:sz w:val="20"/>
              </w:rPr>
              <w:t>
Yemani,</w:t>
            </w:r>
          </w:p>
          <w:p>
            <w:pPr>
              <w:spacing w:after="20"/>
              <w:ind w:left="20"/>
              <w:jc w:val="both"/>
            </w:pPr>
            <w:r>
              <w:rPr>
                <w:rFonts w:ascii="Times New Roman"/>
                <w:b w:val="false"/>
                <w:i w:val="false"/>
                <w:color w:val="000000"/>
                <w:sz w:val="20"/>
              </w:rPr>
              <w:t>
Yemari</w:t>
            </w:r>
          </w:p>
          <w:p>
            <w:pPr>
              <w:spacing w:after="20"/>
              <w:ind w:left="20"/>
              <w:jc w:val="both"/>
            </w:pPr>
            <w:r>
              <w:rPr>
                <w:rFonts w:ascii="Times New Roman"/>
                <w:b w:val="false"/>
                <w:i w:val="false"/>
                <w:color w:val="000000"/>
                <w:sz w:val="20"/>
              </w:rPr>
              <w:t>
Gamari,</w:t>
            </w:r>
          </w:p>
          <w:p>
            <w:pPr>
              <w:spacing w:after="20"/>
              <w:ind w:left="20"/>
              <w:jc w:val="both"/>
            </w:pPr>
            <w:r>
              <w:rPr>
                <w:rFonts w:ascii="Times New Roman"/>
                <w:b w:val="false"/>
                <w:i w:val="false"/>
                <w:color w:val="000000"/>
                <w:sz w:val="20"/>
              </w:rPr>
              <w:t>
Gambari,</w:t>
            </w:r>
          </w:p>
          <w:p>
            <w:pPr>
              <w:spacing w:after="20"/>
              <w:ind w:left="20"/>
              <w:jc w:val="both"/>
            </w:pPr>
            <w:r>
              <w:rPr>
                <w:rFonts w:ascii="Times New Roman"/>
                <w:b w:val="false"/>
                <w:i w:val="false"/>
                <w:color w:val="000000"/>
                <w:sz w:val="20"/>
              </w:rPr>
              <w:t>
Gumhari,</w:t>
            </w:r>
          </w:p>
          <w:p>
            <w:pPr>
              <w:spacing w:after="20"/>
              <w:ind w:left="20"/>
              <w:jc w:val="both"/>
            </w:pPr>
            <w:r>
              <w:rPr>
                <w:rFonts w:ascii="Times New Roman"/>
                <w:b w:val="false"/>
                <w:i w:val="false"/>
                <w:color w:val="000000"/>
                <w:sz w:val="20"/>
              </w:rPr>
              <w:t>
Khamari</w:t>
            </w:r>
          </w:p>
          <w:p>
            <w:pPr>
              <w:spacing w:after="20"/>
              <w:ind w:left="20"/>
              <w:jc w:val="both"/>
            </w:pPr>
            <w:r>
              <w:rPr>
                <w:rFonts w:ascii="Times New Roman"/>
                <w:b w:val="false"/>
                <w:i w:val="false"/>
                <w:color w:val="000000"/>
                <w:sz w:val="20"/>
              </w:rPr>
              <w:t>
Gumari,</w:t>
            </w:r>
          </w:p>
          <w:p>
            <w:pPr>
              <w:spacing w:after="20"/>
              <w:ind w:left="20"/>
              <w:jc w:val="both"/>
            </w:pPr>
            <w:r>
              <w:rPr>
                <w:rFonts w:ascii="Times New Roman"/>
                <w:b w:val="false"/>
                <w:i w:val="false"/>
                <w:color w:val="000000"/>
                <w:sz w:val="20"/>
              </w:rPr>
              <w:t>
Saw,</w:t>
            </w:r>
          </w:p>
          <w:p>
            <w:pPr>
              <w:spacing w:after="20"/>
              <w:ind w:left="20"/>
              <w:jc w:val="both"/>
            </w:pPr>
            <w:r>
              <w:rPr>
                <w:rFonts w:ascii="Times New Roman"/>
                <w:b w:val="false"/>
                <w:i w:val="false"/>
                <w:color w:val="000000"/>
                <w:sz w:val="20"/>
              </w:rPr>
              <w:t xml:space="preserve">
So, </w:t>
            </w:r>
          </w:p>
          <w:p>
            <w:pPr>
              <w:spacing w:after="20"/>
              <w:ind w:left="20"/>
              <w:jc w:val="both"/>
            </w:pPr>
            <w:r>
              <w:rPr>
                <w:rFonts w:ascii="Times New Roman"/>
                <w:b w:val="false"/>
                <w:i w:val="false"/>
                <w:color w:val="000000"/>
                <w:sz w:val="20"/>
              </w:rPr>
              <w:t>
So-maeo</w:t>
            </w:r>
          </w:p>
          <w:p>
            <w:pPr>
              <w:spacing w:after="20"/>
              <w:ind w:left="20"/>
              <w:jc w:val="both"/>
            </w:pPr>
            <w:r>
              <w:rPr>
                <w:rFonts w:ascii="Times New Roman"/>
                <w:b w:val="false"/>
                <w:i w:val="false"/>
                <w:color w:val="000000"/>
                <w:sz w:val="20"/>
              </w:rPr>
              <w:t>
Gmelina,</w:t>
            </w:r>
          </w:p>
          <w:p>
            <w:pPr>
              <w:spacing w:after="20"/>
              <w:ind w:left="20"/>
              <w:jc w:val="both"/>
            </w:pPr>
            <w:r>
              <w:rPr>
                <w:rFonts w:ascii="Times New Roman"/>
                <w:b w:val="false"/>
                <w:i w:val="false"/>
                <w:color w:val="000000"/>
                <w:sz w:val="20"/>
              </w:rPr>
              <w:t>
Melina,</w:t>
            </w:r>
          </w:p>
          <w:p>
            <w:pPr>
              <w:spacing w:after="20"/>
              <w:ind w:left="20"/>
              <w:jc w:val="both"/>
            </w:pPr>
            <w:r>
              <w:rPr>
                <w:rFonts w:ascii="Times New Roman"/>
                <w:b w:val="false"/>
                <w:i w:val="false"/>
                <w:color w:val="000000"/>
                <w:sz w:val="20"/>
              </w:rPr>
              <w:t>
Peuplier d Afrique</w:t>
            </w:r>
          </w:p>
          <w:p>
            <w:pPr>
              <w:spacing w:after="20"/>
              <w:ind w:left="20"/>
              <w:jc w:val="both"/>
            </w:pPr>
            <w:r>
              <w:rPr>
                <w:rFonts w:ascii="Times New Roman"/>
                <w:b w:val="false"/>
                <w:i w:val="false"/>
                <w:color w:val="000000"/>
                <w:sz w:val="20"/>
              </w:rPr>
              <w:t>
Gumar-Teak</w:t>
            </w:r>
          </w:p>
          <w:p>
            <w:pPr>
              <w:spacing w:after="20"/>
              <w:ind w:left="20"/>
              <w:jc w:val="both"/>
            </w:pPr>
            <w:r>
              <w:rPr>
                <w:rFonts w:ascii="Times New Roman"/>
                <w:b w:val="false"/>
                <w:i w:val="false"/>
                <w:color w:val="000000"/>
                <w:sz w:val="20"/>
              </w:rPr>
              <w:t xml:space="preserve">
Gmelina, </w:t>
            </w:r>
          </w:p>
          <w:p>
            <w:pPr>
              <w:spacing w:after="20"/>
              <w:ind w:left="20"/>
              <w:jc w:val="both"/>
            </w:pPr>
            <w:r>
              <w:rPr>
                <w:rFonts w:ascii="Times New Roman"/>
                <w:b w:val="false"/>
                <w:i w:val="false"/>
                <w:color w:val="000000"/>
                <w:sz w:val="20"/>
              </w:rPr>
              <w:t>
Melina</w:t>
            </w:r>
          </w:p>
          <w:p>
            <w:pPr>
              <w:spacing w:after="20"/>
              <w:ind w:left="20"/>
              <w:jc w:val="both"/>
            </w:pPr>
            <w:r>
              <w:rPr>
                <w:rFonts w:ascii="Times New Roman"/>
                <w:b w:val="false"/>
                <w:i w:val="false"/>
                <w:color w:val="000000"/>
                <w:sz w:val="20"/>
              </w:rPr>
              <w:t>
Beechwood,</w:t>
            </w:r>
          </w:p>
          <w:p>
            <w:pPr>
              <w:spacing w:after="20"/>
              <w:ind w:left="20"/>
              <w:jc w:val="both"/>
            </w:pPr>
            <w:r>
              <w:rPr>
                <w:rFonts w:ascii="Times New Roman"/>
                <w:b w:val="false"/>
                <w:i w:val="false"/>
                <w:color w:val="000000"/>
                <w:sz w:val="20"/>
              </w:rPr>
              <w:t>
Gmelina,</w:t>
            </w:r>
          </w:p>
          <w:p>
            <w:pPr>
              <w:spacing w:after="20"/>
              <w:ind w:left="20"/>
              <w:jc w:val="both"/>
            </w:pPr>
            <w:r>
              <w:rPr>
                <w:rFonts w:ascii="Times New Roman"/>
                <w:b w:val="false"/>
                <w:i w:val="false"/>
                <w:color w:val="000000"/>
                <w:sz w:val="20"/>
              </w:rPr>
              <w:t>
Goomar Teak,</w:t>
            </w:r>
          </w:p>
          <w:p>
            <w:pPr>
              <w:spacing w:after="20"/>
              <w:ind w:left="20"/>
              <w:jc w:val="both"/>
            </w:pPr>
            <w:r>
              <w:rPr>
                <w:rFonts w:ascii="Times New Roman"/>
                <w:b w:val="false"/>
                <w:i w:val="false"/>
                <w:color w:val="000000"/>
                <w:sz w:val="20"/>
              </w:rPr>
              <w:t>
Kashmir Tree,</w:t>
            </w:r>
          </w:p>
          <w:p>
            <w:pPr>
              <w:spacing w:after="20"/>
              <w:ind w:left="20"/>
              <w:jc w:val="both"/>
            </w:pPr>
            <w:r>
              <w:rPr>
                <w:rFonts w:ascii="Times New Roman"/>
                <w:b w:val="false"/>
                <w:i w:val="false"/>
                <w:color w:val="000000"/>
                <w:sz w:val="20"/>
              </w:rPr>
              <w:t>
Malay Beechwood,</w:t>
            </w:r>
          </w:p>
          <w:p>
            <w:pPr>
              <w:spacing w:after="20"/>
              <w:ind w:left="20"/>
              <w:jc w:val="both"/>
            </w:pPr>
            <w:r>
              <w:rPr>
                <w:rFonts w:ascii="Times New Roman"/>
                <w:b w:val="false"/>
                <w:i w:val="false"/>
                <w:color w:val="000000"/>
                <w:sz w:val="20"/>
              </w:rPr>
              <w:t>
White Teak,</w:t>
            </w:r>
          </w:p>
          <w:p>
            <w:pPr>
              <w:spacing w:after="20"/>
              <w:ind w:left="20"/>
              <w:jc w:val="both"/>
            </w:pPr>
            <w:r>
              <w:rPr>
                <w:rFonts w:ascii="Times New Roman"/>
                <w:b w:val="false"/>
                <w:i w:val="false"/>
                <w:color w:val="000000"/>
                <w:sz w:val="20"/>
              </w:rPr>
              <w:t>
Yemane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Yungu</w:t>
            </w:r>
          </w:p>
          <w:p>
            <w:pPr>
              <w:spacing w:after="20"/>
              <w:ind w:left="20"/>
              <w:jc w:val="both"/>
            </w:pPr>
            <w:r>
              <w:rPr>
                <w:rFonts w:ascii="Times New Roman"/>
                <w:b w:val="false"/>
                <w:i w:val="false"/>
                <w:color w:val="000000"/>
                <w:sz w:val="20"/>
              </w:rPr>
              <w:t>
Дрипетес госсвеилери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Drypetes gossweileri S. Moore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Zingana </w:t>
            </w:r>
          </w:p>
          <w:p>
            <w:pPr>
              <w:spacing w:after="20"/>
              <w:ind w:left="20"/>
              <w:jc w:val="both"/>
            </w:pPr>
            <w:r>
              <w:rPr>
                <w:rFonts w:ascii="Times New Roman"/>
                <w:b w:val="false"/>
                <w:i w:val="false"/>
                <w:color w:val="000000"/>
                <w:sz w:val="20"/>
              </w:rPr>
              <w:t>Зебрано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Microberlinia spp.</w:t>
            </w:r>
          </w:p>
          <w:p>
            <w:pPr>
              <w:spacing w:after="20"/>
              <w:ind w:left="20"/>
              <w:jc w:val="both"/>
            </w:pPr>
            <w:r>
              <w:rPr>
                <w:rFonts w:ascii="Times New Roman"/>
                <w:b w:val="false"/>
                <w:i w:val="false"/>
                <w:color w:val="000000"/>
                <w:sz w:val="20"/>
              </w:rPr>
              <w:t>
Microberlinia bisulcata A. Chev.</w:t>
            </w:r>
          </w:p>
          <w:p>
            <w:pPr>
              <w:spacing w:after="20"/>
              <w:ind w:left="20"/>
              <w:jc w:val="both"/>
            </w:pPr>
            <w:r>
              <w:rPr>
                <w:rFonts w:ascii="Times New Roman"/>
                <w:b w:val="false"/>
                <w:i w:val="false"/>
                <w:color w:val="000000"/>
                <w:sz w:val="20"/>
              </w:rPr>
              <w:t>
Microberlinia brazzavillensis A. Chev.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p>
            <w:pPr>
              <w:spacing w:after="20"/>
              <w:ind w:left="20"/>
              <w:jc w:val="both"/>
            </w:pPr>
            <w:r>
              <w:rPr>
                <w:rFonts w:ascii="Times New Roman"/>
                <w:b w:val="false"/>
                <w:i w:val="false"/>
                <w:color w:val="000000"/>
                <w:sz w:val="20"/>
              </w:rPr>
              <w:t>
Габон</w:t>
            </w:r>
          </w:p>
          <w:p>
            <w:pPr>
              <w:spacing w:after="20"/>
              <w:ind w:left="20"/>
              <w:jc w:val="both"/>
            </w:pPr>
            <w:r>
              <w:rPr>
                <w:rFonts w:ascii="Times New Roman"/>
                <w:b w:val="false"/>
                <w:i w:val="false"/>
                <w:color w:val="000000"/>
                <w:sz w:val="20"/>
              </w:rPr>
              <w:t>
Германия</w:t>
            </w:r>
          </w:p>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Allen Ele</w:t>
            </w:r>
          </w:p>
          <w:p>
            <w:pPr>
              <w:spacing w:after="20"/>
              <w:ind w:left="20"/>
              <w:jc w:val="both"/>
            </w:pPr>
            <w:r>
              <w:rPr>
                <w:rFonts w:ascii="Times New Roman"/>
                <w:b w:val="false"/>
                <w:i w:val="false"/>
                <w:color w:val="000000"/>
                <w:sz w:val="20"/>
              </w:rPr>
              <w:t>
Zingana</w:t>
            </w:r>
          </w:p>
          <w:p>
            <w:pPr>
              <w:spacing w:after="20"/>
              <w:ind w:left="20"/>
              <w:jc w:val="both"/>
            </w:pPr>
            <w:r>
              <w:rPr>
                <w:rFonts w:ascii="Times New Roman"/>
                <w:b w:val="false"/>
                <w:i w:val="false"/>
                <w:color w:val="000000"/>
                <w:sz w:val="20"/>
              </w:rPr>
              <w:t>
Zebrano</w:t>
            </w:r>
          </w:p>
          <w:p>
            <w:pPr>
              <w:spacing w:after="20"/>
              <w:ind w:left="20"/>
              <w:jc w:val="both"/>
            </w:pPr>
            <w:r>
              <w:rPr>
                <w:rFonts w:ascii="Times New Roman"/>
                <w:b w:val="false"/>
                <w:i w:val="false"/>
                <w:color w:val="000000"/>
                <w:sz w:val="20"/>
              </w:rPr>
              <w:t>
Zebrano,</w:t>
            </w:r>
          </w:p>
          <w:p>
            <w:pPr>
              <w:spacing w:after="20"/>
              <w:ind w:left="20"/>
              <w:jc w:val="both"/>
            </w:pPr>
            <w:r>
              <w:rPr>
                <w:rFonts w:ascii="Times New Roman"/>
                <w:b w:val="false"/>
                <w:i w:val="false"/>
                <w:color w:val="000000"/>
                <w:sz w:val="20"/>
              </w:rPr>
              <w:t>
Zebrawood</w:t>
            </w:r>
          </w:p>
        </w:tc>
      </w:tr>
    </w:tbl>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Ескертпе:</w:t>
      </w:r>
    </w:p>
    <w:p>
      <w:pPr>
        <w:spacing w:after="0"/>
        <w:ind w:left="0"/>
        <w:jc w:val="both"/>
      </w:pPr>
      <w:r>
        <w:rPr>
          <w:rFonts w:ascii="Times New Roman"/>
          <w:b w:val="false"/>
          <w:i w:val="false"/>
          <w:color w:val="000000"/>
          <w:sz w:val="28"/>
        </w:rPr>
        <w:t>
      Үшінші баған экспорттаушы елдің атауымен бірге экспорттаушы елдерде пайдаланылатын коммерциялық атауын көрсетеді. Егер негізгі атауынан айырмашылығы болса, импорттаушы елдерде тұтынылатын коммерциялық атаулары курсивпен беріледі.";</w:t>
      </w:r>
    </w:p>
    <w:p>
      <w:pPr>
        <w:spacing w:after="0"/>
        <w:ind w:left="0"/>
        <w:jc w:val="both"/>
      </w:pPr>
      <w:r>
        <w:rPr>
          <w:rFonts w:ascii="Times New Roman"/>
          <w:b w:val="false"/>
          <w:i w:val="false"/>
          <w:color w:val="000000"/>
          <w:sz w:val="28"/>
        </w:rPr>
        <w:t>
      3) ЕАЭО СЭҚ ТН 7020 тауар позициясына түсіндірмелердің (з) ерекшелігінде "құрастырылған күйдегі термостар және өзге де вакуумдық түтікшелер" деген сөздер "жиынтықта берілген термостар және өзге де вакуумдық түтікшелер" деген сөздермен ауыстырылсын.</w:t>
      </w:r>
    </w:p>
    <w:p>
      <w:pPr>
        <w:spacing w:after="0"/>
        <w:ind w:left="0"/>
        <w:jc w:val="both"/>
      </w:pPr>
      <w:r>
        <w:rPr>
          <w:rFonts w:ascii="Times New Roman"/>
          <w:b w:val="false"/>
          <w:i w:val="false"/>
          <w:color w:val="000000"/>
          <w:sz w:val="28"/>
        </w:rPr>
        <w:t>
      4. 4-томда:</w:t>
      </w:r>
    </w:p>
    <w:p>
      <w:pPr>
        <w:spacing w:after="0"/>
        <w:ind w:left="0"/>
        <w:jc w:val="both"/>
      </w:pPr>
      <w:r>
        <w:rPr>
          <w:rFonts w:ascii="Times New Roman"/>
          <w:b w:val="false"/>
          <w:i w:val="false"/>
          <w:color w:val="000000"/>
          <w:sz w:val="28"/>
        </w:rPr>
        <w:t xml:space="preserve">
      1) ЕАЭО СЭҚ ТН 7310 тауар позициясына түсіндірмелердің (з) ерекшелігі мынадай редакцияда жазылсын: </w:t>
      </w:r>
    </w:p>
    <w:p>
      <w:pPr>
        <w:spacing w:after="0"/>
        <w:ind w:left="0"/>
        <w:jc w:val="both"/>
      </w:pPr>
      <w:r>
        <w:rPr>
          <w:rFonts w:ascii="Times New Roman"/>
          <w:b w:val="false"/>
          <w:i w:val="false"/>
          <w:color w:val="000000"/>
          <w:sz w:val="28"/>
        </w:rPr>
        <w:t>
      "(з) 9617 тауар позициясының жиынтықта берілген термостары және өзге де вакуумдық түтікшелері.";</w:t>
      </w:r>
    </w:p>
    <w:p>
      <w:pPr>
        <w:spacing w:after="0"/>
        <w:ind w:left="0"/>
        <w:jc w:val="both"/>
      </w:pPr>
      <w:r>
        <w:rPr>
          <w:rFonts w:ascii="Times New Roman"/>
          <w:b w:val="false"/>
          <w:i w:val="false"/>
          <w:color w:val="000000"/>
          <w:sz w:val="28"/>
        </w:rPr>
        <w:t xml:space="preserve">
      2) ЕАЭО СЭҚ ТН 7612 тауар позициясына түсіндірмелердің (ж) ерекшелігі мынадай редакцияда жазылсын: </w:t>
      </w:r>
    </w:p>
    <w:p>
      <w:pPr>
        <w:spacing w:after="0"/>
        <w:ind w:left="0"/>
        <w:jc w:val="both"/>
      </w:pPr>
      <w:r>
        <w:rPr>
          <w:rFonts w:ascii="Times New Roman"/>
          <w:b w:val="false"/>
          <w:i w:val="false"/>
          <w:color w:val="000000"/>
          <w:sz w:val="28"/>
        </w:rPr>
        <w:t>
      "(ж) 9617 тауар позициясының жиынтықта берілген термостары және өзге де вакуумдық түтікшелері.".</w:t>
      </w:r>
    </w:p>
    <w:p>
      <w:pPr>
        <w:spacing w:after="0"/>
        <w:ind w:left="0"/>
        <w:jc w:val="both"/>
      </w:pPr>
      <w:r>
        <w:rPr>
          <w:rFonts w:ascii="Times New Roman"/>
          <w:b w:val="false"/>
          <w:i w:val="false"/>
          <w:color w:val="000000"/>
          <w:sz w:val="28"/>
        </w:rPr>
        <w:t>
      5. 5-томда:</w:t>
      </w:r>
    </w:p>
    <w:p>
      <w:pPr>
        <w:spacing w:after="0"/>
        <w:ind w:left="0"/>
        <w:jc w:val="both"/>
      </w:pPr>
      <w:r>
        <w:rPr>
          <w:rFonts w:ascii="Times New Roman"/>
          <w:b w:val="false"/>
          <w:i w:val="false"/>
          <w:color w:val="000000"/>
          <w:sz w:val="28"/>
        </w:rPr>
        <w:t>
      1) ЕАЭО СЭҚ ТН 8701 10 субпозициясына түсіндірмелерден кейін мынадай мазмұндағы субпозицияға түсіндірмемен толықтырылсын:</w:t>
      </w:r>
    </w:p>
    <w:p>
      <w:pPr>
        <w:spacing w:after="0"/>
        <w:ind w:left="0"/>
        <w:jc w:val="both"/>
      </w:pPr>
      <w:r>
        <w:rPr>
          <w:rFonts w:ascii="Times New Roman"/>
          <w:b w:val="false"/>
          <w:i w:val="false"/>
          <w:color w:val="000000"/>
          <w:sz w:val="28"/>
        </w:rPr>
        <w:t xml:space="preserve">
      "8701 20 субпозиция </w:t>
      </w:r>
    </w:p>
    <w:p>
      <w:pPr>
        <w:spacing w:after="0"/>
        <w:ind w:left="0"/>
        <w:jc w:val="both"/>
      </w:pPr>
      <w:r>
        <w:rPr>
          <w:rFonts w:ascii="Times New Roman"/>
          <w:b w:val="false"/>
          <w:i w:val="false"/>
          <w:color w:val="000000"/>
          <w:sz w:val="28"/>
        </w:rPr>
        <w:t>
      Бұл субпозицияда "дөңгелекті тракторлар" термині жартылай тіркемелерді ұзақ қашықтыққа сүйреуге арналған моторлық көлік құралдарын білдіреді. Дөңгелекті трактор мен жартылай тіркеме түрлі атаулармен белгілі комбинацияны (мысалы, "автопоезд", "фура", т.б.) құрайды. Бұл көлік құралдары, әдетте, дизельді қозғалтқыштарымен жарақтандырылады және жартылай тіркемені барынша жүктеген кезде ортақ пайдаланылатын жолдармен (яғни, даңғылды, тасжолды және автомагистралды қоса алғанда, көшелермен,) жүргенде көлік ағынының орташа жылдамдығынан асатын жыламдыққа еңсере алады. Мұндай көлік құралдарында жүргізуші мен жолаушыларға арналған жабық кабина (кейде жеке жатын бөлігі бар), фаралары мен ұлттық стандарттарға сай келетін габариттік мөлшері болады. Олар түрлі міндеттерді орындауға арналған жартылай тіркемелерді тез ауыстыру үшін ершікті-ілініс құрылғысымен жабдықталған.</w:t>
      </w:r>
    </w:p>
    <w:p>
      <w:pPr>
        <w:spacing w:after="0"/>
        <w:ind w:left="0"/>
        <w:jc w:val="both"/>
      </w:pPr>
      <w:r>
        <w:rPr>
          <w:rFonts w:ascii="Times New Roman"/>
          <w:b w:val="false"/>
          <w:i w:val="false"/>
          <w:color w:val="000000"/>
          <w:sz w:val="28"/>
        </w:rPr>
        <w:t>
      Бұл субпозицияға жартылай тіркемелерді қысқа қашықтыққа сүйреуге арналған ұқсас көлік (әдетте, 8701 90 субпозиция) құралдары енгізілмейді.";</w:t>
      </w:r>
    </w:p>
    <w:p>
      <w:pPr>
        <w:spacing w:after="0"/>
        <w:ind w:left="0"/>
        <w:jc w:val="both"/>
      </w:pPr>
      <w:r>
        <w:rPr>
          <w:rFonts w:ascii="Times New Roman"/>
          <w:b w:val="false"/>
          <w:i w:val="false"/>
          <w:color w:val="000000"/>
          <w:sz w:val="28"/>
        </w:rPr>
        <w:t xml:space="preserve">
      2) ЕАЭО СЭҚ ТН 8701 30 субпозциясына түсіндірмеден кейін мынадай мазмұндағы субпозицияға түсіндірмемен толықтырылсын: </w:t>
      </w:r>
    </w:p>
    <w:p>
      <w:pPr>
        <w:spacing w:after="0"/>
        <w:ind w:left="0"/>
        <w:jc w:val="both"/>
      </w:pPr>
      <w:r>
        <w:rPr>
          <w:rFonts w:ascii="Times New Roman"/>
          <w:b w:val="false"/>
          <w:i w:val="false"/>
          <w:color w:val="000000"/>
          <w:sz w:val="28"/>
        </w:rPr>
        <w:t>
      "8701 90 субпозиция</w:t>
      </w:r>
    </w:p>
    <w:p>
      <w:pPr>
        <w:spacing w:after="0"/>
        <w:ind w:left="0"/>
        <w:jc w:val="both"/>
      </w:pPr>
      <w:r>
        <w:rPr>
          <w:rFonts w:ascii="Times New Roman"/>
          <w:b w:val="false"/>
          <w:i w:val="false"/>
          <w:color w:val="000000"/>
          <w:sz w:val="28"/>
        </w:rPr>
        <w:t>
      Бұл субпозицияға жартылай тіркемелерді қысқа қашықтыққа сүйреуге арналған көлік құралдары енгізіледі. Бұл көлік құралдары түрлі атаулармен (мысалы, "терминалдық тартқыштар", "порттық тартқыштар" және т.б.) белгілі және олар тіркемелерді шектелген аумақ шегінде орналастыруға және орын ауыстыру үшін өткізуге арналған. Олар 8701 20 субпозициясының дөңгелекті тракторлары арналған ұзақ қашықтыққа пайдалануға жарамсыз. Бұл көлік құралдары дөңгелекті тракторлардан әдетте, қалыпты жоғары жылдамдығы 50 км/сағ аспайтын дизельді қозғалтқыштармен жабдықталуымен ерекшеленеді және әдетте, бір ғана жүргізушіге есептелген бір орындық жабық кабинасы болады.";</w:t>
      </w:r>
    </w:p>
    <w:p>
      <w:pPr>
        <w:spacing w:after="0"/>
        <w:ind w:left="0"/>
        <w:jc w:val="both"/>
      </w:pPr>
      <w:r>
        <w:rPr>
          <w:rFonts w:ascii="Times New Roman"/>
          <w:b w:val="false"/>
          <w:i w:val="false"/>
          <w:color w:val="000000"/>
          <w:sz w:val="28"/>
        </w:rPr>
        <w:t>
      3) ЕАЭО СЭҚ ТН 9401 тауар позициясына түсіндірме екінші абзацтан кейін мынадай мазмұндағы абзацпен толықтырылсын:</w:t>
      </w:r>
    </w:p>
    <w:p>
      <w:pPr>
        <w:spacing w:after="0"/>
        <w:ind w:left="0"/>
        <w:jc w:val="both"/>
      </w:pPr>
      <w:r>
        <w:rPr>
          <w:rFonts w:ascii="Times New Roman"/>
          <w:b w:val="false"/>
          <w:i w:val="false"/>
          <w:color w:val="000000"/>
          <w:sz w:val="28"/>
        </w:rPr>
        <w:t>
      "Бұл тауар позициясының орындықтарының құрамына отыруға арналмаған, қосымша бөлшектер, мысалы, ойыншықтар, вибрация функциясы бар компоненттер, музыкалық немесе дыбыс плеерлері, сондай-ақ жарықтандыру компоненттері енгізілмейді.";</w:t>
      </w:r>
    </w:p>
    <w:p>
      <w:pPr>
        <w:spacing w:after="0"/>
        <w:ind w:left="0"/>
        <w:jc w:val="both"/>
      </w:pPr>
      <w:r>
        <w:rPr>
          <w:rFonts w:ascii="Times New Roman"/>
          <w:b w:val="false"/>
          <w:i w:val="false"/>
          <w:color w:val="000000"/>
          <w:sz w:val="28"/>
        </w:rPr>
        <w:t xml:space="preserve">
      4) ЕАЭО СЭҚ ТН 9401 тауар позициясына түсіндірмедегі (е) ерекшелік мынадай редакцияда жазылсын: </w:t>
      </w:r>
    </w:p>
    <w:p>
      <w:pPr>
        <w:spacing w:after="0"/>
        <w:ind w:left="0"/>
        <w:jc w:val="both"/>
      </w:pPr>
      <w:r>
        <w:rPr>
          <w:rFonts w:ascii="Times New Roman"/>
          <w:b w:val="false"/>
          <w:i w:val="false"/>
          <w:color w:val="000000"/>
          <w:sz w:val="28"/>
        </w:rPr>
        <w:t>
      "(е) аяқ қоюға арналған табуреттер мен отырғыштар (тербетілетін немесе тербетілмейтін), балалар арбасы, көйлек-көншек сандығы және отыруға арналған орындар ретінде пайдаланылатын ұқсас сандықтар (9403 тауар позициясы).";</w:t>
      </w:r>
    </w:p>
    <w:p>
      <w:pPr>
        <w:spacing w:after="0"/>
        <w:ind w:left="0"/>
        <w:jc w:val="both"/>
      </w:pPr>
      <w:r>
        <w:rPr>
          <w:rFonts w:ascii="Times New Roman"/>
          <w:b w:val="false"/>
          <w:i w:val="false"/>
          <w:color w:val="000000"/>
          <w:sz w:val="28"/>
        </w:rPr>
        <w:t xml:space="preserve">
      5) ЕАЭО СЭҚ ТН 9503 тауар позициясына түсіндірмелер мынадай мазмұндағы (м) ерекшелікпен толықтырылсын: </w:t>
      </w:r>
    </w:p>
    <w:p>
      <w:pPr>
        <w:spacing w:after="0"/>
        <w:ind w:left="0"/>
        <w:jc w:val="both"/>
      </w:pPr>
      <w:r>
        <w:rPr>
          <w:rFonts w:ascii="Times New Roman"/>
          <w:b w:val="false"/>
          <w:i w:val="false"/>
          <w:color w:val="000000"/>
          <w:sz w:val="28"/>
        </w:rPr>
        <w:t xml:space="preserve">
      "(м) дене жаттығуларына арналған, бір немесе одан көп ұстағышы бар, секіруге арналған доптар."; </w:t>
      </w:r>
    </w:p>
    <w:p>
      <w:pPr>
        <w:spacing w:after="0"/>
        <w:ind w:left="0"/>
        <w:jc w:val="both"/>
      </w:pPr>
      <w:r>
        <w:rPr>
          <w:rFonts w:ascii="Times New Roman"/>
          <w:b w:val="false"/>
          <w:i w:val="false"/>
          <w:color w:val="000000"/>
          <w:sz w:val="28"/>
        </w:rPr>
        <w:t xml:space="preserve">
      6) ЕАЭО СЭҚ ТН 9506 тауар позициясына түсіндірмелердің (А) бөлігі мынадай редакцияда жазылсын: </w:t>
      </w:r>
    </w:p>
    <w:p>
      <w:pPr>
        <w:spacing w:after="0"/>
        <w:ind w:left="0"/>
        <w:jc w:val="both"/>
      </w:pPr>
      <w:r>
        <w:rPr>
          <w:rFonts w:ascii="Times New Roman"/>
          <w:b w:val="false"/>
          <w:i w:val="false"/>
          <w:color w:val="000000"/>
          <w:sz w:val="28"/>
        </w:rPr>
        <w:t>
      "(А) Жалпы дене шынықтырумен, гимнастикамен немесе жеңіл атлетикамен айналысуға арналған мүкәммәл және жабдықтар, мысалы, трапеция және шеңбер; қоссырық және керме; гимнастикалық бөрене; тіреп секіруге арналған ат; ұстағышы бар ат; трамплиндер; арқандар және баспалдақ; гимнасткалық қабырғалар; гимнастикалық шоқпар; гантель, кіртас және штанга; медицинкалық доптар; дене жаттығулары үшін әзірленген, бір немесе одан көп ұстағышы бар, секіруге арналған доптар; ескекшілерге арналған тренажерлар, велотренажерлар және өзге де спорттық тренажерлар; эспандерлер; қолымен ұстап алуға арналған спорттық снарядтардың бөліктері; старттық колодкалар; кедергілер; биіктікке секіруге арналған тіреулер мен тірегіштер; сырықпен биіктікке секіру кезінде жерге түсі орны; найза, дискілер, балғалар және ядро; боксерлік қаптар және грушалар; бакс рингтері мен күрескілемдері; құзға өрмелеуге арналған қабырғалар.";</w:t>
      </w:r>
    </w:p>
    <w:p>
      <w:pPr>
        <w:spacing w:after="0"/>
        <w:ind w:left="0"/>
        <w:jc w:val="both"/>
      </w:pPr>
      <w:r>
        <w:rPr>
          <w:rFonts w:ascii="Times New Roman"/>
          <w:b w:val="false"/>
          <w:i w:val="false"/>
          <w:color w:val="000000"/>
          <w:sz w:val="28"/>
        </w:rPr>
        <w:t>
      7) ЕАЭО СЭҚ ТН 9617 тауар позициясына түсіндірмелердің (1) тармағы мынадай редакцияда жазылсын:</w:t>
      </w:r>
    </w:p>
    <w:p>
      <w:pPr>
        <w:spacing w:after="0"/>
        <w:ind w:left="0"/>
        <w:jc w:val="both"/>
      </w:pPr>
      <w:r>
        <w:rPr>
          <w:rFonts w:ascii="Times New Roman"/>
          <w:b w:val="false"/>
          <w:i w:val="false"/>
          <w:color w:val="000000"/>
          <w:sz w:val="28"/>
        </w:rPr>
        <w:t>
      "(1) Жиынтықта берілу шартымен термостар мен өзге де ұқсас вакуумдық түтікшелер. Бұл тауарлар санатына сұйықтықтарды, тамақ немесе өзге де өнімдерді мейлінше ұзақ уақыт аралығында тұрақты дерлік температурада сақтауға арналған вакуумдық құтылар, құмыралар, графиндер және т.б. жатады. Бұл бұйымдар екіқабатты қабырғасы бар, әдетте шыны, қабырғаларының арасы вакуумды және сыртқы қорғау қабаты металдан, пластамассадан немесе басқа материалдан жасалған, кейде қағазбен, былғарымен, былғарыны имитациялайтын матамен қапталған резервуардан (колбадан) тұрады. Вакуумдық резервуар мен сыртқы қорғау қабаты арасындағы кеңістік оқшаулау материалымен (шыны талшықпен, тығынмен немесе киізбен) толтырылуы мүмкін. Бұл тауар позициясына екі қабатты қабырғасы бар, сыртқы қорғау қабаты жоқ, қабырғаларының арасында вакуум бар, тоттанбайтын болаттан жасалған, температураны сақтай алатын термостар енгізіледі. Термостың қақпағын тостаған ретінде пайдалануға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