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61310" w14:textId="c3613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комиссияның Жұмыс регламентіне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Жоғары Еуразиялық экономикалық Кеңестің 2017 жылғы 14 сәуірдегі № 8 шешімі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 Еуразиялық экономикалық кеңес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1.Жоғары Еуразиялық экономикалық кеңестің 2014 жылғы 23 желтоқсандағы № 98 шешімімен бекітілген Еуразиялық экономикалық комиссияның Жұмыс регламентіне № 1 қосымша мынадай мазмұндағы 135-тармақпен толықтырылсын: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"135. Үшінші тараптармен саудада шектеу шараларын жою мақсатында Еуразиялық экономикалық одаққа мүше мемлекеттер мен Еуразиялық экономикалық комиссияның өзара іс-қимыл тәртібін бекіту.".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2.Осы Шешім ресми жарияланған күнінен бастап күшіне енеді.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</w:t>
      </w:r>
      <w:r>
        <w:rPr>
          <w:rFonts w:ascii="Times New Roman"/>
          <w:b/>
          <w:i w:val="false"/>
          <w:color w:val="000000"/>
          <w:sz w:val="28"/>
        </w:rPr>
        <w:t>Жоғары Еуразиялық экономикалық кеңес мүшелері: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Армения                    Беларусь                  Қазақстан            Қырғыз                     Ресей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Республикасынан   Республикасынан   Республикасынан   Республикасынан   Федерациясынан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