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068a" w14:textId="83f0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кеңестің кезекті отырысын өткізу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2017 жылғы 14 сәуірдегі № 1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2014 жылғы 23 желтоқсандағы № 96 шешімімен бекітілген Жоғары Еуразиялық экономикалық кеңестің отырыстарын өткізуді ұйымдастыру тәртібінің 3-тармағына сәйкес: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Жоғары Еуразиялық экономикалық кеңестің кезекті отырысы 2017 жылғы 11 қазанда Ресей Федерациясының Мәскеу қаласында болады деп 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қабылданған күнінен бастап күшіне енеді.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 мүшелері: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